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Два цапики</w:t>
      </w:r>
    </w:p>
    <w:p>
      <w:r>
        <w:br/>
        <w:t xml:space="preserve"> &lt;p&gt;Текла зеленою долиною жвава синя річечка. Замість моста через неї було перекинуто вузеньку кладочку, якою заледве одна людина могла перейти.</w:t>
      </w:r>
    </w:p>
    <w:p>
      <w:r>
        <w:br/>
        <w:t>Ось на цій кладочці зустрілися одного погожого дня два цапики. Один, біленький, свійський, довго пасся на крутому березі річки, і йому обридла трава, закортіло посмакувати листям кущів, що росли на леваді. А другий, рудий, дикий, хотів вилізти на гору, до своїх родичів.</w:t>
      </w:r>
    </w:p>
    <w:p>
      <w:r>
        <w:br/>
        <w:t>Отож як зустрілися вони на кладці, білий цапик і каже гречно:</w:t>
      </w:r>
    </w:p>
    <w:p>
      <w:r>
        <w:br/>
        <w:t>— День добрий, любий мій. Даруй мені, але нам тут не розминутися. Будь ласка, біжи назад, дай мені перейти, а потім і ти перейдеш.</w:t>
      </w:r>
    </w:p>
    <w:p>
      <w:r>
        <w:br/>
        <w:t>— День добрий,— відповідає рудий,— але я не збагну, чому мушу вертатися я, а не ти.</w:t>
      </w:r>
    </w:p>
    <w:p>
      <w:r>
        <w:br/>
        <w:t>— Бо я перший ступив на кладку...</w:t>
      </w:r>
    </w:p>
    <w:p>
      <w:r>
        <w:br/>
        <w:t>— Ні, то я перший! Ти ще тільки підходив, коли я був уже на кладці.</w:t>
      </w:r>
    </w:p>
    <w:p>
      <w:r>
        <w:br/>
        <w:t>— Далебі, ти недобачаєш, бо якби мав добрий зір, не казав би так. Я перший зійшов — я й перейду перший. А до того ж знай — ти мені не рівня!</w:t>
      </w:r>
    </w:p>
    <w:p>
      <w:r>
        <w:br/>
        <w:t>— Не рівня? А то чому?</w:t>
      </w:r>
    </w:p>
    <w:p>
      <w:r>
        <w:br/>
        <w:t>— Хоч би тому, що я не дикун, як ти. Я шляхетного роду, отже всюди маю першенствувати.</w:t>
      </w:r>
    </w:p>
    <w:p>
      <w:r>
        <w:br/>
        <w:t>— Шляхетнішого за мій рід не буває! — гордовито відказав рудий.— Ми завжди здорові та дужі. Ми їмо гірські трави й п'ємо кришталеві джерельні води. Ми мчимо високими горами разом з вітром; нас не лякає ні дощ, ані сніг. Та звідки все те тобі знати, як ти народився й живеш у хліві?</w:t>
      </w:r>
    </w:p>
    <w:p>
      <w:r>
        <w:br/>
        <w:t>І дикий цапик зневажливо посміхнувся.</w:t>
      </w:r>
    </w:p>
    <w:p>
      <w:r>
        <w:br/>
        <w:t>— Так, у хліві, в затишку й теплі! — вигукнув білий, не тямлячися з гніву.— Ану геть, дай пройти!</w:t>
      </w:r>
    </w:p>
    <w:p>
      <w:r>
        <w:br/>
        <w:t>— Ба ні! Спершу я перейду! — затявся рудий.</w:t>
      </w:r>
    </w:p>
    <w:p>
      <w:r>
        <w:br/>
        <w:t>— Ниций, невихований цаписько! Що за лиха година мене з тобою звела! — шаленів білий.</w:t>
      </w:r>
    </w:p>
    <w:p>
      <w:r>
        <w:br/>
        <w:t>— То дай мені дорогу, як ти вихований!</w:t>
      </w:r>
    </w:p>
    <w:p>
      <w:r>
        <w:br/>
        <w:t>— Тобі не поступлюся! Та чи таке десь чувано, щоб цап шляхетного роду давав дорогу нікчемам? Поглянь лишень на мою шерсть — яка вона довга та тонка! А як блищить! Справжнісіньке руно! А які в мене вуха! А сережки!</w:t>
      </w:r>
    </w:p>
    <w:p>
      <w:r>
        <w:br/>
        <w:t>— Ти краще подивись на мої роги, які вони міцні та гострі!</w:t>
      </w:r>
    </w:p>
    <w:p>
      <w:r>
        <w:br/>
        <w:t>— Е, що там довго балакать! Уступися!</w:t>
      </w:r>
    </w:p>
    <w:p>
      <w:r>
        <w:br/>
        <w:t>— Ти уступися!і</w:t>
      </w:r>
    </w:p>
    <w:p>
      <w:r>
        <w:br/>
        <w:t>— Я перший став на кладку!</w:t>
      </w:r>
    </w:p>
    <w:p>
      <w:r>
        <w:br/>
        <w:t>— Ні, я!</w:t>
      </w:r>
    </w:p>
    <w:p>
      <w:r>
        <w:br/>
        <w:t>— Я, я, я! І я кращий за тебе!</w:t>
      </w:r>
    </w:p>
    <w:p>
      <w:r>
        <w:br/>
        <w:t>— Ні, я! Далеко куцому до зайця!</w:t>
      </w:r>
    </w:p>
    <w:p>
      <w:r>
        <w:br/>
        <w:t>— Повертай назад!</w:t>
      </w:r>
    </w:p>
    <w:p>
      <w:r>
        <w:br/>
        <w:t>— Не поверну!</w:t>
      </w:r>
    </w:p>
    <w:p>
      <w:r>
        <w:br/>
        <w:t>— І я не поверну! Трах-тара-рах!</w:t>
      </w:r>
    </w:p>
    <w:p>
      <w:r>
        <w:br/>
        <w:t>Зійшлися цапики посеред кладки, пхнули один одного рогами раз. другий, та й... шубовсть у воду! Добре, що вміли плавати, то врятувалися. А якби не вміли?..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цапики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