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Два морози</w:t>
      </w:r>
    </w:p>
    <w:p>
      <w:r>
        <w:br/>
        <w:t xml:space="preserve"> ДВА МОРОЗИ&lt;br /&gt;</w:t>
        <w:br/>
        <w:t>(З народного поля)</w:t>
      </w:r>
    </w:p>
    <w:p>
      <w:r>
        <w:br/>
        <w:t>Ой гуляли в полі два морози,&lt;br /&gt;</w:t>
        <w:br/>
        <w:t>Два морози, два рідненьких брати.&lt;br /&gt;</w:t>
        <w:br/>
        <w:t>Брат старіший звався Ніс Червоний,&lt;br /&gt;</w:t>
        <w:br/>
        <w:t>А молодший — Синій Ніс на ймення.&lt;br /&gt;</w:t>
        <w:br/>
        <w:t>Ой гуляють в полі два морози,&lt;br /&gt;</w:t>
        <w:br/>
        <w:t>Поле чисте в кригу зодягають.&lt;br /&gt;</w:t>
        <w:br/>
        <w:t>І говорить менший так до брата:&lt;br /&gt;</w:t>
        <w:br/>
        <w:t>— Ой, мій братику, Червоний Носе!&lt;br /&gt;</w:t>
        <w:br/>
        <w:t>Як би нам з тобою тут погратись,&lt;br /&gt;</w:t>
        <w:br/>
        <w:t>Поморозити людей і звіра?&lt;br /&gt;</w:t>
        <w:br/>
        <w:t>Відмовля йому мороз старіший:&lt;br /&gt;</w:t>
        <w:br/>
        <w:t>— Брате мій, морозе, Синій Носе!&lt;br /&gt;</w:t>
        <w:br/>
        <w:t>Якщо, брате, хочеш ти погратись.&lt;br /&gt;</w:t>
        <w:br/>
        <w:t>Хочеш ти людей, звірів морозить,&lt;br /&gt;</w:t>
        <w:br/>
        <w:t>То не в полі треба нам гуляти:&lt;br /&gt;</w:t>
        <w:br/>
        <w:t>Поле чисте снігом скрізь укрило,&lt;br /&gt;</w:t>
        <w:br/>
        <w:t>Всі шляхи позамітало в полі,&lt;br /&gt;</w:t>
        <w:br/>
        <w:t>Не проїде тут ніхто, не пройде.&lt;br /&gt;</w:t>
        <w:br/>
        <w:t>Краще в темний ліс мерщій ходімо!&lt;br /&gt;</w:t>
        <w:br/>
        <w:t>Хоч не так просторо там гуляти,&lt;br /&gt;</w:t>
        <w:br/>
        <w:t>Так же втіхи буде нам багато:&lt;br /&gt;</w:t>
        <w:br/>
        <w:t>Там і люде проїздять частіше,&lt;br /&gt;</w:t>
        <w:br/>
        <w:t>А що звіру — хижого усюди&lt;br /&gt;</w:t>
        <w:br/>
        <w:t>В лісі ми зустрінемо без ліку:&lt;br /&gt;</w:t>
        <w:br/>
        <w:t>Буде там кому, морозе брате,&lt;br /&gt;</w:t>
        <w:br/>
        <w:t>До схочу зморозити все тіло,&lt;br /&gt;</w:t>
        <w:br/>
        <w:t>Зупинити кров гарячу в жилах,&lt;br /&gt;</w:t>
        <w:br/>
        <w:t>Задавить дихання тепле в горлі&lt;br /&gt;</w:t>
        <w:br/>
        <w:t>І з живого — криги шмат зробити.&lt;br /&gt;</w:t>
        <w:br/>
        <w:t>І послухався молодший брата —&lt;br /&gt;</w:t>
        <w:br/>
        <w:t>Вдвох побігли в темний ліс морози;&lt;br /&gt;</w:t>
        <w:br/>
        <w:t>Віжучи, ще й граються морози:&lt;br /&gt;</w:t>
        <w:br/>
        <w:t>На одній нозі стрибають жваво,&lt;br /&gt;</w:t>
        <w:br/>
        <w:t>По дубках тріщать та по осиках,&lt;br /&gt;</w:t>
        <w:br/>
        <w:t>Аж старий дубняк гуде та стогне&lt;br /&gt;</w:t>
        <w:br/>
        <w:t>І риплять осики молоденькі.&lt;br /&gt;</w:t>
        <w:br/>
        <w:t>Як стрибнуть по снігові м'якому,—&lt;br /&gt;</w:t>
        <w:br/>
        <w:t>Крижана кора стає на йому;&lt;br /&gt;</w:t>
        <w:br/>
        <w:t>Де билиноньку з-під снігу видко,—&lt;br /&gt;</w:t>
        <w:br/>
        <w:t>Подмухнуть на неї два морози,—&lt;br /&gt;</w:t>
        <w:br/>
        <w:t>У срібло її неначе вдягнуть.&lt;br /&gt;</w:t>
        <w:br/>
        <w:t>Ось вони і чують: в темнім лісі&lt;br /&gt;</w:t>
        <w:br/>
        <w:t>Задзвенів близенько й гучно дзвоник,&lt;br /&gt;</w:t>
        <w:br/>
        <w:t>І в багатих санках пан пихатий&lt;br /&gt;</w:t>
        <w:br/>
        <w:t>Надбіга на огирях стрибучих.&lt;br /&gt;</w:t>
        <w:br/>
        <w:t>На йому кожух ведмежий добрий,&lt;br /&gt;</w:t>
        <w:br/>
        <w:t>Ще і теплая лисича шапка,&lt;br /&gt;</w:t>
        <w:br/>
        <w:t>Вовчі чоботи на ноги взуто.&lt;br /&gt;</w:t>
        <w:br/>
        <w:t>Другим же шляхом ріжнаті прості&lt;br /&gt;</w:t>
        <w:br/>
        <w:t>По снігу риплять собі санчата,—&lt;br /&gt;</w:t>
        <w:br/>
        <w:t>То мужик у ліс по дрова їде:&lt;br /&gt;</w:t>
        <w:br/>
        <w:t>На йому кожух — на латі лата,&lt;br /&gt;</w:t>
        <w:br/>
        <w:t>Шапка в його вся в дірках, старенька,&lt;br /&gt;</w:t>
        <w:br/>
        <w:t>Вітром буйним шапка та підбита:&lt;br /&gt;</w:t>
        <w:br/>
        <w:t>Як повіє, так і провіває;&lt;br /&gt;</w:t>
        <w:br/>
        <w:t>Шкарбани — не чоботи узуті,&lt;br /&gt;</w:t>
        <w:br/>
        <w:t>Та ще й ті роти пороззявляли.&lt;br /&gt;</w:t>
        <w:br/>
        <w:t>Синій Ніс мороз тоді і каже:&lt;br /&gt;</w:t>
        <w:br/>
        <w:t>— Ну, кому ж за ким тепер нам бігти?&lt;br /&gt;</w:t>
        <w:br/>
        <w:t>Я б хотів за мужиком побігти,&lt;br /&gt;</w:t>
        <w:br/>
        <w:t>Бо його скоріше я дошкулю;&lt;br /&gt;</w:t>
        <w:br/>
        <w:t>На йому кожух в дірках та в латах,&lt;br /&gt;</w:t>
        <w:br/>
        <w:t>Шапка вітром в мужика підбита,&lt;br /&gt;</w:t>
        <w:br/>
        <w:t>Шкарбани — не чоботи узуті,&lt;br /&gt;</w:t>
        <w:br/>
        <w:t>Та ще й ті роти пороззявляли.&lt;br /&gt;</w:t>
        <w:br/>
        <w:t>Ти ж дужчіший,— то візьми ти пана.&lt;br /&gt;</w:t>
        <w:br/>
        <w:t>Бо на йому — глянь! — кожух ведмежий&lt;br /&gt;</w:t>
        <w:br/>
        <w:t>Ще і теплая лисича шапка&lt;br /&gt;</w:t>
        <w:br/>
        <w:t>І лисича в його шапка тепла,&lt;br /&gt;</w:t>
        <w:br/>
        <w:t>Вовчі чоботи на ноги взуті —&lt;br /&gt;</w:t>
        <w:br/>
        <w:t>Не подужаю його я зроду!&lt;br /&gt;</w:t>
        <w:br/>
        <w:t>Усміхнувсь мороз тоді старіший&lt;br /&gt;</w:t>
        <w:br/>
        <w:t>(Він морозив вже багато всяких,&lt;br /&gt;</w:t>
        <w:br/>
        <w:t>Тим і знав, кого дошкулить важче),&lt;br /&gt;</w:t>
        <w:br/>
        <w:t>Усміхнувсь Червоний Ніс та й каже:&lt;br /&gt;</w:t>
        <w:br/>
        <w:t>— Молодий ти, братику морозе.&lt;br /&gt;</w:t>
        <w:br/>
        <w:t>Молодий ти,— каже,— ще невчений!&lt;br /&gt;</w:t>
        <w:br/>
        <w:t>Ну, та хай вже буде так, як хочеш:&lt;br /&gt;</w:t>
        <w:br/>
        <w:t>Ти біжи за мужиком убогим,&lt;br /&gt;</w:t>
        <w:br/>
        <w:t>Я за паном побіжу скоріше.&lt;br /&gt;</w:t>
        <w:br/>
        <w:t>Прощавай, морозе Синій Носе!&lt;br /&gt;</w:t>
        <w:br/>
        <w:t>— Прощавай і ти! — йому той каже,&lt;br /&gt;</w:t>
        <w:br/>
        <w:t>Засвистіли, гупнули, побігли.</w:t>
      </w:r>
    </w:p>
    <w:p>
      <w:r>
        <w:br/>
        <w:t>От вже сонечко зайшло за лісом,&lt;br /&gt;</w:t>
        <w:br/>
        <w:t>Погасає день короткий, зимній...&lt;br /&gt;</w:t>
        <w:br/>
        <w:t>І тоді ізнов у чистім полі&lt;br /&gt;</w:t>
        <w:br/>
        <w:t>Ізійшлись докупи два морози,&lt;br /&gt;</w:t>
        <w:br/>
        <w:t>Два морози, два рідненькі брати.&lt;br /&gt;</w:t>
        <w:br/>
        <w:t>І зустрілись, почали питатись,&lt;br /&gt;</w:t>
        <w:br/>
        <w:t>Хто награтись за день зміг найкраще,&lt;br /&gt;</w:t>
        <w:br/>
        <w:t>Поморозить зміг хто дошкульніше?&lt;br /&gt;</w:t>
        <w:br/>
        <w:t>От і каже більшому молодший:&lt;br /&gt;</w:t>
        <w:br/>
        <w:t>— Попохекав, мабуть, коло пана,&lt;br /&gt;</w:t>
        <w:br/>
        <w:t>Поки ти дошкулить зміг хоч трохи!&lt;br /&gt;</w:t>
        <w:br/>
        <w:t>Та й не диво ж: навдягав одежі&lt;br /&gt;</w:t>
        <w:br/>
        <w:t>Скрізь такої, що і не пролізеш:&lt;br /&gt;</w:t>
        <w:br/>
        <w:t>Де вже там його тобі дошкулить!&lt;br /&gt;</w:t>
        <w:br/>
        <w:t>Засміявсь тоді мороз старіший,&lt;br /&gt;</w:t>
        <w:br/>
        <w:t>Бо не вперше він уже морозив,&lt;br /&gt;</w:t>
        <w:br/>
        <w:t>Засміявся він тоді та й каже:&lt;br /&gt;</w:t>
        <w:br/>
        <w:t>— Ой, морозе, Синій Носе, брате!&lt;br /&gt;</w:t>
        <w:br/>
        <w:t>Молодий ти, братику, невчений!&lt;br /&gt;</w:t>
        <w:br/>
        <w:t>Так його допік я і дошкулив,&lt;br /&gt;</w:t>
        <w:br/>
        <w:t>Що півдня він грітиметься в хаті,&lt;br /&gt;</w:t>
        <w:br/>
        <w:t>Та і то ще хто й зна, чи одійде.&lt;br /&gt;</w:t>
        <w:br/>
        <w:t>Здивувавсь тоді мороз молодший:&lt;br /&gt;</w:t>
        <w:br/>
        <w:t>— А кожух та чоботи, та шапка!&lt;br /&gt;</w:t>
        <w:br/>
        <w:t>Чи вони тебе і не спинили?&lt;br /&gt;</w:t>
        <w:br/>
        <w:t>Відмовля йому старіший знову:&lt;br /&gt;</w:t>
        <w:br/>
        <w:t>— Та хіба ж від мене те пособить?&lt;br /&gt;</w:t>
        <w:br/>
        <w:t>Я заліз до його і в кожуха,&lt;br /&gt;</w:t>
        <w:br/>
        <w:t>І у шапку, й в чоботи у вовчі,&lt;br /&gt;</w:t>
        <w:br/>
        <w:t>Та й почав без жалю дошкуляти.&lt;br /&gt;</w:t>
        <w:br/>
        <w:t>Він вже й мнеться у кожусі, й гнеться,&lt;br /&gt;</w:t>
        <w:br/>
        <w:t>І ховається у тепле хутро,&lt;br /&gt;</w:t>
        <w:br/>
        <w:t>Часом крекче, а то й стогне часом,&lt;br /&gt;</w:t>
        <w:br/>
        <w:t>Або, міцно загорнувшись, тихо&lt;br /&gt;</w:t>
        <w:br/>
        <w:t>Він сидить, не ворухнеться й трохи,—&lt;br /&gt;</w:t>
        <w:br/>
        <w:t>Мабуть, дума, що його покину,&lt;br /&gt;</w:t>
        <w:br/>
        <w:t>Якщо він сидітиме тихенько.&lt;br /&gt;</w:t>
        <w:br/>
        <w:t>А мені ще й краще дошкуляти!&lt;br /&gt;</w:t>
        <w:br/>
        <w:t>А мені цього ж то тільки й треба!&lt;br /&gt;</w:t>
        <w:br/>
        <w:t>Заходивсь я коло його добре...&lt;br /&gt;</w:t>
        <w:br/>
        <w:t>І вже випустив його у хату&lt;br /&gt;</w:t>
        <w:br/>
        <w:t>Тільки-тільки що живого трохи,—&lt;br /&gt;</w:t>
        <w:br/>
        <w:t>Буде згадувать мене довіку!&lt;br /&gt;</w:t>
        <w:br/>
        <w:t>Ну, а ти з своїм же як? награвся?&lt;br /&gt;</w:t>
        <w:br/>
        <w:t>Аж зітхнув мороз молодший тяжко:&lt;br /&gt;</w:t>
        <w:br/>
        <w:t>— Ох, мій брате, мій Червоний Носе!&lt;br /&gt;</w:t>
        <w:br/>
        <w:t>Правду ти казав мені дурному:&lt;br /&gt;</w:t>
        <w:br/>
        <w:t>Молодий мороз я і невчений!&lt;br /&gt;</w:t>
        <w:br/>
        <w:t>Мужика я думав заморозить,&lt;br /&gt;</w:t>
        <w:br/>
        <w:t>Аж воно інакше діло склалось:&lt;br /&gt;</w:t>
        <w:br/>
        <w:t>Ще й мені він ребра поломачив.&lt;br /&gt;</w:t>
        <w:br/>
        <w:t>— Як же це? — питається старіший.&lt;br /&gt;</w:t>
        <w:br/>
        <w:t>— Ох, та так... Мужик по дрова їхав;&lt;br /&gt;</w:t>
        <w:br/>
        <w:t>Ну, й почав був я ще на дорозі&lt;br /&gt;</w:t>
        <w:br/>
        <w:t>Дошкулять його таки гарненько&lt;br /&gt;</w:t>
        <w:br/>
        <w:t>Тільки він мене і не злякався,&lt;br /&gt;</w:t>
        <w:br/>
        <w:t>А ще й лається усяким словом;&lt;br /&gt;</w:t>
        <w:br/>
        <w:t>"От, такий-сякий мороз цей!" — каже.&lt;br /&gt;</w:t>
        <w:br/>
        <w:t>Злість мене за серце ухопила:&lt;br /&gt;</w:t>
        <w:br/>
        <w:t>Я почав його щипать, шпигати&lt;br /&gt;</w:t>
        <w:br/>
        <w:t>Іще дужче крізь кожух той драний&lt;br /&gt;</w:t>
        <w:br/>
        <w:t>І крізь шапку у дірках стареньку,&lt;br /&gt;</w:t>
        <w:br/>
        <w:t>Крізь ті чоботи, що пальці видко.&lt;br /&gt;</w:t>
        <w:br/>
        <w:t>Та не довго я втішавсь і грався...&lt;br /&gt;</w:t>
        <w:br/>
        <w:t>Ось приїхав він, розпріг коняку,&lt;br /&gt;</w:t>
        <w:br/>
        <w:t>За сокиру взявся, щоб рубати.&lt;br /&gt;</w:t>
        <w:br/>
        <w:t>Ось тепер (така моя, бач, думка!)&lt;br /&gt;</w:t>
        <w:br/>
        <w:t>Я його дошкулю ще дужчіше!&lt;br /&gt;</w:t>
        <w:br/>
        <w:t>І заліз до його під кожух я,&lt;br /&gt;</w:t>
        <w:br/>
        <w:t>І почав шпигати та щипати.&lt;br /&gt;</w:t>
        <w:br/>
        <w:t>А мужик сокирою махає&lt;br /&gt;</w:t>
        <w:br/>
        <w:t>Та рубає дрова безупинно,&lt;br /&gt;</w:t>
        <w:br/>
        <w:t>Аж тріски летять навкруг од його.&lt;br /&gt;</w:t>
        <w:br/>
        <w:t>Бачу я — не можна вже сидіти,&lt;br /&gt;</w:t>
        <w:br/>
        <w:t>І утік мерщій я з-під кожуха.&lt;br /&gt;</w:t>
        <w:br/>
        <w:t>Виліз я та й думаю-гадаю:&lt;br /&gt;</w:t>
        <w:br/>
        <w:t>Як би так, щоб ще його дошкулить?&lt;br /&gt;</w:t>
        <w:br/>
        <w:t>А мужик і не вважа на мене:&lt;br /&gt;</w:t>
        <w:br/>
        <w:t>Де б хоч трохи мерзнути у лісі,&lt;br /&gt;</w:t>
        <w:br/>
        <w:t>А йому ще так, бач, душно стало,&lt;br /&gt;</w:t>
        <w:br/>
        <w:t>Що узяв, кожух із себе скинув&lt;br /&gt;</w:t>
        <w:br/>
        <w:t>І в самій сорочці вже рубає.&lt;br /&gt;</w:t>
        <w:br/>
        <w:t>Як побачив, так тоді й зрадів я:&lt;br /&gt;</w:t>
        <w:br/>
        <w:t>— Підожди ж, мій голубе! — кажу я,-&lt;br /&gt;</w:t>
        <w:br/>
        <w:t>Я тобі тепер накою лиха!&lt;br /&gt;</w:t>
        <w:br/>
        <w:t>Був кожух увесь од поту мокрий,—&lt;br /&gt;</w:t>
        <w:br/>
        <w:t>Я й заліз у його, аж у вовну&lt;br /&gt;</w:t>
        <w:br/>
        <w:t>Й заморозив так, що він зробився,&lt;br /&gt;</w:t>
        <w:br/>
        <w:t>Наче дошка та тверда дубова —&lt;br /&gt;</w:t>
        <w:br/>
        <w:t>Покуштуй лиш, одягай, мужиче!&lt;br /&gt;</w:t>
        <w:br/>
        <w:t>Доробив мужик свою роботу,&lt;br /&gt;</w:t>
        <w:br/>
        <w:t>Підійшов тоді він до кожуха,&lt;br /&gt;</w:t>
        <w:br/>
        <w:t>Я ж радію без кінця й без краю:&lt;br /&gt;</w:t>
        <w:br/>
        <w:t>Ось коли вже, думка, навтішаюсь!&lt;br /&gt;</w:t>
        <w:br/>
        <w:t>Як побачив же мужик кожуха,&lt;br /&gt;</w:t>
        <w:br/>
        <w:t>Як почав же лаять на всі боки&lt;br /&gt;</w:t>
        <w:br/>
        <w:t>Він мене тоді усяким словом!&lt;br /&gt;</w:t>
        <w:br/>
        <w:t>Та й не сам тут я здобувся лайки,—&lt;br /&gt;</w:t>
        <w:br/>
        <w:t>Він і батька, й матір не покинув,&lt;br /&gt;</w:t>
        <w:br/>
        <w:t>І дідів, і прадідів уславив,—&lt;br /&gt;</w:t>
        <w:br/>
        <w:t>Всіх зганьбив мужик, дітей, онуків!&lt;br /&gt;</w:t>
        <w:br/>
        <w:t>Ну, а я собі таки гадаю:&lt;br /&gt;</w:t>
        <w:br/>
        <w:t>"Лайся, лайся, скільки хочеш, дурню,&lt;br /&gt;</w:t>
        <w:br/>
        <w:t>А мене не виженеш, хоч лусни!"&lt;br /&gt;</w:t>
        <w:br/>
        <w:t>Так не хитре ж те мужиче плем'я!&lt;br /&gt;</w:t>
        <w:br/>
        <w:t>Хоч налаяв на всі боки тяжко,&lt;br /&gt;</w:t>
        <w:br/>
        <w:t>Так йому ж було ще лайки мало:&lt;br /&gt;</w:t>
        <w:br/>
        <w:t>Як ухопить він дрючину довгу&lt;br /&gt;</w:t>
        <w:br/>
        <w:t>Та сучковату й товстючу дуже,&lt;br /&gt;</w:t>
        <w:br/>
        <w:t>Як почне дубасити кожуха!..&lt;br /&gt;</w:t>
        <w:br/>
        <w:t>Б'є та й б'є, мене ж ще дужче лає!&lt;br /&gt;</w:t>
        <w:br/>
        <w:t>Ох, дізнав я там тяжкого лиха!&lt;br /&gt;</w:t>
        <w:br/>
        <w:t>Тут мені давно б уже тікати,&lt;br /&gt;</w:t>
        <w:br/>
        <w:t>Так у вовні ж я заплутавсь дуже&lt;br /&gt;</w:t>
        <w:br/>
        <w:t>І ніяк я видертись не зможу.&lt;br /&gt;</w:t>
        <w:br/>
        <w:t>А мужик лупцює та й лупцює,&lt;br /&gt;</w:t>
        <w:br/>
        <w:t>Б'є мене без жалю, як улучить,&lt;br /&gt;</w:t>
        <w:br/>
        <w:t>Та ще й каже, сміючися з мене:&lt;br /&gt;</w:t>
        <w:br/>
        <w:t>"От, дурний мороз десь взявсь у біса:&lt;br /&gt;</w:t>
        <w:br/>
        <w:t>Мужика схотілось заморозить!.."&lt;br /&gt;</w:t>
        <w:br/>
        <w:t>Ледве, ледве викрутивсь од його&lt;br /&gt;</w:t>
        <w:br/>
        <w:t>І утік потерзаний, побитий...&lt;br /&gt;</w:t>
        <w:br/>
        <w:t>Ох і знаю ж я тепер навіки,&lt;br /&gt;</w:t>
        <w:br/>
        <w:t>Як тих клятих мужиків займати:&lt;br /&gt;</w:t>
        <w:br/>
        <w:t>Досі ще увесь як перебитий!..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Два морози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