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Дума про діда</w:t>
      </w:r>
    </w:p>
    <w:p>
      <w:r>
        <w:br/>
        <w:t xml:space="preserve"> &lt;p&gt;Сиджу під клунею, а дід на низу змагається з сонцем — хто першим закінчить свої денні турботи. Довга тінь од горба вже облизує його ліву ногу, а права ще ступає по сонячній смужці. Гостра коса аж висвистує — так не терпиться дідові докосити останню ручку і нарешті спочити. А тінь уже сягнула дідових колін, потім раптово підскочила до пояса, поповзла на груди.</w:t>
      </w:r>
    </w:p>
    <w:p>
      <w:r>
        <w:br/>
        <w:t>Я підвівся з місця і став навшпиньки.</w:t>
      </w:r>
    </w:p>
    <w:p>
      <w:r>
        <w:br/>
        <w:t>— Іванку! — доноситься до мене дідів голос. Він стоїть уже по шию в тіні і жмутком сіна витирає косу. — Чуєш, Іванку?</w:t>
      </w:r>
    </w:p>
    <w:p>
      <w:r>
        <w:br/>
        <w:t>— Ні, не чую, — кричу, склавши долоні човником.</w:t>
      </w:r>
    </w:p>
    <w:p>
      <w:r>
        <w:br/>
        <w:t>— То чого ж озиваєшся, ледащо? — Голос у діда лагідний, і я знаю, що він зовсім не сердиться на мене. — Принеси кисет, бо комарі з'їдять.</w:t>
      </w:r>
    </w:p>
    <w:p>
      <w:r>
        <w:br/>
        <w:t>Це дід, звичайно, лякає мене. Комарі ніколи не з'їдять його, бо він дуже великий і в сто разів сильніший від усіх комарів, що живуть на нашому болоті. Але мені приємно зробити послугу дідові. Я притьмом біжу через грядку до дідового піджака, добуваю з кишені кисет, вибігаю на сінокіс і, стрибаючи через покоси, мчу до діда.</w:t>
      </w:r>
    </w:p>
    <w:p>
      <w:r>
        <w:br/>
        <w:t>— Ноги не поколи, — чую його настанову. — Летиш, мов заєць переляканий.</w:t>
      </w:r>
    </w:p>
    <w:p>
      <w:r>
        <w:br/>
        <w:t>— А хіба перелякані зайці швидко бігають?</w:t>
      </w:r>
    </w:p>
    <w:p>
      <w:r>
        <w:br/>
        <w:t>— Та вже ж що швидко.</w:t>
      </w:r>
    </w:p>
    <w:p>
      <w:r>
        <w:br/>
        <w:t>— Так, що й ви не доженете?</w:t>
      </w:r>
    </w:p>
    <w:p>
      <w:r>
        <w:br/>
        <w:t>— Не знаю, не пробував.</w:t>
      </w:r>
    </w:p>
    <w:p>
      <w:r>
        <w:br/>
        <w:t>— А чому не пробували?</w:t>
      </w:r>
    </w:p>
    <w:p>
      <w:r>
        <w:br/>
        <w:t>Дід слинить цигарку і лукаво посміхається у вуса.</w:t>
      </w:r>
    </w:p>
    <w:p>
      <w:r>
        <w:br/>
        <w:t>— Бо за це трудоднів не пишуть.</w:t>
      </w:r>
    </w:p>
    <w:p>
      <w:r>
        <w:br/>
        <w:t>— А якби писали?</w:t>
      </w:r>
    </w:p>
    <w:p>
      <w:r>
        <w:br/>
        <w:t>— Однак не взявся б. Не люблю дурне діло робити.</w:t>
      </w:r>
    </w:p>
    <w:p>
      <w:r>
        <w:br/>
        <w:t>Відповідь не влаштовує мене, і я мов з торби висипаю перед дідом купу запитань.</w:t>
      </w:r>
    </w:p>
    <w:p>
      <w:r>
        <w:br/>
        <w:t>— Гей-гей, — сміються його пожмакані вуста. — Бери краще косу та неси її до клуні.</w:t>
      </w:r>
    </w:p>
    <w:p>
      <w:r>
        <w:br/>
        <w:t>Ми йдемо через сінокіс, і темніє над нами небо, і дзвенить земля на тисячу ладів, і я слухаю. Слухаю небо, і слухаю землю, і слухаю дідову мову. І в серце моє вливається якась незрима сила, що на віки вічні прив'яже мене до цієї землі, до співучої тихої мови.</w:t>
      </w:r>
    </w:p>
    <w:p>
      <w:r>
        <w:br/>
        <w:t>…Чим густіша паморозь падала на дідову голову, тим більше він любив мене і щедріше розкривав свою душевну скарбницю. Він старів на моїх очах, і йому здавалося, що сила його і навіть саме життя його переливаються в мене, бо не було в діда синів — покосили їх пошесті та кулі…</w:t>
      </w:r>
    </w:p>
    <w:p>
      <w:r>
        <w:br/>
        <w:t>— Безсмертячко ти моє кирпате, — шепотів дід, коли я засинав під музику його слів.</w:t>
      </w:r>
    </w:p>
    <w:p>
      <w:r>
        <w:br/>
        <w:t>То були дуже гарні слова, бо поганих дід не говорив мені.</w:t>
      </w:r>
    </w:p>
    <w:p>
      <w:r>
        <w:br/>
        <w:t>Я часто ображав і кривдив діда то своєю нетямучістю, то жорстоким дитячим егоїзмом. Але дід великодушно пробачав мені, як уміють пробачати великі люди. А дід був великим і простотою своєю, і тим, що не канючив од життя більше, ніж заслужив.</w:t>
      </w:r>
    </w:p>
    <w:p>
      <w:r>
        <w:br/>
        <w:t>Любив дід читати історію та географію, а ще любив Шевченка та Горького, бо, Шевченко — це, мовляв, селянський письменник, а Горький — городський.</w:t>
      </w:r>
    </w:p>
    <w:p>
      <w:r>
        <w:br/>
        <w:t>— Правди такої, як у них, ні в кого немає. Інші теж розумні, але не такі. Не селянський і не робочий розум у них. Якщо я не зрозумів, їх, то попроси у них за мене пробачення, коли виростеш.</w:t>
      </w:r>
    </w:p>
    <w:p>
      <w:r>
        <w:br/>
        <w:t>Що ж, пробачте йому, графе Толстой і Антоне Чехов, не ображайтесь на нього, могутній Франко і ніжна Лесю, не гнівайтеся, Олександре Блок, Володимире Маяковський і Олександре Довженко. І ще й ще інші. А ті, хто бачив, як сам відривав від рота, оддавши останню зернину фронтові, як годував на трьохсотграмовий трудодень своїх внуків, — ті, що бачили це і мовчали або цвірінькотіли римами про кохання, нехай самі підуть до його могили і попросять у нього пробачення. Не збагнули вони ні сили, ні краси, ані роботи його. І якщо не простить він їх, то нехай спалять свої книжки і візьмуться за іншу працю, щоб не була їх старість убогою.</w:t>
      </w:r>
    </w:p>
    <w:p>
      <w:r>
        <w:br/>
        <w:t>…Я ходив тоді в восьмий клас. Дев'ять кілометрів було до школи. Як на мої чотирнадцять років, то це не так вже й мало.</w:t>
      </w:r>
    </w:p>
    <w:p>
      <w:r>
        <w:br/>
        <w:t>В неділю дід цілий день читав. Географію, мабуть.</w:t>
      </w:r>
    </w:p>
    <w:p>
      <w:r>
        <w:br/>
        <w:t>— Іване, піди врубай дров, — сказала мати.</w:t>
      </w:r>
    </w:p>
    <w:p>
      <w:r>
        <w:br/>
        <w:t>— Чого це саме я?</w:t>
      </w:r>
    </w:p>
    <w:p>
      <w:r>
        <w:br/>
        <w:t>— Бо я вже не можу, — промовив дід.</w:t>
      </w:r>
    </w:p>
    <w:p>
      <w:r>
        <w:br/>
        <w:t>— Ви самі книжки читаєте!</w:t>
      </w:r>
    </w:p>
    <w:p>
      <w:r>
        <w:br/>
        <w:t>— Не пащекуй, Іване! — гримнула мати. — Тільки на язик і проворний.</w:t>
      </w:r>
    </w:p>
    <w:p>
      <w:r>
        <w:br/>
        <w:t>Я цюкав сиру лозу біля дровітні. Дід повз мене пройшов у клуню. В нього в руці теліпався цупкий конопляний налигач. Я цюкав лозу, а в клуні було тихо.</w:t>
      </w:r>
    </w:p>
    <w:p>
      <w:r>
        <w:br/>
        <w:t>Раптом ніби обухом хтось гепнув по серцю. Я кинув сокиру в сніг і кинувся в клуню.</w:t>
      </w:r>
    </w:p>
    <w:p>
      <w:r>
        <w:br/>
        <w:t>— Ді-дусю!</w:t>
      </w:r>
    </w:p>
    <w:p>
      <w:r>
        <w:br/>
        <w:t>Він стояв і робив мішанку для корови. А від ясел за кожним його рухом жадібно стежила прип'ята цупким налигачем Лиска. Дід глянув на мене і, забачивши переляк на обличчі, стурбувався й сам.</w:t>
      </w:r>
    </w:p>
    <w:p>
      <w:r>
        <w:br/>
        <w:t>— Що з тобою, Іване?</w:t>
      </w:r>
    </w:p>
    <w:p>
      <w:r>
        <w:br/>
        <w:t>— Ви йшли з налигачем, і я подумав…</w:t>
      </w:r>
    </w:p>
    <w:p>
      <w:r>
        <w:br/>
        <w:t>Я припав до його древнього кожуха, і ревів, мов дитина, і просив прощення. Увечері дід сказав:</w:t>
      </w:r>
    </w:p>
    <w:p>
      <w:r>
        <w:br/>
        <w:t>— Ганно, нехай Іванко завтра не йде в школу.</w:t>
      </w:r>
    </w:p>
    <w:p>
      <w:r>
        <w:br/>
        <w:t>— Чого?</w:t>
      </w:r>
    </w:p>
    <w:p>
      <w:r>
        <w:br/>
        <w:t>— Раз кажу, то треба.</w:t>
      </w:r>
    </w:p>
    <w:p>
      <w:r>
        <w:br/>
        <w:t>— Добре, Іванко не піде. — Мати здвигнула плечима.</w:t>
      </w:r>
    </w:p>
    <w:p>
      <w:r>
        <w:br/>
        <w:t>Але то не була примха. В понеділок діда вже не було. Суворий і прекрасний, він лежав у домовині на старезній дубовій лаві. А надворі світило сонце, скрипів сніг і кукурікали півні на відлигу.</w:t>
      </w:r>
    </w:p>
    <w:p>
      <w:r>
        <w:br/>
        <w:t>…Я нікого так не люблю, як дідів. Це жива мудрість, неписана історія нашого народу. На своїх зігнутих плечах несуть вони стільки краси і ніжності, що може позаздрити їм будь-хто.</w:t>
      </w:r>
    </w:p>
    <w:p>
      <w:r>
        <w:br/>
        <w:t>І коли в автобусі я бачу сідоглавого предка мого з в'язанкою бубликів, я чомусь думаю: зараз прийде в хату, добуде свій нехитрий гостинець і скаже своєму Іванкові:</w:t>
      </w:r>
    </w:p>
    <w:p>
      <w:r>
        <w:br/>
        <w:t>— А глянь, що я приніс від зайця…</w:t>
      </w:r>
    </w:p>
    <w:p>
      <w:r>
        <w:br/>
        <w:t>Він посадить на коліна своє чорняве чи біляве безсмертячко, і воно, роззявивши ротика, слухатиме його простодушні оповіді, в яких переплететься дійсність і фантазія. І колись обов'язково проснеться в його душі дідова краса, і живитиме його дідова мудрість і дідова мова.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про діда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