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Дума ланкової</w:t>
      </w:r>
    </w:p>
    <w:p>
      <w:r>
        <w:br/>
        <w:t xml:space="preserve"> Поленько моє, колгоспне поле!&lt;br /&gt;</w:t>
        <w:br/>
        <w:t>Я люблю тебе у всяку пору:&lt;br /&gt;</w:t>
        <w:br/>
        <w:t>В дощ люблю — і з дощика радію,—&lt;br /&gt;</w:t>
        <w:br/>
        <w:t>Він тебе напоїть і умиє.</w:t>
      </w:r>
    </w:p>
    <w:p>
      <w:r>
        <w:br/>
        <w:t>Взимку, як ти сховане під кригу,&lt;br /&gt;</w:t>
        <w:br/>
        <w:t>Я прошу у хмар: — А дайте снігу! —&lt;br /&gt;</w:t>
        <w:br/>
        <w:t>Щоб вологи вдосталь ти дістало,&lt;br /&gt;</w:t>
        <w:br/>
        <w:t>Щоб весною зерно проростало.</w:t>
      </w:r>
    </w:p>
    <w:p>
      <w:r>
        <w:br/>
        <w:t>У посуху, у скрутну годину,&lt;br /&gt;</w:t>
        <w:br/>
        <w:t>Я тебе жалію, як людину,&lt;br /&gt;</w:t>
        <w:br/>
        <w:t>І з душі твоє сприймаю горе:&lt;br /&gt;</w:t>
        <w:br/>
        <w:t>Ти смутне, скалічене і хворе...</w:t>
      </w:r>
    </w:p>
    <w:p>
      <w:r>
        <w:br/>
        <w:t>Ти — живе, моє колгоспне поле!&lt;br /&gt;</w:t>
        <w:br/>
        <w:t>Я люблю тебе у всяку пору.&lt;br /&gt;</w:t>
        <w:br/>
        <w:t>А найбільше влітку, в дні погожі,&lt;br /&gt;</w:t>
        <w:br/>
        <w:t>Ти тоді на зелен-килим схоже.</w:t>
      </w:r>
    </w:p>
    <w:p>
      <w:r>
        <w:br/>
        <w:t>І лежиш — безмежне та безкрає,&lt;br /&gt;</w:t>
        <w:br/>
        <w:t>Сонце тебе гріє-вигріває.&lt;br /&gt;</w:t>
        <w:br/>
        <w:t>Теплий вітер грає колосками,—&lt;br /&gt;</w:t>
        <w:br/>
        <w:t>Так би і торкнулась їх руками:&lt;br /&gt;</w:t>
        <w:br/>
        <w:t>Колоски — майбутні урожаї,&lt;br /&gt;</w:t>
        <w:br/>
        <w:t>Хліб трудящим людям&lt;br /&gt;</w:t>
        <w:br/>
        <w:t>І державі!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ланкової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