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Дрохва</w:t>
      </w:r>
    </w:p>
    <w:p>
      <w:r>
        <w:br/>
        <w:t xml:space="preserve"> &lt;p&gt;Як підете ви з хутора на гору, отуди, де колись стояв млин-вітряк, а потім звернете на межу поміж пшеницями та спуститесь тою межею трохи ніби в діл — на шлях, що простягся з хутора В'язового до церкви, що в ній на покрову храм бував, так ви собі і йдіть тим шляхом далі.</w:t>
      </w:r>
    </w:p>
    <w:p>
      <w:r>
        <w:br/>
        <w:t>Минете церкву, а потім Куликами, Куликами (це куток на селі, де всі Кулики живуть) аж за містечко вийдете.</w:t>
      </w:r>
    </w:p>
    <w:p>
      <w:r>
        <w:br/>
        <w:t>Вийшли ви за містечко й прямуєте далі. Перша дорога, праворуч, буде на Тернівщину, а друга — далі, на Шенгеріївку.</w:t>
      </w:r>
    </w:p>
    <w:p>
      <w:r>
        <w:br/>
        <w:t>Ні на Тернівщину, ні на Шенгеріївку ви не звертайте, а все прямо, все прямо йдіть! Минете Халдеївщину, а там уже швидко й Дуб'яги будуть.</w:t>
      </w:r>
    </w:p>
    <w:p>
      <w:r>
        <w:br/>
        <w:t>Од вашого хутора до Дуб'ягів буде не більше, мабуть, як кілометрів із вісім.</w:t>
      </w:r>
    </w:p>
    <w:p>
      <w:r>
        <w:br/>
        <w:t>Щоб не сумно вам було йти, ви б могли проказувати, ідучи межею поміж пшеницями:</w:t>
      </w:r>
    </w:p>
    <w:p>
      <w:r>
        <w:br/>
        <w:t>По ниве прохожу я узкою межой, Поросшей кашкою й цепкой лебедой!</w:t>
      </w:r>
    </w:p>
    <w:p>
      <w:r>
        <w:br/>
        <w:t>Так ви ж не вмієте ще такого проказувати, бо вам іще тільки сім років...</w:t>
      </w:r>
    </w:p>
    <w:p>
      <w:r>
        <w:br/>
        <w:t>Проказувати ви таке вмітимете тільки через два роки, коли Марія Андріївна, старенька-старенька вчителька, яка, коли надворі і весна, і сонце, — так і тоді в теплу хустку кутається, бо вже старенька, і все, бідна, кахикає, — навчить вас.</w:t>
      </w:r>
    </w:p>
    <w:p>
      <w:r>
        <w:br/>
        <w:t>Як тільки через два роки вона вам скаже:</w:t>
      </w:r>
    </w:p>
    <w:p>
      <w:r>
        <w:br/>
        <w:t>— Оці два рядочки, дітки, ви мені на завтра щоб напам'ять вивчили! Оці:</w:t>
      </w:r>
    </w:p>
    <w:p>
      <w:r>
        <w:br/>
        <w:t>По ниве прохожу я узкою межой, Поросшей кашкою й пепкой лебедей!</w:t>
      </w:r>
    </w:p>
    <w:p>
      <w:r>
        <w:br/>
        <w:t>От ви їх і вивчіть напам'ять! Усе вам тут зрозуміло? А хто знає, що таке "цепкая"?</w:t>
      </w:r>
    </w:p>
    <w:p>
      <w:r>
        <w:br/>
        <w:t>— Я знаю, — підносите ви руку, всю в чорнилі.</w:t>
      </w:r>
    </w:p>
    <w:p>
      <w:r>
        <w:br/>
        <w:t>— Ну, скажи!</w:t>
      </w:r>
    </w:p>
    <w:p>
      <w:r>
        <w:br/>
        <w:t>— "Цепкой"... То є ціпок, так це — патериця, вроді як хлопець, він, а "цепкая" так це — патериця дівчинка, вроді як вона...</w:t>
      </w:r>
    </w:p>
    <w:p>
      <w:r>
        <w:br/>
        <w:t>Марія Андріївна сміється і від сміху ще дужче кахикав:</w:t>
      </w:r>
    </w:p>
    <w:p>
      <w:r>
        <w:br/>
        <w:t>— Ні, не те, не те, — каже вона, — "цепкая", це така, що дуже чіпляється!</w:t>
      </w:r>
    </w:p>
    <w:p>
      <w:r>
        <w:br/>
        <w:t>— Чіпка, значить? — вигукуєте ви з усіма в хорі.</w:t>
      </w:r>
    </w:p>
    <w:p>
      <w:r>
        <w:br/>
        <w:t>— Ну, да, чіпка! Так "чіпка" це буде по-нашому, а "цепкая", — це по-російському! Розумієте?</w:t>
      </w:r>
    </w:p>
    <w:p>
      <w:r>
        <w:br/>
        <w:t>— Ага!— знову хором.</w:t>
      </w:r>
    </w:p>
    <w:p>
      <w:r>
        <w:br/>
        <w:t>А на другий день ви вже впевнено проказуєте Марії Андріївні:</w:t>
      </w:r>
    </w:p>
    <w:p>
      <w:r>
        <w:br/>
        <w:t>По ниві проходжу я вузькою межею, Поросшей кашкою й чіпкою лободою.</w:t>
      </w:r>
    </w:p>
    <w:p>
      <w:r>
        <w:br/>
        <w:t>— Та не "чіпкою", а "цепкой"!</w:t>
      </w:r>
    </w:p>
    <w:p>
      <w:r>
        <w:br/>
        <w:t>— А я забув, що так треба! Так я вдруге!</w:t>
      </w:r>
    </w:p>
    <w:p>
      <w:r>
        <w:br/>
        <w:t>— Ну, ну!</w:t>
      </w:r>
    </w:p>
    <w:p>
      <w:r>
        <w:br/>
        <w:t>— Поросшей кашкою і...</w:t>
      </w:r>
    </w:p>
    <w:p>
      <w:r>
        <w:br/>
        <w:t>Тут ви зупиняєтесь, думаєте трохи, потім у думці самі собі кажете "ага"! й з притиском переможно кидаєте :</w:t>
      </w:r>
    </w:p>
    <w:p>
      <w:r>
        <w:br/>
        <w:t>— І чіпкою лободою!</w:t>
      </w:r>
    </w:p>
    <w:p>
      <w:r>
        <w:br/>
        <w:t>Марія Андріївна, посміхаючись, лагідно махає рукою:</w:t>
      </w:r>
    </w:p>
    <w:p>
      <w:r>
        <w:br/>
        <w:t>— Сідай!</w:t>
      </w:r>
    </w:p>
    <w:p>
      <w:r>
        <w:br/>
        <w:t>Де тепер могилка лагідної-лагідної Марії Андріївни? Уклонився б я могилці її, бо вона ж, було, навчить нас "О" писати: "Бублик, бублик, дітки, пишіть! Кругленький! Оце й буде "О"!" — а потім розглядає зошити:</w:t>
      </w:r>
    </w:p>
    <w:p>
      <w:r>
        <w:br/>
        <w:t>— Ой хороший хлопець! Яке "О" гарне написав! І руки не дуже в чорнилі! На ось тобі — цукерка!</w:t>
      </w:r>
    </w:p>
    <w:p>
      <w:r>
        <w:br/>
        <w:t>Хай би на її могилці навесні, як бузок розпускається, хай би весь час соловейко тьохкав!</w:t>
      </w:r>
    </w:p>
    <w:p>
      <w:r>
        <w:br/>
        <w:t>Так виходить, значить, що про "кашку" й про "цепкую лебеду" ви, йдучи межею поміж пшеницями, ще проказувати не вмієте, бо ще не навчились.</w:t>
      </w:r>
    </w:p>
    <w:p>
      <w:r>
        <w:br/>
        <w:t>Так ви волошки рвіть... Та васильки, та дзвоники, та конюшину, та ромашку! Цілий великий-великий сніп ви тих квітів нарвете, а потім березкою його зв'яжіть і несіть!</w:t>
      </w:r>
    </w:p>
    <w:p>
      <w:r>
        <w:br/>
        <w:t>А як іще вам сумно, тоді ловіть на колосках жучка-кузьку. Вловили—й за пазуху. А як уже назбираєте кузьок аж півпазухи, вони там лазять, шелестять і лоскочуть вас, лоскочуть.</w:t>
      </w:r>
    </w:p>
    <w:p>
      <w:r>
        <w:br/>
        <w:t>Вам не сумно тоді буде, і ви, підстрибуючи, аж на Дуб'ягах опинитесь!</w:t>
      </w:r>
    </w:p>
    <w:p>
      <w:r>
        <w:br/>
        <w:t>А на Дуб'ягах куркуль живе, що з глечика горілку п'є.</w:t>
      </w:r>
    </w:p>
    <w:p>
      <w:r>
        <w:br/>
        <w:t>Приходите, а в садку за столом куркулі два сидять та горілку з глечика п'ють.</w:t>
      </w:r>
    </w:p>
    <w:p>
      <w:r>
        <w:br/>
        <w:t>А потім, як нап'ються, то й крикнуть:</w:t>
      </w:r>
    </w:p>
    <w:p>
      <w:r>
        <w:br/>
        <w:t>— Даниле! Запрягай Жолудя й Горілку в гарбу, та щоб повнісінька гарба сіна була! На дрохви поїдемо! А ти з нами поїдеш?— питає мене куркуль.</w:t>
      </w:r>
    </w:p>
    <w:p>
      <w:r>
        <w:br/>
        <w:t>— Поїду, — несміливо кажу я.</w:t>
      </w:r>
    </w:p>
    <w:p>
      <w:r>
        <w:br/>
        <w:t>— От і добре! На гарбі сидітимеш, коні поганятимеш! Добре?</w:t>
      </w:r>
    </w:p>
    <w:p>
      <w:r>
        <w:br/>
        <w:t>— Добре!</w:t>
      </w:r>
    </w:p>
    <w:p>
      <w:r>
        <w:br/>
        <w:t>— От і гаразд!</w:t>
      </w:r>
    </w:p>
    <w:p>
      <w:r>
        <w:br/>
        <w:t>А я й питаю вусатого дядька:</w:t>
      </w:r>
    </w:p>
    <w:p>
      <w:r>
        <w:br/>
        <w:t>— Дядьку! А що воно таке за дрохви?</w:t>
      </w:r>
    </w:p>
    <w:p>
      <w:r>
        <w:br/>
        <w:t>— Хіба не чув?</w:t>
      </w:r>
    </w:p>
    <w:p>
      <w:r>
        <w:br/>
        <w:t>— Не чув!</w:t>
      </w:r>
    </w:p>
    <w:p>
      <w:r>
        <w:br/>
        <w:t>— Птиця така велика, як дві гуски вкупі! Степова! В степу плодиться! Полохлива!</w:t>
      </w:r>
    </w:p>
    <w:p>
      <w:r>
        <w:br/>
        <w:t>— Ага!</w:t>
      </w:r>
    </w:p>
    <w:p>
      <w:r>
        <w:br/>
        <w:t>От на гарбі й поїхали! Повна гарба сіна та ще кругом і бур'яном обтикана! Я спереду сиджу, коні поганяю, рушниці на сіні лежать, кошик з глечиками та з харчами.</w:t>
      </w:r>
    </w:p>
    <w:p>
      <w:r>
        <w:br/>
        <w:t>А дядьки лежать горілиць на горбі й намагаються співати:</w:t>
      </w:r>
    </w:p>
    <w:p>
      <w:r>
        <w:br/>
        <w:t>Вилітали орли з-за крутої гори...</w:t>
      </w:r>
    </w:p>
    <w:p>
      <w:r>
        <w:br/>
        <w:t>Ллє дотягали вони тільки до "крутої", а па "круту гору" видертись ніяк їм не щастило, вони з "крутої" зсовувались на початок, звідки знову "вплітали орли".</w:t>
      </w:r>
    </w:p>
    <w:p>
      <w:r>
        <w:br/>
        <w:t>Так усю дорогу тільки те й робилось, що "вилітали орли", а що з тими орлами далі було, куди вони вилітали й чого вони вилітали, — для мене й залишилося тоді таємницею.</w:t>
      </w:r>
    </w:p>
    <w:p>
      <w:r>
        <w:br/>
        <w:t>Оце було моє перше полювання на дрохву! Коли далеченько ми вже в степ од'їхали, один з дядьків каже:</w:t>
      </w:r>
    </w:p>
    <w:p>
      <w:r>
        <w:br/>
        <w:t>— Подивись-но, Дороше, чи не видно? Дядько встав на гарбі, я спинив коні, і почав дядько дивитись на всі боки! Дивився він довго, а потім і каже:</w:t>
      </w:r>
    </w:p>
    <w:p>
      <w:r>
        <w:br/>
        <w:t>— Отам за ожередом ніби щось таке бовваніє! На конюшинищі! Звертай на оцю межу й прямуй на ожз-ред!— каже мені дядько.</w:t>
      </w:r>
    </w:p>
    <w:p>
      <w:r>
        <w:br/>
        <w:t>Поїхали межею...</w:t>
      </w:r>
    </w:p>
    <w:p>
      <w:r>
        <w:br/>
        <w:t>Стали біля ожереду. Дядько виліз на ожеред, подивився сюди й туди, зліз, підійшов до гарби:</w:t>
      </w:r>
    </w:p>
    <w:p>
      <w:r>
        <w:br/>
        <w:t>— Єсть!— каже. — Семеро! Тільки ж як до них під'їхати?</w:t>
      </w:r>
    </w:p>
    <w:p>
      <w:r>
        <w:br/>
        <w:t>Говорили щось вони, говорили, а потім мене почали вчити, як мені їхати.</w:t>
      </w:r>
    </w:p>
    <w:p>
      <w:r>
        <w:br/>
        <w:t>— Ми, — кажуть, — їхатимемо та по дорозі непомітно ч гарби попадаємо й заляжемо отам у пшениці, а ти їдь аж туди та, не доїздячи байрака, звертай ліворуч і об'їзди їх, дрохви, з того боку. Трохи проїдеш, а потім завертай коні й їдь назад, трохи до дрохв ближче. Як доїдеш знову до байрака, вертайся назад і їдь ще ближче до них. Наганяй ніби їх на нас. Та не витикайся з гарби щоб вони тебе не побачили! І не нокай, і не цмокай! Потихеньку їдь! Зрозумів?</w:t>
      </w:r>
    </w:p>
    <w:p>
      <w:r>
        <w:br/>
        <w:t>— Зрозумів!</w:t>
      </w:r>
    </w:p>
    <w:p>
      <w:r>
        <w:br/>
        <w:t>— Паняй!</w:t>
      </w:r>
    </w:p>
    <w:p>
      <w:r>
        <w:br/>
        <w:t>Поїхали...</w:t>
      </w:r>
    </w:p>
    <w:p>
      <w:r>
        <w:br/>
        <w:t>Дядьки дорогою з гарби повипадали, а я попрямував до байрака, там звернув ліворуч і поїхав. Як доїхав до конюшинища (конюшину вже було викошено) — побачив оддалік табунець якихось великих птахів, що паслися на конюшинищі.</w:t>
      </w:r>
    </w:p>
    <w:p>
      <w:r>
        <w:br/>
        <w:t>Я все робив так, як казав мені дядько Дорош.</w:t>
      </w:r>
    </w:p>
    <w:p>
      <w:r>
        <w:br/>
        <w:t>І туди їхав, і назад повертався, і знову туди повертався, все до тих птахів наближаючись.</w:t>
      </w:r>
    </w:p>
    <w:p>
      <w:r>
        <w:br/>
        <w:t>І дуже вже мені закортіло роздивитися їх. Особливо отого, найбільшого, що весь час, голову високо підвівши, на гарбу на мою поглядав! А з-за бур'яну погано було видко. От я встав на гарбі й визирнув через бур'ян. Як розженеться найбільший, а за ним і всі, — знялися й полетіли. Я так і впав у гарбу! А вони полетіли не на дядьків, а вбік.</w:t>
      </w:r>
    </w:p>
    <w:p>
      <w:r>
        <w:br/>
        <w:t>Під'їхав я до дядьків:</w:t>
      </w:r>
    </w:p>
    <w:p>
      <w:r>
        <w:br/>
        <w:t>— То ти їх наполохав?— питає дядько Дороги.</w:t>
      </w:r>
    </w:p>
    <w:p>
      <w:r>
        <w:br/>
        <w:t>— їй-бо, дядечку, ні! Я сидів, як ви сказали, а вони чогось налякалися й знялися!</w:t>
      </w:r>
    </w:p>
    <w:p>
      <w:r>
        <w:br/>
        <w:t>— Ох, і полохлива, ох, і сторожка птиця!—зітхнув дядько Дорош. А другий:</w:t>
      </w:r>
    </w:p>
    <w:p>
      <w:r>
        <w:br/>
        <w:t>— Ану їх к лихій годині! Підвертай до ожореду!</w:t>
      </w:r>
    </w:p>
    <w:p>
      <w:r>
        <w:br/>
        <w:t>Під'їхали ми до ожереду, витягли дядьки з гарби кошика, прослали під ожередом попону...</w:t>
      </w:r>
    </w:p>
    <w:p>
      <w:r>
        <w:br/>
        <w:t>— А ти коням сіна підкинь!—наказав мені дядько Дорош, — та розгнуздай! Умієш?</w:t>
      </w:r>
    </w:p>
    <w:p>
      <w:r>
        <w:br/>
        <w:t>— Умію!</w:t>
      </w:r>
    </w:p>
    <w:p>
      <w:r>
        <w:br/>
        <w:t>Ну, потім уже полювання дрохв було таке: я коники ловив, а дядьки з глечиків у чарку наливали та закусювали. А потім співали, — і під ожередом, і на гарбі, як додому їхали, і в садку, як додому приїхали, а я на ослоні дрімав.</w:t>
      </w:r>
    </w:p>
    <w:p>
      <w:r>
        <w:br/>
        <w:t>А дядько Дорош все намагався довести, що:</w:t>
      </w:r>
    </w:p>
    <w:p>
      <w:r>
        <w:br/>
        <w:t>— Дрохва, — вона дуже полохлива птиця! Дуже полохлива! А БИ кажете! Я заснув.</w:t>
      </w:r>
    </w:p>
    <w:p>
      <w:r>
        <w:br/>
        <w:t>А дрохва таки справді полохлива і дуже сторожка птиця.</w:t>
      </w:r>
    </w:p>
    <w:p>
      <w:r>
        <w:br/>
        <w:t>Полюють її отак, як ото ми колись із дядьком Дорошем полювали: гарбу і воза обтикують бур'яном, гілками з листям, а потім, об'їздячи табун, наганяють поволеньки на схованих охотників.</w:t>
      </w:r>
    </w:p>
    <w:p>
      <w:r>
        <w:br/>
        <w:t>А найцікавіший спосіб полювати дрохву — це підкрастись до табуна на постріл і торохнуть.</w:t>
      </w:r>
    </w:p>
    <w:p>
      <w:r>
        <w:br/>
        <w:t>Підкрадатися треба дуже сбережно і дуже здалеку.</w:t>
      </w:r>
    </w:p>
    <w:p>
      <w:r>
        <w:br/>
        <w:t>Забачили ви табун далеченько, так кілометрів за три в степу, — лягайте й починайте лізти.</w:t>
      </w:r>
    </w:p>
    <w:p>
      <w:r>
        <w:br/>
        <w:t>І все придивляйтесь, щоб так перелазити — од кущика травиці до кущика будяків чи бур'янцю якогось, кураю тощо...</w:t>
      </w:r>
    </w:p>
    <w:p>
      <w:r>
        <w:br/>
        <w:t>Лізти найкраще на череві, кашкета — в кишеню, голову пригнути низько до землі, бо дрохва найбільше голови людської лякається!</w:t>
      </w:r>
    </w:p>
    <w:p>
      <w:r>
        <w:br/>
        <w:t>Отак і підлазьте, підкрадайтеся!</w:t>
      </w:r>
    </w:p>
    <w:p>
      <w:r>
        <w:br/>
        <w:t>То нічого, що на другому кілометрі вашого підкрадання ви вже не штанами будете лізти і не сорочкою, а голими ліктями й голими коліньми, що на третьому кілометрі вже з колін і з ліктів кров капатиме, — то нічого, то якраз і найсильніші, й найпекучіші суть моменти полювання дрохви, — ніяка благородна й велика дичина задарма не дається, а дрохва, коли це не вона, а він, дудак, майте на увазі, що він важить пуд, цілий пуд, а смальцю з нього цілий глечик, а вишкварок — півпідситка.</w:t>
      </w:r>
    </w:p>
    <w:p>
      <w:r>
        <w:br/>
        <w:t>Та ще майте собі на увазі, що дрохв'ячий смалець не тільки для каші, бо то вам не гусячий смалець, а то смалець дрохв'ячий, він од бешихи сильно дуже допомагає!</w:t>
      </w:r>
    </w:p>
    <w:p>
      <w:r>
        <w:br/>
        <w:t>От сам: пуд м'яса, глечик смальцю, півпідситка вишкварок і ніякої ні у вас, ні у сусідів бешихи.</w:t>
      </w:r>
    </w:p>
    <w:p>
      <w:r>
        <w:br/>
        <w:t>От що значить дрохва!</w:t>
      </w:r>
    </w:p>
    <w:p>
      <w:r>
        <w:br/>
        <w:t>Та ще до всього цього й гордовите:</w:t>
      </w:r>
    </w:p>
    <w:p>
      <w:r>
        <w:br/>
        <w:t>— Дрохву вбив! О!</w:t>
      </w:r>
    </w:p>
    <w:p>
      <w:r>
        <w:br/>
        <w:t>Так що ж ви будете дивитися на якихось там три кілометри підкрадання, на штани та на сорочку й на обідрані коліна та лікті!</w:t>
      </w:r>
    </w:p>
    <w:p>
      <w:r>
        <w:br/>
        <w:t>Дрібниці то все!</w:t>
      </w:r>
    </w:p>
    <w:p>
      <w:r>
        <w:br/>
        <w:t>Не звертайте на них уваги й підкрадайтеся далі.</w:t>
      </w:r>
    </w:p>
    <w:p>
      <w:r>
        <w:br/>
        <w:t>Підлізти треба на постріл, — це, значить, метрів на п'ятдесят-шістдесят, не більше!</w:t>
      </w:r>
    </w:p>
    <w:p>
      <w:r>
        <w:br/>
        <w:t>Шріт має бути крупний — дві-три кулі, а то й картеч, бо птиця велика.</w:t>
      </w:r>
    </w:p>
    <w:p>
      <w:r>
        <w:br/>
        <w:t>Ну, вже недалечке залишилося, метрів з п'ятдесят!</w:t>
      </w:r>
    </w:p>
    <w:p>
      <w:r>
        <w:br/>
        <w:t>Останні зусилля, ще метр — і дрохви... здіймаються й летять!</w:t>
      </w:r>
    </w:p>
    <w:p>
      <w:r>
        <w:br/>
        <w:t>Ви стріляєте "у божий світ, як у нову копійку", сідаєте, дерете натільну сорочку й перев'язуєте коліна й лікті!</w:t>
      </w:r>
    </w:p>
    <w:p>
      <w:r>
        <w:br/>
        <w:t>А потім уже потихеньку йдете додому.</w:t>
      </w:r>
    </w:p>
    <w:p>
      <w:r>
        <w:br/>
        <w:t>І уявіть собі, що дрохви, як правило, зриваються й летять завжди саме тоді, як вам залишилось пролізти ще тільки не більше як один чи два метри.</w:t>
      </w:r>
    </w:p>
    <w:p>
      <w:r>
        <w:br/>
        <w:t>Характер у них такий!</w:t>
      </w:r>
    </w:p>
    <w:p>
      <w:r>
        <w:br/>
        <w:t>Ви, ясна річ, не повірите, але одного разу я таки вбив дрохву.</w:t>
      </w:r>
    </w:p>
    <w:p>
      <w:r>
        <w:br/>
        <w:t>Убив, не підкрадаючись, а просто так устрелив— та й вже!</w:t>
      </w:r>
    </w:p>
    <w:p>
      <w:r>
        <w:br/>
        <w:t>Невеличкий, так із десяток, табунець дрохв, бачу, летить і сідає на буряках...</w:t>
      </w:r>
    </w:p>
    <w:p>
      <w:r>
        <w:br/>
        <w:t>Я бродив з рушницею в степу, полював перепілки, а в запасі було в мене кілька набоїв з крупним шротом.</w:t>
      </w:r>
    </w:p>
    <w:p>
      <w:r>
        <w:br/>
        <w:t>Перезарядивши свою централку, пішов я проти зітру по буряках на те місце, де сіли дрохви.</w:t>
      </w:r>
    </w:p>
    <w:p>
      <w:r>
        <w:br/>
        <w:t>Було це в серпні, віяв невеличкий вітерець.</w:t>
      </w:r>
    </w:p>
    <w:p>
      <w:r>
        <w:br/>
        <w:t>Бурячиння було високе й лапате, вітерець по нім тихенько лопотів, я поволі й потихеньку йшов, і дрохви мене підпустили, бо, очевидно, шум моїх кроків заглушало лопотіння гички.</w:t>
      </w:r>
    </w:p>
    <w:p>
      <w:r>
        <w:br/>
        <w:t>Знялися вони недалечке, метрів за сорок, — я вистрелив, і — о радість! — одна з них каменем на землю.</w:t>
      </w:r>
    </w:p>
    <w:p>
      <w:r>
        <w:br/>
        <w:t>Підбіг — єсть!</w:t>
      </w:r>
    </w:p>
    <w:p>
      <w:r>
        <w:br/>
        <w:t>Я не скажу, щоб це був дудак на цілий пуд вагою, це не був дудак, а скоріше — дудочка, і до пуда їй було дуже далеко.</w:t>
      </w:r>
    </w:p>
    <w:p>
      <w:r>
        <w:br/>
        <w:t>А проте ж — дрохва! Справжня дрохва!</w:t>
      </w:r>
    </w:p>
    <w:p>
      <w:r>
        <w:br/>
        <w:t>Додому я їхав гордий, з вокзалу до квартири йшов гордий, а як увійшов у хату, ні на кого й не дивлюсь.</w:t>
      </w:r>
    </w:p>
    <w:p>
      <w:r>
        <w:br/>
        <w:t>Домашні всі питають:</w:t>
      </w:r>
    </w:p>
    <w:p>
      <w:r>
        <w:br/>
        <w:t>— Що за птиця? А я крізь зуби:</w:t>
      </w:r>
    </w:p>
    <w:p>
      <w:r>
        <w:br/>
        <w:t>— Що? Дрохва! Не бачите — що?! Дізналися родичі, знайомі, товариші.</w:t>
      </w:r>
    </w:p>
    <w:p>
      <w:r>
        <w:br/>
        <w:t>— Правда, що дрохву вбив?</w:t>
      </w:r>
    </w:p>
    <w:p>
      <w:r>
        <w:br/>
        <w:t>— Убив!</w:t>
      </w:r>
    </w:p>
    <w:p>
      <w:r>
        <w:br/>
        <w:t>— Коли ж на дрохву?</w:t>
      </w:r>
    </w:p>
    <w:p>
      <w:r>
        <w:br/>
        <w:t>— Та заходьте, — кажу.</w:t>
      </w:r>
    </w:p>
    <w:p>
      <w:r>
        <w:br/>
        <w:t>Підрахував я, скільки на дрохву прийде, — вийшло чоловіка з двадцять. Я й кажу дружині.</w:t>
      </w:r>
    </w:p>
    <w:p>
      <w:r>
        <w:br/>
        <w:t>— Знаєш, — кажу, — що? Не помістяться всі вони в нас! Оддам я дрохву, хай там приготують, а ми всі туди підемо та й посидимо, дрохви поїмо!</w:t>
      </w:r>
    </w:p>
    <w:p>
      <w:r>
        <w:br/>
        <w:t>— Добре, — каже дружина, — клопоту менше! Я так і зробив. Одніс дрохву. Куди, — питаєте, — одніс? Не скажу, бо й ви туди ходитимете! Приніс дрохву та й прошу:</w:t>
      </w:r>
    </w:p>
    <w:p>
      <w:r>
        <w:br/>
        <w:t>— Приготуйте, будь ласка, на завтра!</w:t>
      </w:r>
    </w:p>
    <w:p>
      <w:r>
        <w:br/>
        <w:t>— Дрохва? Е ні! На завтра не вийде, бо треба на дві доби в землю закопати, потім — добу в оцті вимочувати, а потім уже смажити! На суботу якраз і вийде.</w:t>
      </w:r>
    </w:p>
    <w:p>
      <w:r>
        <w:br/>
        <w:t>— Ну, добре!— кажу.</w:t>
      </w:r>
    </w:p>
    <w:p>
      <w:r>
        <w:br/>
        <w:t>Сповістив я всіх, що дрохву їстимемо там-то, в суботу.</w:t>
      </w:r>
    </w:p>
    <w:p>
      <w:r>
        <w:br/>
        <w:t>Зібралися їсти ту дрохву двадцять вісім чоловіка.</w:t>
      </w:r>
    </w:p>
    <w:p>
      <w:r>
        <w:br/>
        <w:t>А я ще раз кажу, що дрохві моїй до пуда дуже далеко було!</w:t>
      </w:r>
    </w:p>
    <w:p>
      <w:r>
        <w:br/>
        <w:t>Та й чи вистачило б для такої кумпанії й дудака на пуд вагою?!</w:t>
      </w:r>
    </w:p>
    <w:p>
      <w:r>
        <w:br/>
        <w:t>Поїли дрохву, з'їли ще індичку й гуску (це вже свійські птахи) і салату олів'є порцій з п'ятнадцять з'їли, було там іще й де-воляй, і карського шашлику!</w:t>
      </w:r>
    </w:p>
    <w:p>
      <w:r>
        <w:br/>
        <w:t>Різноманітної там було, одне слово, дичини!</w:t>
      </w:r>
    </w:p>
    <w:p>
      <w:r>
        <w:br/>
        <w:t>Вітали всі мене з щасливим полем, кричали, щоб мені й далі не було "ні пера ні пуху", а потім співали.</w:t>
      </w:r>
    </w:p>
    <w:p>
      <w:r>
        <w:br/>
        <w:t>На ранок були вдома довгі балачки, але вже більше не про дрохву, а про квартиру, про дрова, про черевики для доньки.</w:t>
      </w:r>
    </w:p>
    <w:p>
      <w:r>
        <w:br/>
        <w:t>Балачки закінчилися сентенцією приблизно такого змісту:</w:t>
      </w:r>
    </w:p>
    <w:p>
      <w:r>
        <w:br/>
        <w:t>— Та доки ж я і взимку у літньому пальті ходитиму?</w:t>
      </w:r>
    </w:p>
    <w:p>
      <w:r>
        <w:br/>
        <w:t>— Та ти ж сама розумієш: дрохва! Не часто вона трапляється!</w:t>
      </w:r>
    </w:p>
    <w:p>
      <w:r>
        <w:br/>
        <w:t>— Дрохва?— перебивають вас. — Дрохву чоловік на зиму в теплі краї проводжає! А в декого з чоловіків жінка взимку мерзне! Різниця! Ну, взяв би та випадково й промазав, коли вже вона така рідкісна птиця!</w:t>
      </w:r>
    </w:p>
    <w:p>
      <w:r>
        <w:br/>
        <w:t>— Та я ж устрелив випадково! Хіба ж я хотів, чи що?</w:t>
      </w:r>
    </w:p>
    <w:p>
      <w:r>
        <w:br/>
        <w:t>— Слава богу, що не часто вона трапляється, —перебивають вас ізнову.</w:t>
      </w:r>
    </w:p>
    <w:p>
      <w:r>
        <w:br/>
        <w:t>А вже Миколі Івановичу, що ото дрохву вам lege artis готував, при зустрічі ви кажете:</w:t>
      </w:r>
    </w:p>
    <w:p>
      <w:r>
        <w:br/>
        <w:t>— Дрохву, значить, два дні треба в землі тримати перед тим, як смажити?</w:t>
      </w:r>
    </w:p>
    <w:p>
      <w:r>
        <w:br/>
        <w:t>— Не менше!— одказує Микола Іванович. — Тоді вона позбавляється специфічного, не дуже приємного запаху!</w:t>
      </w:r>
    </w:p>
    <w:p>
      <w:r>
        <w:br/>
        <w:t>— Слухайте, —кажу, —Миколо Івановичу! Як удруге коли-небудь принесу вам дрохву готувати, держіть її в землі не два дні, а місяців зо два!</w:t>
      </w:r>
    </w:p>
    <w:p>
      <w:r>
        <w:br/>
        <w:t>— Не витримає, — зогниє!</w:t>
      </w:r>
    </w:p>
    <w:p>
      <w:r>
        <w:br/>
        <w:t>— От і добре! Не так багато я заробляю, щоб дрохви їсти.</w:t>
      </w:r>
    </w:p>
    <w:p>
      <w:r>
        <w:br/>
        <w:t>1950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Дрохва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