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Дорога й ластівка</w:t>
      </w:r>
    </w:p>
    <w:p>
      <w:r>
        <w:br/>
        <w:t xml:space="preserve"> &lt;p&gt;І</w:t>
      </w:r>
    </w:p>
    <w:p>
      <w:r>
        <w:br/>
        <w:t>У перспективі — дорога.</w:t>
      </w:r>
    </w:p>
    <w:p>
      <w:r>
        <w:br/>
        <w:t>Праворуч, ліворуч — акварелі. Далеко — ліс. Дорога до лісу, а може, вбік.</w:t>
      </w:r>
    </w:p>
    <w:p>
      <w:r>
        <w:br/>
        <w:t>Дорога спокійно відходить, і на ній порожньо.</w:t>
      </w:r>
    </w:p>
    <w:p>
      <w:r>
        <w:br/>
        <w:t>Мабуть, скоро зажовтіє листя, і в небо засумує старий дуб. Старий дуб був колись біля нашої хати, в дитинстві.</w:t>
      </w:r>
    </w:p>
    <w:p>
      <w:r>
        <w:br/>
        <w:t>Я дивлюсь на дорогу, і вона веде мене за далекі гони.</w:t>
      </w:r>
    </w:p>
    <w:p>
      <w:r>
        <w:br/>
        <w:t>Покірно йду за нею.</w:t>
      </w:r>
    </w:p>
    <w:p>
      <w:r>
        <w:br/>
        <w:t>...Колись була береза, зірвав листок і положив у книгу; книзі, здається, більш як сто літ, пожовкли навіть рядки. А в цій книзі лист із берези, пожовклий. (Може, берези вже й нема... А де згадка про автора столітньої книги з пожовклими рядками?)</w:t>
      </w:r>
    </w:p>
    <w:p>
      <w:r>
        <w:br/>
        <w:t>...Дивлюсь на дорогу. На дорозі порожньо, і я думаю про небуття: коли дорога відходить, тоді щось відходить, кудись відходить.</w:t>
      </w:r>
    </w:p>
    <w:p>
      <w:r>
        <w:br/>
        <w:t>...Потім згадую сливи.</w:t>
      </w:r>
    </w:p>
    <w:p>
      <w:r>
        <w:br/>
        <w:t>Саме по цій дорозі везли колись сливи. Я був маленький і прохав у тітки слив.</w:t>
      </w:r>
    </w:p>
    <w:p>
      <w:r>
        <w:br/>
        <w:t>Тоді вона дала мені жменю.</w:t>
      </w:r>
    </w:p>
    <w:p>
      <w:r>
        <w:br/>
        <w:t>Та не були то сливи. Було дитинство.</w:t>
      </w:r>
    </w:p>
    <w:p>
      <w:r>
        <w:br/>
        <w:t>...На краєвиді купчаться хмари, збираються на вечір.</w:t>
      </w:r>
    </w:p>
    <w:p>
      <w:r>
        <w:br/>
        <w:t>Але то буде не потоп, а впаде звичайна роса. Тоді забуяє рослина.</w:t>
      </w:r>
    </w:p>
    <w:p>
      <w:r>
        <w:br/>
        <w:t>А в потопі (пам'ятаєте?) були голуби.</w:t>
      </w:r>
    </w:p>
    <w:p>
      <w:r>
        <w:br/>
        <w:t>Біля вікна пролетіли голуби, фиркнули і зникли за величезним будинком.</w:t>
      </w:r>
    </w:p>
    <w:p>
      <w:r>
        <w:br/>
        <w:t>І каже голубка: — Дорога? — Каже голуб: — Дорога!</w:t>
      </w:r>
    </w:p>
    <w:p>
      <w:r>
        <w:br/>
        <w:t>Потім полетіли на площу Володарського і там сіли біля ратуші.</w:t>
      </w:r>
    </w:p>
    <w:p>
      <w:r>
        <w:br/>
        <w:t>...Дивлюсь знов на дорогу.</w:t>
      </w:r>
    </w:p>
    <w:p>
      <w:r>
        <w:br/>
        <w:t>За нею, куди вона йде, іде суворість, може, жорстокість, може, сама смерть.</w:t>
      </w:r>
    </w:p>
    <w:p>
      <w:r>
        <w:br/>
        <w:t>Ну, і що ж? Хай ідуть: так треба.</w:t>
      </w:r>
    </w:p>
    <w:p>
      <w:r>
        <w:br/>
        <w:t>Але все-таки що з дорогою?</w:t>
      </w:r>
    </w:p>
    <w:p>
      <w:r>
        <w:br/>
        <w:t>І сказав голуб: — Дорога? — Сказала голубка: — Дорога!</w:t>
      </w:r>
    </w:p>
    <w:p>
      <w:r>
        <w:br/>
        <w:t>По далекій дорозі пішла широка тінь. Проходили розпатлані хмари і погасили сонце.</w:t>
      </w:r>
    </w:p>
    <w:p>
      <w:r>
        <w:br/>
        <w:t>Коли пройшла тінь і сховала дорогу — дороги не було. Я впав на обніжок своєї мудрости й подумав з тоскою:</w:t>
      </w:r>
    </w:p>
    <w:p>
      <w:r>
        <w:br/>
        <w:t>— Дорога?</w:t>
      </w:r>
    </w:p>
    <w:p>
      <w:r>
        <w:br/>
        <w:t>Але голуби не озивались.</w:t>
      </w:r>
    </w:p>
    <w:p>
      <w:r>
        <w:br/>
        <w:t>Город шумів, кричали мотори, летіли будинки.</w:t>
      </w:r>
    </w:p>
    <w:p>
      <w:r>
        <w:br/>
        <w:t>Мій далекий сон (лебедине крило) розтанув над містом.</w:t>
      </w:r>
    </w:p>
    <w:p>
      <w:r>
        <w:br/>
        <w:t>...Я надів кашкета й вийшов на вулицю.</w:t>
      </w:r>
    </w:p>
    <w:p>
      <w:r>
        <w:br/>
        <w:t>II</w:t>
      </w:r>
    </w:p>
    <w:p>
      <w:r>
        <w:br/>
        <w:t>Було тихо і темно. Раптом повіяв вітер.</w:t>
      </w:r>
    </w:p>
    <w:p>
      <w:r>
        <w:br/>
        <w:t>І закрутило,</w:t>
      </w:r>
    </w:p>
    <w:p>
      <w:r>
        <w:br/>
        <w:t>зашуміло</w:t>
      </w:r>
    </w:p>
    <w:p>
      <w:r>
        <w:br/>
        <w:t>в деревах.</w:t>
      </w:r>
    </w:p>
    <w:p>
      <w:r>
        <w:br/>
        <w:t>Був грім — то прийшла літня пахуча громовиця.</w:t>
      </w:r>
    </w:p>
    <w:p>
      <w:r>
        <w:br/>
        <w:t>Зірвало її, і помчалась вона на темну просторінь.</w:t>
      </w:r>
    </w:p>
    <w:p>
      <w:r>
        <w:br/>
        <w:t>...А потім зашумів дощ.</w:t>
      </w:r>
    </w:p>
    <w:p>
      <w:r>
        <w:br/>
        <w:t>Вона шукала світло —</w:t>
      </w:r>
    </w:p>
    <w:p>
      <w:r>
        <w:br/>
        <w:t>— шукала,</w:t>
      </w:r>
    </w:p>
    <w:p>
      <w:r>
        <w:br/>
        <w:t>найшла,</w:t>
      </w:r>
    </w:p>
    <w:p>
      <w:r>
        <w:br/>
        <w:t>полетіла.</w:t>
      </w:r>
    </w:p>
    <w:p>
      <w:r>
        <w:br/>
        <w:t>Влетіла.</w:t>
      </w:r>
    </w:p>
    <w:p>
      <w:r>
        <w:br/>
        <w:t>Було чудове блискуче світло і тихо, без дощу.</w:t>
      </w:r>
    </w:p>
    <w:p>
      <w:r>
        <w:br/>
        <w:t>То була кімната.</w:t>
      </w:r>
    </w:p>
    <w:p>
      <w:r>
        <w:br/>
        <w:t>Сіла на шафі — спокійно, сухо, тепло.</w:t>
      </w:r>
    </w:p>
    <w:p>
      <w:r>
        <w:br/>
        <w:t>Але хвилювалась.</w:t>
      </w:r>
    </w:p>
    <w:p>
      <w:r>
        <w:br/>
        <w:t>Її хвилювало звичайне світло — електрика.</w:t>
      </w:r>
    </w:p>
    <w:p>
      <w:r>
        <w:br/>
        <w:t>Тоді вона зірвалась і знову полетіла.</w:t>
      </w:r>
    </w:p>
    <w:p>
      <w:r>
        <w:br/>
        <w:t>І от — чотири оксамитових стіни.</w:t>
      </w:r>
    </w:p>
    <w:p>
      <w:r>
        <w:br/>
        <w:t>Ясно: вдарилась в оксамитову стіну і впала в фарфорову чашу.</w:t>
      </w:r>
    </w:p>
    <w:p>
      <w:r>
        <w:br/>
        <w:t>Назад!</w:t>
      </w:r>
    </w:p>
    <w:p>
      <w:r>
        <w:br/>
        <w:t>Назад!</w:t>
      </w:r>
    </w:p>
    <w:p>
      <w:r>
        <w:br/>
        <w:t>І — в клавіші!</w:t>
      </w:r>
    </w:p>
    <w:p>
      <w:r>
        <w:br/>
        <w:t>Пронісся мелодійний звук.</w:t>
      </w:r>
    </w:p>
    <w:p>
      <w:r>
        <w:br/>
        <w:t>А що вона?</w:t>
      </w:r>
    </w:p>
    <w:p>
      <w:r>
        <w:br/>
        <w:t>...Ще раз у стелю розписану, а там</w:t>
      </w:r>
    </w:p>
    <w:p>
      <w:r>
        <w:br/>
        <w:t>в знемозі</w:t>
      </w:r>
    </w:p>
    <w:p>
      <w:r>
        <w:br/>
        <w:t>впала.</w:t>
      </w:r>
    </w:p>
    <w:p>
      <w:r>
        <w:br/>
        <w:t>Сиділа. Важко дихала.</w:t>
      </w:r>
    </w:p>
    <w:p>
      <w:r>
        <w:br/>
        <w:t>А її ніжки обгортав килим — то східний оксамитовий килим із Турції.</w:t>
      </w:r>
    </w:p>
    <w:p>
      <w:r>
        <w:br/>
        <w:t>Певно, кімната була незвичайна — то була кімната в моїй уяві.</w:t>
      </w:r>
    </w:p>
    <w:p>
      <w:r>
        <w:br/>
        <w:t>...А за вікном носився вітер, скиглили дерева, тривожно кричали гудки.</w:t>
      </w:r>
    </w:p>
    <w:p>
      <w:r>
        <w:br/>
        <w:t>Тільки ніч сміялась тихо, темно і лукаво.</w:t>
      </w:r>
    </w:p>
    <w:p>
      <w:r>
        <w:br/>
        <w:t>..Так! Вона шукала вікна — вилетіти у вікно, у дощ, у ніч.</w:t>
      </w:r>
    </w:p>
    <w:p>
      <w:r>
        <w:br/>
        <w:t>Але вікна не було.</w:t>
      </w:r>
    </w:p>
    <w:p>
      <w:r>
        <w:br/>
        <w:t>А потім ще довго носилась по кімнаті. Знову падала в фарфорову чашу й билась у розписну стелю.</w:t>
      </w:r>
    </w:p>
    <w:p>
      <w:r>
        <w:br/>
        <w:t>Була в розпуці — її надто тривожило звичайне світло — електрика.</w:t>
      </w:r>
    </w:p>
    <w:p>
      <w:r>
        <w:br/>
        <w:t>...Тоді в дощ заскиглили дерева, потім у дощ засміялись дерева.</w:t>
      </w:r>
    </w:p>
    <w:p>
      <w:r>
        <w:br/>
        <w:t>Чи чула вона, як сміялись дерева?</w:t>
      </w:r>
    </w:p>
    <w:p>
      <w:r>
        <w:br/>
        <w:t>Нічого не чула вона.</w:t>
      </w:r>
    </w:p>
    <w:p>
      <w:r>
        <w:br/>
        <w:t>Нічого!</w:t>
      </w:r>
    </w:p>
    <w:p>
      <w:r>
        <w:br/>
        <w:t>Нарешті —</w:t>
      </w:r>
    </w:p>
    <w:p>
      <w:r>
        <w:br/>
        <w:t>— вдарилась вона в срібну жирандолю і впала на оксамитовий турецький килим.</w:t>
      </w:r>
    </w:p>
    <w:p>
      <w:r>
        <w:br/>
        <w:t>зідхаючи востаннє (вона розбилась на смерть), хилила голівку від світла й шукала очима —</w:t>
      </w:r>
    </w:p>
    <w:p>
      <w:r>
        <w:br/>
        <w:t>— вікно.</w:t>
      </w:r>
    </w:p>
    <w:p>
      <w:r>
        <w:br/>
        <w:t>Вікна не було. І вона вмерла.</w:t>
      </w:r>
    </w:p>
    <w:p>
      <w:r>
        <w:br/>
        <w:t>...А за вікном стояла ніч і тихо, темно і лукаво усміхалась.</w:t>
      </w:r>
    </w:p>
    <w:p>
      <w:r>
        <w:br/>
        <w:t>За десять хвилин світало.</w:t>
      </w:r>
    </w:p>
    <w:p>
      <w:r>
        <w:br/>
        <w:t>За годину я увійшов у кімнату.</w:t>
      </w:r>
    </w:p>
    <w:p>
      <w:r>
        <w:br/>
        <w:t>Вже ночі не було.</w:t>
      </w:r>
    </w:p>
    <w:p>
      <w:r>
        <w:br/>
        <w:t>Пройшла громовиця, пройшов дощ.</w:t>
      </w:r>
    </w:p>
    <w:p>
      <w:r>
        <w:br/>
        <w:t>Підводилось сонце.</w:t>
      </w:r>
    </w:p>
    <w:p>
      <w:r>
        <w:br/>
        <w:t>Пахло сонцем, пахло життям.</w:t>
      </w:r>
    </w:p>
    <w:p>
      <w:r>
        <w:br/>
        <w:t>Я зідхав глибоко й високо підвів голову.</w:t>
      </w:r>
    </w:p>
    <w:p>
      <w:r>
        <w:br/>
        <w:t>...Потім узяв її за крильця, зневажливо подивився на крильця й кинув її в помийну яму, де рились бродячі міські пси.</w:t>
      </w:r>
    </w:p>
    <w:p>
      <w:r>
        <w:br/>
        <w:t>То була ластівка.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Дорога й ластівка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