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Дорофей</w:t>
      </w:r>
    </w:p>
    <w:p>
      <w:r>
        <w:br/>
        <w:t xml:space="preserve"> Де я вперше чув російську мову?&lt;br /&gt;</w:t>
        <w:br/>
        <w:t>На Роменщині, в глухім селі.&lt;br /&gt;</w:t>
        <w:br/>
        <w:t>В пам'яті моїй зринає знову&lt;br /&gt;</w:t>
        <w:br/>
        <w:t>спогад про дитинство на Сулі.</w:t>
      </w:r>
    </w:p>
    <w:p>
      <w:r>
        <w:br/>
        <w:t>З тих років двадцятих бачу й досі:&lt;br /&gt;</w:t>
        <w:br/>
        <w:t>коли голод гнав до нас людей,&lt;br /&gt;</w:t>
        <w:br/>
        <w:t>жив у тітки нашої Ходосі&lt;br /&gt;</w:t>
        <w:br/>
        <w:t>хлопець з Волги, звався Дорофей.</w:t>
      </w:r>
    </w:p>
    <w:p>
      <w:r>
        <w:br/>
        <w:t>В латаній до нас приходив свиті,&lt;br /&gt;</w:t>
        <w:br/>
        <w:t>грався з нами, за м'ячем гасав.&lt;br /&gt;</w:t>
        <w:br/>
        <w:t>В нього очі — як волошки в житі,-&lt;br /&gt;</w:t>
        <w:br/>
        <w:t>мов про нього Головко писав.</w:t>
      </w:r>
    </w:p>
    <w:p>
      <w:r>
        <w:br/>
        <w:t>В хаті нас не двійко і не трійко,&lt;br /&gt;</w:t>
        <w:br/>
        <w:t>не як з рукавички — як з мішка.&lt;br /&gt;</w:t>
        <w:br/>
        <w:t>В тітки ж за Сулою Дорофійко&lt;br /&gt;</w:t>
        <w:br/>
        <w:t>ріс коло ще меншого Мишка.</w:t>
      </w:r>
    </w:p>
    <w:p>
      <w:r>
        <w:br/>
        <w:t>Якось він зайшов до нас у хату&lt;br /&gt;</w:t>
        <w:br/>
        <w:t>(а було тоді йому літ шість),&lt;br /&gt;</w:t>
        <w:br/>
        <w:t>до макітерки метнулась мати,&lt;br /&gt;</w:t>
        <w:br/>
        <w:t>пиріжка дає, а він не їсть, —</w:t>
      </w:r>
    </w:p>
    <w:p>
      <w:r>
        <w:br/>
        <w:t>взяв за пазуху, картуз на брови:&lt;br /&gt;</w:t>
        <w:br/>
        <w:t>— Это я Мишутке понесу... —&lt;br /&gt;</w:t>
        <w:br/>
        <w:t>Так спізнав я і чарівність мови,&lt;br /&gt;</w:t>
        <w:br/>
        <w:t>і російської душі красу.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Дорофей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