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Добре, добре, знищуй листи…</w:t>
      </w:r>
    </w:p>
    <w:p>
      <w:r>
        <w:br/>
        <w:t xml:space="preserve"> Добре, добре, знищуй листи,&lt;br /&gt;</w:t>
        <w:br/>
        <w:t>стирай номери, пали мости,&lt;br /&gt;</w:t>
        <w:br/>
        <w:t>просто стирай, просто громи,&lt;br /&gt;</w:t>
        <w:br/>
        <w:t>ми вдосталь мали цієї зими.&lt;br /&gt;</w:t>
        <w:br/>
        <w:t>Знищуй коди, знищуй замки,&lt;br /&gt;</w:t>
        <w:br/>
        <w:t>теплі промені серед ріки,&lt;br /&gt;</w:t>
        <w:br/>
        <w:t>знищуй підозри, знищуй сміх,&lt;br /&gt;</w:t>
        <w:br/>
        <w:t>довіра сходила на нас усіх,&lt;br /&gt;</w:t>
        <w:br/>
        <w:t>тому знищуй те, що дісталось тобі,&lt;br /&gt;</w:t>
        <w:br/>
        <w:t>те, що вигадалося в боротьбі,&lt;br /&gt;</w:t>
        <w:br/>
        <w:t>те, що втратилося без жалю,&lt;br /&gt;</w:t>
        <w:br/>
        <w:t>те, що я і дотепер люблю.</w:t>
      </w:r>
    </w:p>
    <w:p>
      <w:r>
        <w:br/>
        <w:t>Стирай адреси та імена,&lt;br /&gt;</w:t>
        <w:br/>
        <w:t>ти й далі лишаєшся така одна,&lt;br /&gt;</w:t>
        <w:br/>
        <w:t>таких як ти важко знайти,&lt;br /&gt;</w:t>
        <w:br/>
        <w:t>пали ці нікому не потрібні мости,&lt;br /&gt;</w:t>
        <w:br/>
        <w:t>пали книги, пали словники,&lt;br /&gt;</w:t>
        <w:br/>
        <w:t>готельні чортові рушники,&lt;br /&gt;</w:t>
        <w:br/>
        <w:t>постіль зі слідами чорнил,&lt;br /&gt;</w:t>
        <w:br/>
        <w:t>ошмаття прапорів та вітрил,&lt;br /&gt;</w:t>
        <w:br/>
        <w:t>знищуй голос, знищуй слова,&lt;br /&gt;</w:t>
        <w:br/>
        <w:t>ти далі будеш так само жива,&lt;br /&gt;</w:t>
        <w:br/>
        <w:t>знищуй усе, що створила сама.&lt;br /&gt;</w:t>
        <w:br/>
        <w:t>Все буде добре. Триває зима.</w:t>
      </w:r>
    </w:p>
    <w:p>
      <w:r>
        <w:br/>
        <w:t>Забудь кожен із осінніх домів,&lt;br /&gt;</w:t>
        <w:br/>
        <w:t>забудь усе, що я умів,&lt;br /&gt;</w:t>
        <w:br/>
        <w:t>забудь усе, що вміла ти,&lt;br /&gt;</w:t>
        <w:br/>
        <w:t>пали ці обірвані мости,&lt;br /&gt;</w:t>
        <w:br/>
        <w:t>випалюй сліди поразок і втрат,&lt;br /&gt;</w:t>
        <w:br/>
        <w:t>раптом захочеш повернутись назад,&lt;br /&gt;</w:t>
        <w:br/>
        <w:t>раптом згадаєш собі ще раз,&lt;br /&gt;</w:t>
        <w:br/>
        <w:t>після всіх проклять і образ,&lt;br /&gt;</w:t>
        <w:br/>
        <w:t>як добре було, як нестерпно було,&lt;br /&gt;</w:t>
        <w:br/>
        <w:t>як тебе нищило і вело,&lt;br /&gt;</w:t>
        <w:br/>
        <w:t>як це торкалось твоїх основ,&lt;br /&gt;</w:t>
        <w:br/>
        <w:t>як просто все це почати знов.</w:t>
      </w:r>
    </w:p>
    <w:p>
      <w:r>
        <w:br/>
        <w:t>Тому краще знищуй, краще пали,&lt;br /&gt;</w:t>
        <w:br/>
        <w:t>неважливо хто, неважливо коли,&lt;br /&gt;</w:t>
        <w:br/>
        <w:t>неважливо навіщо, неважливо з ким.&lt;br /&gt;</w:t>
        <w:br/>
        <w:t>В тебе попереду ще стільки зим.</w:t>
      </w:r>
    </w:p>
    <w:p>
      <w:r>
        <w:br/>
        <w:t>грудень 2014 року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Добре, добре, знищуй листи…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