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проблеми добра і зла</w:t>
      </w:r>
    </w:p>
    <w:p>
      <w:r>
        <w:br/>
        <w:t xml:space="preserve"> Де тільки я не бродив оці тисячу літ!&lt;br /&gt;</w:t>
        <w:br/>
        <w:t>Скільки забулось? Забудеться скільки?&lt;br /&gt;</w:t>
        <w:br/>
        <w:t>Не знаю.&lt;br /&gt;</w:t>
        <w:br/>
        <w:t>Кров закипала на кризі по краплі, як глід.&lt;br /&gt;</w:t>
        <w:br/>
        <w:t>Тяжко спадала на поле вороняча зграя.</w:t>
      </w:r>
    </w:p>
    <w:p>
      <w:r>
        <w:br/>
        <w:t>Хтось мене вів через холод заплющених сіл.&lt;br /&gt;</w:t>
        <w:br/>
        <w:t>Згарища станцій... Безокі віконні провали...&lt;br /&gt;</w:t>
        <w:br/>
        <w:t>Лики і лиця... Поземка ядуча, мов сіль,-&lt;br /&gt;</w:t>
        <w:br/>
        <w:t>Все те за вигоном пам'яті пилом припало.</w:t>
      </w:r>
    </w:p>
    <w:p>
      <w:r>
        <w:br/>
        <w:t>Хтось мене кинув (чи зрадив?) опівніч сліпу...&lt;br /&gt;</w:t>
        <w:br/>
        <w:t>Хто ж це? Забулось...&lt;br /&gt;</w:t>
        <w:br/>
        <w:t>Але вкарбувалось навіки.&lt;br /&gt;</w:t>
        <w:br/>
        <w:t>Жах одинокості, туга посмертна в степу,&lt;br /&gt;</w:t>
        <w:br/>
        <w:t>Косо —&lt;br /&gt;</w:t>
        <w:br/>
        <w:t>прицільна,&lt;br /&gt;</w:t>
        <w:br/>
        <w:t>на жертву —&lt;br /&gt;</w:t>
        <w:br/>
        <w:t>атака шуліки...&lt;br /&gt;</w:t>
        <w:br/>
        <w:t>Все те розмилось буденним, як січка, дощем,&lt;br /&gt;</w:t>
        <w:br/>
        <w:t>Та запеклося тавром на пергаменті долі:&lt;br /&gt;</w:t>
        <w:br/>
        <w:t>Блискавка пострілу за полохливим кущем.&lt;br /&gt;</w:t>
        <w:br/>
        <w:t>Отвір жорстокий у ніжному тілі тополі.</w:t>
      </w:r>
    </w:p>
    <w:p>
      <w:r>
        <w:br/>
        <w:t>Дати безликі пішли в снігову крутію,&lt;br /&gt;</w:t>
        <w:br/>
        <w:t>Крики погроз відповзли за хитке видноколля,-&lt;br /&gt;</w:t>
        <w:br/>
        <w:t>Тільки єдина,&lt;br /&gt;</w:t>
        <w:br/>
        <w:t>що кулю спинила мою,-&lt;br /&gt;</w:t>
        <w:br/>
        <w:t>Світить мені рятівною свічею тополя.</w:t>
      </w:r>
    </w:p>
    <w:p>
      <w:r>
        <w:br/>
        <w:t>Давши ім'я їй (нема без імення добра!),&lt;br /&gt;</w:t>
        <w:br/>
        <w:t>Тайну його стережу, як вона —&lt;br /&gt;</w:t>
        <w:br/>
        <w:t>мою кулю.&lt;br /&gt;</w:t>
        <w:br/>
        <w:t>Небом укрив, приголубив сагою Дніпра,&lt;br /&gt;</w:t>
        <w:br/>
        <w:t>В крону її поселивши, ак пам'ять, зозулю.</w:t>
      </w:r>
    </w:p>
    <w:p>
      <w:r>
        <w:br/>
        <w:t>Далі іду. Проминаю байдужі стовпи.&lt;br /&gt;</w:t>
        <w:br/>
        <w:t>Лиця байдужі, неначе стовпи,&lt;br /&gt;</w:t>
        <w:br/>
        <w:t>проминаю,&lt;br /&gt;</w:t>
        <w:br/>
        <w:t>Прізвища станцій якихось...&lt;br /&gt;</w:t>
        <w:br/>
        <w:t>уже й не згадаю,&lt;br /&gt;</w:t>
        <w:br/>
        <w:t>Потяг промерзлий відгув у забуті степи.</w:t>
      </w:r>
    </w:p>
    <w:p>
      <w:r>
        <w:br/>
        <w:t>Бив мене вітер жорсткий і жорстокий,&lt;br /&gt;</w:t>
        <w:br/>
        <w:t>як жерсть.&lt;br /&gt;</w:t>
        <w:br/>
        <w:t>Де ж це було? На якому роз'їзді?..&lt;br /&gt;</w:t>
        <w:br/>
        <w:t>Забуто.&lt;br /&gt;</w:t>
        <w:br/>
        <w:t>Та не забуто: у небо вростаючи круто,&lt;br /&gt;</w:t>
        <w:br/>
        <w:t>В благословенні тополею зведений перст...</w:t>
      </w:r>
    </w:p>
    <w:p>
      <w:r>
        <w:br/>
        <w:t>Дав їй імення (нема без імення добра!).&lt;br /&gt;</w:t>
        <w:br/>
        <w:t>Світить у пам'яті знаком живого карбунку.&lt;br /&gt;</w:t>
        <w:br/>
        <w:t>Прагну до неї, немов до межі відрахунку,&lt;br /&gt;</w:t>
        <w:br/>
        <w:t>Щоб не згубити дороги до вісі Дніпра.</w:t>
      </w:r>
    </w:p>
    <w:p>
      <w:r>
        <w:br/>
        <w:t>Хай би куди не хилила мене течія,-&lt;br /&gt;</w:t>
        <w:br/>
        <w:t>Сущим у плоті чи вітром нечутним у полі,-&lt;br /&gt;</w:t>
        <w:br/>
        <w:t>Все ж повертатимусь, яко на круги своя,&lt;br /&gt;</w:t>
        <w:br/>
        <w:t>До таємниці,&lt;br /&gt;</w:t>
        <w:br/>
        <w:t>запеченій в серці тополі.</w:t>
      </w:r>
    </w:p>
    <w:p>
      <w:r>
        <w:br/>
        <w:t>Манить мене і — манитиме! — куля мала,&lt;br /&gt;</w:t>
        <w:br/>
        <w:t>Доки у ній ще ховається слизько і хитро&lt;br /&gt;</w:t>
        <w:br/>
        <w:t>Ім'я стрільця,&lt;br /&gt;</w:t>
        <w:br/>
        <w:t>зароковане в тайні калібру...&lt;br /&gt;</w:t>
        <w:br/>
        <w:t>Адже нема, товариство, без імені зла!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проблеми добра і зла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