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Основ'яненка</w:t>
      </w:r>
    </w:p>
    <w:p>
      <w:r>
        <w:br/>
        <w:t xml:space="preserve"> Б'ють пороги; місяць сходить,&lt;br /&gt;</w:t>
        <w:br/>
        <w:t>Як і перше сходив...&lt;br /&gt;</w:t>
        <w:br/>
        <w:t>Нема Січі, пропав і той,&lt;br /&gt;</w:t>
        <w:br/>
        <w:t>Хто всім верховодив!&lt;br /&gt;</w:t>
        <w:br/>
        <w:t>Нема Січі; очерети&lt;br /&gt;</w:t>
        <w:br/>
        <w:t>У Дніпра питають:&lt;br /&gt;</w:t>
        <w:br/>
        <w:t>"Де то наші діти ділись,&lt;br /&gt;</w:t>
        <w:br/>
        <w:t>Де вони гуляють?"&lt;br /&gt;</w:t>
        <w:br/>
        <w:t>Чайка скиглить літаючи,&lt;br /&gt;</w:t>
        <w:br/>
        <w:t>Мов за дітьми плаче;&lt;br /&gt;</w:t>
        <w:br/>
        <w:t>Сонце гріє, вітер віє&lt;br /&gt;</w:t>
        <w:br/>
        <w:t>На степу козачім.&lt;br /&gt;</w:t>
        <w:br/>
        <w:t>На тім степу скрізь могили&lt;br /&gt;</w:t>
        <w:br/>
        <w:t>Стоять та сумують;&lt;br /&gt;</w:t>
        <w:br/>
        <w:t>Питаються у буйного:&lt;br /&gt;</w:t>
        <w:br/>
        <w:t>"Де наші панують?&lt;br /&gt;</w:t>
        <w:br/>
        <w:t>Де панують, бенкетують?&lt;br /&gt;</w:t>
        <w:br/>
        <w:t>Де ви забарились?&lt;br /&gt;</w:t>
        <w:br/>
        <w:t>Вернітеся! дивітеся —&lt;br /&gt;</w:t>
        <w:br/>
        <w:t>Жита похилились,&lt;br /&gt;</w:t>
        <w:br/>
        <w:t>Де паслися ваші коні,&lt;br /&gt;</w:t>
        <w:br/>
        <w:t>Де тирса шуміла,&lt;br /&gt;</w:t>
        <w:br/>
        <w:t>Де кров ляха, татарина&lt;br /&gt;</w:t>
        <w:br/>
        <w:t>Морем червоніла.&lt;br /&gt;</w:t>
        <w:br/>
        <w:t>Вернітеся!" — "Не вернуться!&lt;br /&gt;</w:t>
        <w:br/>
        <w:t>Заграло, сказало&lt;br /&gt;</w:t>
        <w:br/>
        <w:t>Синє море. — Не вернуться,&lt;br /&gt;</w:t>
        <w:br/>
        <w:t>Навіки пропали!"&lt;br /&gt;</w:t>
        <w:br/>
        <w:t>Правда, море, правда, синє!&lt;br /&gt;</w:t>
        <w:br/>
        <w:t>Такая їх доля:&lt;br /&gt;</w:t>
        <w:br/>
        <w:t>Не вернуться сподівані,&lt;br /&gt;</w:t>
        <w:br/>
        <w:t>Не вернеться воля,&lt;br /&gt;</w:t>
        <w:br/>
        <w:t>Не вернуться запорожці,&lt;br /&gt;</w:t>
        <w:br/>
        <w:t>Не встануть гетьмани,&lt;br /&gt;</w:t>
        <w:br/>
        <w:t>Не покриють Україну&lt;br /&gt;</w:t>
        <w:br/>
        <w:t>Червоні жупани!&lt;br /&gt;</w:t>
        <w:br/>
        <w:t>Обідрана, сиротою&lt;br /&gt;</w:t>
        <w:br/>
        <w:t>Понад Дніпром плаче;&lt;br /&gt;</w:t>
        <w:br/>
        <w:t>Тяжко-важко сиротині,&lt;br /&gt;</w:t>
        <w:br/>
        <w:t>А ніхто не бачить...&lt;br /&gt;</w:t>
        <w:br/>
        <w:t>Тілько ворог, щ.о сміється...&lt;br /&gt;</w:t>
        <w:br/>
        <w:t>Смійся, лютий враже!&lt;br /&gt;</w:t>
        <w:br/>
        <w:t>Та не дуже, бо все гине, —&lt;br /&gt;</w:t>
        <w:br/>
        <w:t>Слава не поляже;&lt;br /&gt;</w:t>
        <w:br/>
        <w:t>Не поляже, а розкаже,&lt;br /&gt;</w:t>
        <w:br/>
        <w:t>Що діялось в світі,&lt;br /&gt;</w:t>
        <w:br/>
        <w:t>Чия правда, чия кривда&lt;br /&gt;</w:t>
        <w:br/>
        <w:t>І чиї ми діти.&lt;br /&gt;</w:t>
        <w:br/>
        <w:t>Наша дума, наша пісня&lt;br /&gt;</w:t>
        <w:br/>
        <w:t>Не вмре, не загине...&lt;br /&gt;</w:t>
        <w:br/>
        <w:t>От де, люде, наша слава,&lt;br /&gt;</w:t>
        <w:br/>
        <w:t>Слава України!&lt;br /&gt;</w:t>
        <w:br/>
        <w:t>Без золота, без каменю,&lt;br /&gt;</w:t>
        <w:br/>
        <w:t>Без хитрої мови,&lt;br /&gt;</w:t>
        <w:br/>
        <w:t>А голосна та правдива,&lt;br /&gt;</w:t>
        <w:br/>
        <w:t>Як господа слово.&lt;br /&gt;</w:t>
        <w:br/>
        <w:t>Чи так, батьку отамане?&lt;br /&gt;</w:t>
        <w:br/>
        <w:t>Чи правду співаю?&lt;br /&gt;</w:t>
        <w:br/>
        <w:t>Ех, якби-то!.. Та що й казать?&lt;br /&gt;</w:t>
        <w:br/>
        <w:t>Кебети не маю.&lt;br /&gt;</w:t>
        <w:br/>
        <w:t>А до того — Московщина,&lt;br /&gt;</w:t>
        <w:br/>
        <w:t>Кругом чужі люде.&lt;br /&gt;</w:t>
        <w:br/>
        <w:t>"Не потурай", — може, скажеш,&lt;br /&gt;</w:t>
        <w:br/>
        <w:t>Та що з того буде?&lt;br /&gt;</w:t>
        <w:br/>
        <w:t>Насміються на псалом той,&lt;br /&gt;</w:t>
        <w:br/>
        <w:t>Що виллю сльозами;&lt;br /&gt;</w:t>
        <w:br/>
        <w:t>Насміються... Тяжко, батьку,&lt;br /&gt;</w:t>
        <w:br/>
        <w:t>Жити з ворогами!&lt;br /&gt;</w:t>
        <w:br/>
        <w:t>Поборовся б і я, може,&lt;br /&gt;</w:t>
        <w:br/>
        <w:t>Якби малось сили;&lt;br /&gt;</w:t>
        <w:br/>
        <w:t>Заспівав би, — був голосок,&lt;br /&gt;</w:t>
        <w:br/>
        <w:t>Та позички з'їли.&lt;br /&gt;</w:t>
        <w:br/>
        <w:t>Отаке-то лихо тяжке,&lt;br /&gt;</w:t>
        <w:br/>
        <w:t>Батьку ти мій, друже!&lt;br /&gt;</w:t>
        <w:br/>
        <w:t>Блуджу в снігах та сам собі:&lt;br /&gt;</w:t>
        <w:br/>
        <w:t>"Ой не шуми, луже!"&lt;br /&gt;</w:t>
        <w:br/>
        <w:t>Не втну більше. А ти, батьку,&lt;br /&gt;</w:t>
        <w:br/>
        <w:t>Як сам здоров знаєш;&lt;br /&gt;</w:t>
        <w:br/>
        <w:t>Тебе люде поважають,&lt;br /&gt;</w:t>
        <w:br/>
        <w:t>Добрий голос маєш;&lt;br /&gt;</w:t>
        <w:br/>
        <w:t>Співай же їм, мій голубе,&lt;br /&gt;</w:t>
        <w:br/>
        <w:t>Про Січ, про могили,&lt;br /&gt;</w:t>
        <w:br/>
        <w:t>Коли яку насипали,&lt;br /&gt;</w:t>
        <w:br/>
        <w:t>Кого положили.&lt;br /&gt;</w:t>
        <w:br/>
        <w:t>Про старину, про те диво,&lt;br /&gt;</w:t>
        <w:br/>
        <w:t>Що було, минуло —&lt;br /&gt;</w:t>
        <w:br/>
        <w:t>Утни, батьку, щоб нехотя&lt;br /&gt;</w:t>
        <w:br/>
        <w:t>На ввесь світ почули,&lt;br /&gt;</w:t>
        <w:br/>
        <w:t>Що діялось в Україні,&lt;br /&gt;</w:t>
        <w:br/>
        <w:t>За що погибала,&lt;br /&gt;</w:t>
        <w:br/>
        <w:t>За що слава козацькая&lt;br /&gt;</w:t>
        <w:br/>
        <w:t>На всім світі стала!&lt;br /&gt;</w:t>
        <w:br/>
        <w:t>Утни, батьку, орле сизий!&lt;br /&gt;</w:t>
        <w:br/>
        <w:t>Нехай я заплачу,&lt;br /&gt;</w:t>
        <w:br/>
        <w:t>Нехай свою Україну&lt;br /&gt;</w:t>
        <w:br/>
        <w:t>Я ще раз побачу,&lt;br /&gt;</w:t>
        <w:br/>
        <w:t>Нехай ще раз послухаю,&lt;br /&gt;</w:t>
        <w:br/>
        <w:t>Як те море грає,&lt;br /&gt;</w:t>
        <w:br/>
        <w:t>Як дівчина під вербою&lt;br /&gt;</w:t>
        <w:br/>
        <w:t>Гриця заспіває.&lt;br /&gt;</w:t>
        <w:br/>
        <w:t>Нехай ще раз усміхнеться&lt;br /&gt;</w:t>
        <w:br/>
        <w:t>Серце на чужині,&lt;br /&gt;</w:t>
        <w:br/>
        <w:t>Поки ляже в чужу землю,&lt;br /&gt;</w:t>
        <w:br/>
        <w:t>В чужій домовині.</w:t>
      </w:r>
    </w:p>
    <w:p>
      <w:r>
        <w:br/>
        <w:t>[1839, С.-Петербург]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Основ'яненка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