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мого брата Джорджа</w:t>
      </w:r>
    </w:p>
    <w:p>
      <w:r>
        <w:br/>
        <w:t xml:space="preserve"> Багато днів мене журба томила,&lt;br /&gt;</w:t>
        <w:br/>
        <w:t>Мій мозок мерк, і темрява немила&lt;br /&gt;</w:t>
        <w:br/>
        <w:t>Гнітила дух, і думалось мені,&lt;br /&gt;</w:t>
        <w:br/>
        <w:t>Що марно я в блакитній глибині,&lt;br /&gt;</w:t>
        <w:br/>
        <w:t>У сполохах, аж сліпнучи з одчаю,&lt;br /&gt;</w:t>
        <w:br/>
        <w:t>Мелодії небесної шукаю;&lt;br /&gt;</w:t>
        <w:br/>
        <w:t>Що, лігши навзнак у м'яку траву,&lt;br /&gt;</w:t>
        <w:br/>
        <w:t>Даремно в мріях до зірок пливу;&lt;br /&gt;</w:t>
        <w:br/>
        <w:t>Що вже не вчую пісні Аполлона,&lt;br /&gt;</w:t>
        <w:br/>
        <w:t>Хоч небо квітне і зоря червона&lt;br /&gt;</w:t>
        <w:br/>
        <w:t>Два промені прослала в висоту,&lt;br /&gt;</w:t>
        <w:br/>
        <w:t>Нагадуючи ліру золоту;&lt;br /&gt;</w:t>
        <w:br/>
        <w:t>Що я в бджоли, яка летить на рожу,&lt;br /&gt;</w:t>
        <w:br/>
        <w:t>Сільського ладу перейнять не зможу;&lt;br /&gt;</w:t>
        <w:br/>
        <w:t>Що скісний погляд із-під темних вій&lt;br /&gt;</w:t>
        <w:br/>
        <w:t>Не зможе наспів окрилити мій&lt;br /&gt;</w:t>
        <w:br/>
        <w:t>I не запалить у моєму серці&lt;br /&gt;</w:t>
        <w:br/>
        <w:t>Слів про кохання та про давні герці.</w:t>
      </w:r>
    </w:p>
    <w:p>
      <w:r>
        <w:br/>
        <w:t>Та часом той, що все про славу снить,&lt;br /&gt;</w:t>
        <w:br/>
        <w:t>Скидає сум, і йде в поля, в блакить,&lt;br /&gt;</w:t>
        <w:br/>
        <w:t>I, вітру вільному відкривши груди,&lt;br /&gt;</w:t>
        <w:br/>
        <w:t>Саму поезію вбачає всюди.&lt;br /&gt;</w:t>
        <w:br/>
        <w:t>Недаром кажуть, любий Джордже мій&lt;br /&gt;</w:t>
        <w:br/>
        <w:t>(Так Вільнодумцю й Спенсер-чародій&lt;br /&gt;</w:t>
        <w:br/>
        <w:t>Не раз мовляв), що в ті чудесні хвилі&lt;br /&gt;</w:t>
        <w:br/>
        <w:t>В очах поета грають коні білі&lt;br /&gt;</w:t>
        <w:br/>
        <w:t>I рицарі в одежі святковій,&lt;br /&gt;</w:t>
        <w:br/>
        <w:t>Жартуючи, розпочинають бій.&lt;br /&gt;</w:t>
        <w:br/>
        <w:t>А блисне сполох, він одразу знає:&lt;br /&gt;</w:t>
        <w:br/>
        <w:t>То величезну браму відчиняє&lt;br /&gt;</w:t>
        <w:br/>
        <w:t>Осяяний небесний вартовий,&lt;br /&gt;</w:t>
        <w:br/>
        <w:t>Дмучи в ріжок, що на землі чутний&lt;br /&gt;</w:t>
        <w:br/>
        <w:t>Лише поетові. Ось у ворота&lt;br /&gt;</w:t>
        <w:br/>
        <w:t>Пливе квапливо казкова кіннота —&lt;br /&gt;</w:t>
        <w:br/>
        <w:t>I бачить він за нею залів ряд,&lt;br /&gt;</w:t>
        <w:br/>
        <w:t>У срібло й злото прибраних для свят,&lt;br /&gt;</w:t>
        <w:br/>
        <w:t>I лиця дам, що світлими очима&lt;br /&gt;</w:t>
        <w:br/>
        <w:t>Вщасливити могли б і серафима,&lt;br /&gt;</w:t>
        <w:br/>
        <w:t>I повних кубків, як планет навкруг&lt;br /&gt;</w:t>
        <w:br/>
        <w:t>Ясного сонця, безнастанний рух,—&lt;br /&gt;</w:t>
        <w:br/>
        <w:t>I струм вина, що нахильці поллється,&lt;br /&gt;</w:t>
        <w:br/>
        <w:t>Дощем летючих зір йому здається.&lt;br /&gt;</w:t>
        <w:br/>
        <w:t>А далі ще — немов у млі, сади,&lt;br /&gt;</w:t>
        <w:br/>
        <w:t>Земним очам заказані: туди&lt;br /&gt;</w:t>
        <w:br/>
        <w:t>Лише впусти поета, Аполлоне,&lt;br /&gt;</w:t>
        <w:br/>
        <w:t>I до троянд він миттю прохолоне.&lt;br /&gt;</w:t>
        <w:br/>
        <w:t>I в тім глибу блаженнім тільки й знать,&lt;br /&gt;</w:t>
        <w:br/>
        <w:t>Як, сплесками цілуючись, киплять&lt;br /&gt;</w:t>
        <w:br/>
        <w:t>Фонтани — й ллється течія промінна,&lt;br /&gt;</w:t>
        <w:br/>
        <w:t>Мов срібні смуги на плавцях дельфіна,&lt;br /&gt;</w:t>
        <w:br/>
        <w:t>Коли з коралових підводних міст&lt;br /&gt;</w:t>
        <w:br/>
        <w:t>Він вирне, вигнувши грайливо хвіст.</w:t>
      </w:r>
    </w:p>
    <w:p>
      <w:r>
        <w:br/>
        <w:t>Такі дива лише для того звичні,&lt;br /&gt;</w:t>
        <w:br/>
        <w:t>Хто поринає в нетрі поетичні.&lt;br /&gt;</w:t>
        <w:br/>
        <w:t>Коли надвечір він гуляє сам,&lt;br /&gt;</w:t>
        <w:br/>
        <w:t>З чолом відкритим, чи ж його очам&lt;br /&gt;</w:t>
        <w:br/>
        <w:t>Тоді доступна тільки темно-синя&lt;br /&gt;</w:t>
        <w:br/>
        <w:t>З тремтячими алмазами пустиня?&lt;br /&gt;</w:t>
        <w:br/>
        <w:t>Та ясно-білі кучері хмарин,&lt;br /&gt;</w:t>
        <w:br/>
        <w:t>Та місяць поміж них, що сам-один,&lt;br /&gt;</w:t>
        <w:br/>
        <w:t>Убравшися у ризи великодні,&lt;br /&gt;</w:t>
        <w:br/>
        <w:t>Іде все вище, в світові безодні?&lt;br /&gt;</w:t>
        <w:br/>
        <w:t>О ні! Багато добачає там&lt;br /&gt;</w:t>
        <w:br/>
        <w:t>Він дивних див! Якби моїм очам&lt;br /&gt;</w:t>
        <w:br/>
        <w:t>Відкрилися ті потаємні схови,&lt;br /&gt;</w:t>
        <w:br/>
        <w:t>Ти остовпів би від моєї мови.</w:t>
      </w:r>
    </w:p>
    <w:p>
      <w:r>
        <w:br/>
        <w:t>Так за життя п'є радощі поет,&lt;br /&gt;</w:t>
        <w:br/>
        <w:t>Але думок його захмарний лет —&lt;br /&gt;</w:t>
        <w:br/>
        <w:t>В майбутньому. Про що поет шепоче,&lt;br /&gt;</w:t>
        <w:br/>
        <w:t>Коли навік змикає горді очі?&lt;br /&gt;</w:t>
        <w:br/>
        <w:t>"Хоч я покину цей недобрий світ,&lt;br /&gt;</w:t>
        <w:br/>
        <w:t>Але мій дух і через грані літ&lt;br /&gt;</w:t>
        <w:br/>
        <w:t>Обізветься — і патріоти-внуки,&lt;br /&gt;</w:t>
        <w:br/>
        <w:t>Почувши клич мій, схоплять зброю в руки&lt;br /&gt;</w:t>
        <w:br/>
        <w:t>Або рядками, що давно я склав,&lt;br /&gt;</w:t>
        <w:br/>
        <w:t>Князів пробудять для великих справ.&lt;br /&gt;</w:t>
        <w:br/>
        <w:t>I мудрий у своїй повчальній мові&lt;br /&gt;</w:t>
        <w:br/>
        <w:t>Мої повторить речення готові —&lt;br /&gt;</w:t>
        <w:br/>
        <w:t>I я тоді, схилившись із-за хмар,&lt;br /&gt;</w:t>
        <w:br/>
        <w:t>Живитиму його промови жар.&lt;br /&gt;</w:t>
        <w:br/>
        <w:t>Пісні мої, по смерті зацілілі,&lt;br /&gt;</w:t>
        <w:br/>
        <w:t>Співатимуть дівчата на весіллі.</w:t>
      </w:r>
    </w:p>
    <w:p>
      <w:r>
        <w:br/>
        <w:t>Буває, в травні молодість сільська,&lt;br /&gt;</w:t>
        <w:br/>
        <w:t>Втомившися розвагами, кружка&lt;br /&gt;</w:t>
        <w:br/>
        <w:t>Обсяде біло десь на оболоні&lt;br /&gt;</w:t>
        <w:br/>
        <w:t>Свою царівну обрану, в короні,&lt;br /&gt;</w:t>
        <w:br/>
        <w:t>Де всяке зілля, різні квіти є,&lt;br /&gt;</w:t>
        <w:br/>
        <w:t>I кожне має значення своє&lt;br /&gt;</w:t>
        <w:br/>
        <w:t>(В лілеї й рожі чути їм зітхання&lt;br /&gt;</w:t>
        <w:br/>
        <w:t>Нещасного, що гине від кохання);&lt;br /&gt;</w:t>
        <w:br/>
        <w:t>Поміж грудей, де жар іще й не тлів,—&lt;br /&gt;</w:t>
        <w:br/>
        <w:t>Пучок фіалок повних, дар полів,&lt;br /&gt;</w:t>
        <w:br/>
        <w:t>Спокійно спить; вона бере з шкатули&lt;br /&gt;</w:t>
        <w:br/>
        <w:t>Маленьку книжку — й кожне серце чуле&lt;br /&gt;</w:t>
        <w:br/>
        <w:t>Від радості тріпоче; скрики, стиск&lt;br /&gt;</w:t>
        <w:br/>
        <w:t>Рук молодих, очей гарячий блиск:&lt;br /&gt;</w:t>
        <w:br/>
        <w:t>Бо дівчина надумала читати&lt;br /&gt;</w:t>
        <w:br/>
        <w:t>Оповідання про надії й втрати,&lt;br /&gt;</w:t>
        <w:br/>
        <w:t>Що юним я злеліяв; перлів град&lt;br /&gt;</w:t>
        <w:br/>
        <w:t>Із-під повік до ямочок-принад&lt;br /&gt;</w:t>
        <w:br/>
        <w:t>Покотиться. Дитячі очка сонні&lt;br /&gt;</w:t>
        <w:br/>
        <w:t>Так солодко на матерньому лоні&lt;br /&gt;</w:t>
        <w:br/>
        <w:t>Склеплять мої пісні. Прощай, прощай,&lt;br /&gt;</w:t>
        <w:br/>
        <w:t>Прекрасний світе! Вже в очах розмай&lt;br /&gt;</w:t>
        <w:br/>
        <w:t>Твій гасне. Крила я розняв орлині&lt;br /&gt;</w:t>
        <w:br/>
        <w:t>I з низини лечу в простори сині,&lt;br /&gt;</w:t>
        <w:br/>
        <w:t>Радіючи, що мій і далі спів&lt;br /&gt;</w:t>
        <w:br/>
        <w:t>Томитиме твоїх прекрасних дів&lt;br /&gt;</w:t>
        <w:br/>
        <w:t>I хлопців грітиме".&lt;br /&gt;</w:t>
        <w:br/>
        <w:t>Мій брате й друже!&lt;br /&gt;</w:t>
        <w:br/>
        <w:t>Якби мені, безумному, байдуже&lt;br /&gt;</w:t>
        <w:br/>
        <w:t>Було до тих омріяних відрад,&lt;br /&gt;</w:t>
        <w:br/>
        <w:t>З людьми й собою був би в мене лад.&lt;br /&gt;</w:t>
        <w:br/>
        <w:t>Щоправда, день мій сходить веселіше,&lt;br /&gt;</w:t>
        <w:br/>
        <w:t>Як світла думка мозок мій прониже:&lt;br /&gt;</w:t>
        <w:br/>
        <w:t>Найбільший скарб, якби моїм він став,&lt;br /&gt;</w:t>
        <w:br/>
        <w:t>Мені б такої радості не дав.&lt;br /&gt;</w:t>
        <w:br/>
        <w:t>Мені приємно, що мої сонети&lt;br /&gt;</w:t>
        <w:br/>
        <w:t>Читаєш ти, достойні, може, й Лети.&lt;br /&gt;</w:t>
        <w:br/>
        <w:t>Недавно — теж — я розкоші зазнав,&lt;br /&gt;</w:t>
        <w:br/>
        <w:t>Коли, простягшись на траві, складав&lt;br /&gt;</w:t>
        <w:br/>
        <w:t>Для тебе вірші (найдорожча втіха),&lt;br /&gt;</w:t>
        <w:br/>
        <w:t>Коли вітрець мені обличчя стиха&lt;br /&gt;</w:t>
        <w:br/>
        <w:t>Приємно гладив. Я лежу в цю мить&lt;br /&gt;</w:t>
        <w:br/>
        <w:t>На пригорі квітучій, що стримить&lt;br /&gt;</w:t>
        <w:br/>
        <w:t>З морського глибу; трав і квітів тіні&lt;br /&gt;</w:t>
        <w:br/>
        <w:t>Мережать зошит мій, тремтливо-змінні.&lt;br /&gt;</w:t>
        <w:br/>
        <w:t>З одного боку похиливсь овес,&lt;br /&gt;</w:t>
        <w:br/>
        <w:t>I серед нього мак піднявся, скрес,&lt;br /&gt;</w:t>
        <w:br/>
        <w:t>Нагадуючи марною пихою&lt;br /&gt;</w:t>
        <w:br/>
        <w:t>Тих, що народам не дають спокою.&lt;br /&gt;</w:t>
        <w:br/>
        <w:t>А з другого свій розіп'яв жупан&lt;br /&gt;</w:t>
        <w:br/>
        <w:t>Зелено-темно-синій океан;&lt;br /&gt;</w:t>
        <w:br/>
        <w:t>Там видно парус і стягу перлову,&lt;br /&gt;</w:t>
        <w:br/>
        <w:t>Що кучеряво обвиває прову.&lt;br /&gt;</w:t>
        <w:br/>
        <w:t>Тут жайворонок падає в траву;&lt;br /&gt;</w:t>
        <w:br/>
        <w:t>Там чаєчка морська — то на плаву&lt;br /&gt;</w:t>
        <w:br/>
        <w:t>Танцює в морі, то над головою,—&lt;br /&gt;</w:t>
        <w:br/>
        <w:t>Така ж невгавна, як і шум прибою.&lt;br /&gt;</w:t>
        <w:br/>
        <w:t>Я знов на захід погляд оберну,&lt;br /&gt;</w:t>
        <w:br/>
        <w:t>У сяєвом залиту далину...&lt;br /&gt;</w:t>
        <w:br/>
        <w:t>Чому ж на захід? Щоб "прощай" сказати&lt;br /&gt;</w:t>
        <w:br/>
        <w:t>I мій привіт палкий тобі послати!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мого брата Джорджа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