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місяця</w:t>
      </w:r>
    </w:p>
    <w:p>
      <w:r>
        <w:br/>
        <w:t xml:space="preserve"> &lt;p&gt;ДО МІСЯЦЯ</w:t>
      </w:r>
    </w:p>
    <w:p>
      <w:r>
        <w:br/>
        <w:t>Було вже десь поза північ, а він молотив на тоці збіжжя до місяця. Дужими грудьми втягав свіже повітря теплої ночі, а ціпом махав з такою силою, як коли би хотів за один раз змолотити усе своє збіжжя і проголосити світові свою славу — доброго й ревного господаря.</w:t>
      </w:r>
    </w:p>
    <w:p>
      <w:r>
        <w:br/>
        <w:t>З хати вийшла його жінка. Станула в сінях на порозі і виглянула на подвір'я. Поправила торочки від спідниці і знизила на чоло хустку, що зсунулася була аж на тім'я. Сорочка отвиралася на грудях. З пазухи визирали білі груди та дрожали до місйця, як два голубині серця на мережаній молоком і кров'ю постільці.</w:t>
      </w:r>
    </w:p>
    <w:p>
      <w:r>
        <w:br/>
        <w:t>Крадькома зиркнула на свого чоловіка...</w:t>
      </w:r>
    </w:p>
    <w:p>
      <w:r>
        <w:br/>
        <w:t>— Кликала би-м та й ми стидно... гм... Почіхалася поза вухо й позіхнула якби з нудів.</w:t>
      </w:r>
    </w:p>
    <w:p>
      <w:r>
        <w:br/>
        <w:t>— Андрі'! — прошептала ледве чутно.</w:t>
      </w:r>
    </w:p>
    <w:p>
      <w:r>
        <w:br/>
        <w:t>Він не чув її голосу, лишень далі гопаіз ціпом по снопах. Зерно вискакувало з пупінок вгору, розскакувалося набоки і шолопало між стеблами.</w:t>
      </w:r>
    </w:p>
    <w:p>
      <w:r>
        <w:br/>
        <w:t>— Андрі'! — кликнула ще раз тихо і ніби сама застидала-ся... Сховалася за одвірок.</w:t>
      </w:r>
    </w:p>
    <w:p>
      <w:r>
        <w:br/>
        <w:t>Стояла довго боса в сінях і з-за стіни позирала то на повний місяць, то на чоловіка...</w:t>
      </w:r>
    </w:p>
    <w:p>
      <w:r>
        <w:br/>
        <w:t>Він вибив штири снопи, відложив ціп набік і зігнувся, щоби підняти вимолочені околоти і поскладати їх в оденок — най би чекали до завтра, то буде їх витрісати на пуки...</w:t>
      </w:r>
    </w:p>
    <w:p>
      <w:r>
        <w:br/>
        <w:t>їй бурилася чомусь кров у жилах і розходилася по тілі, як струя теплої купелі, ноги дрожали ніби від студіні, а під грудьми тріпоталося серце — якби бажало сподіваного ви-сліду дивної новини.</w:t>
      </w:r>
    </w:p>
    <w:p>
      <w:r>
        <w:br/>
        <w:t>Підкралася як ласиця і побігла на тік. Положилася горілиць на снопи і всміхнулася, якби хотіла заманити'Андрія до себе.</w:t>
      </w:r>
    </w:p>
    <w:p>
      <w:r>
        <w:br/>
        <w:t>— А ти чо' ту?</w:t>
      </w:r>
    </w:p>
    <w:p>
      <w:r>
        <w:br/>
        <w:t>— Або що? Не можна?</w:t>
      </w:r>
    </w:p>
    <w:p>
      <w:r>
        <w:br/>
        <w:t>— Чому не спиш?</w:t>
      </w:r>
    </w:p>
    <w:p>
      <w:r>
        <w:br/>
        <w:t>— Не хочеться самій.</w:t>
      </w:r>
    </w:p>
    <w:p>
      <w:r>
        <w:br/>
        <w:t>— Тікай гет,— не перешкаджай!</w:t>
      </w:r>
    </w:p>
    <w:p>
      <w:r>
        <w:br/>
        <w:t>— Ой ґаздо мій, та чо' ся так квапиш? Ще помолотиш — не бійся.</w:t>
      </w:r>
    </w:p>
    <w:p>
      <w:r>
        <w:br/>
        <w:t>— Ей, тікай, кажу, бо буду молотити.</w:t>
      </w:r>
    </w:p>
    <w:p>
      <w:r>
        <w:br/>
        <w:t>Як би зі злості підоймив ціп з землі, сплюнув в долоню та й замахнув два рази біяком в повітрі. Стримав жінці над головою і вдарив її легонько по стегнах.</w:t>
      </w:r>
    </w:p>
    <w:p>
      <w:r>
        <w:br/>
        <w:t>— Про мене, й забий — то не вступлюся. Повернулася лицем до нього і вишкірила білі зуби. Цікава була, що він тепер скаже...</w:t>
      </w:r>
    </w:p>
    <w:p>
      <w:r>
        <w:br/>
        <w:t>Виділа, як повний місяць зазирав їй у розхилену пазуху і студеним світлом цілував її біле тіло між двома грудьми... Бачилося їй, що Андрій вп'ялив свої очі саме у ту долинку, що білілася у тіні під її грудьми. Загорнула рубці пазухи один на другий і видуту сорочку заткнула за пояс.</w:t>
      </w:r>
    </w:p>
    <w:p>
      <w:r>
        <w:br/>
        <w:t>— Йди, Насте, спати...—сказав уже лагідніше. Не слухала — мовчала.</w:t>
      </w:r>
    </w:p>
    <w:p>
      <w:r>
        <w:br/>
        <w:t>— ...я домолочу та й зараз прийду.</w:t>
      </w:r>
    </w:p>
    <w:p>
      <w:r>
        <w:br/>
        <w:t>Видивилася йому в очі, похитала головою і закусила червоні губи.</w:t>
      </w:r>
    </w:p>
    <w:p>
      <w:r>
        <w:br/>
        <w:t>Жінчин непослух збив Андрія з толку.</w:t>
      </w:r>
    </w:p>
    <w:p>
      <w:r>
        <w:br/>
        <w:t>— Чому мене не слухаєш?</w:t>
      </w:r>
    </w:p>
    <w:p>
      <w:r>
        <w:br/>
        <w:t>— А ти мене чому не слухаєш?</w:t>
      </w:r>
    </w:p>
    <w:p>
      <w:r>
        <w:br/>
        <w:t>— Бо я злий на тебе.</w:t>
      </w:r>
    </w:p>
    <w:p>
      <w:r>
        <w:br/>
        <w:t>— А я таки недобра.</w:t>
      </w:r>
    </w:p>
    <w:p>
      <w:r>
        <w:br/>
        <w:t>Дивився на жінку і щось собі думав... Мовчали.</w:t>
      </w:r>
    </w:p>
    <w:p>
      <w:r>
        <w:br/>
        <w:t>— Тебе хто навчив — на жінку з ціпом розганятися? Кинув ціп на тік, випрямив голову і взявся запідбоки.</w:t>
      </w:r>
    </w:p>
    <w:p>
      <w:r>
        <w:br/>
        <w:t>— Так то я люблю. Тепер тобі щось скажу. Підвелася з землі і станула коло Андрія. Поклала йому</w:t>
      </w:r>
    </w:p>
    <w:p>
      <w:r>
        <w:br/>
        <w:t>руку на плече і дивилася чоловікові в очі.</w:t>
      </w:r>
    </w:p>
    <w:p>
      <w:r>
        <w:br/>
        <w:t>— Чому, Насте, не спиш?</w:t>
      </w:r>
    </w:p>
    <w:p>
      <w:r>
        <w:br/>
        <w:t>— ЯК маю спати, коли молотиш та спати не даєш?</w:t>
      </w:r>
    </w:p>
    <w:p>
      <w:r>
        <w:br/>
        <w:t>— Ади, яка мені пані! Засвіти лампу та роби що.</w:t>
      </w:r>
    </w:p>
    <w:p>
      <w:r>
        <w:br/>
        <w:t>— Та коби-м мала дитину, то би-м бавила, а так що буду дурно сиділа?</w:t>
      </w:r>
    </w:p>
    <w:p>
      <w:r>
        <w:br/>
        <w:t>— Ну, то кужіль пряди.</w:t>
      </w:r>
    </w:p>
    <w:p>
      <w:r>
        <w:br/>
        <w:t>— Та коли не видко ся прясти.</w:t>
      </w:r>
    </w:p>
    <w:p>
      <w:r>
        <w:br/>
        <w:t>— Ну, то засвіти собі.</w:t>
      </w:r>
    </w:p>
    <w:p>
      <w:r>
        <w:br/>
        <w:t>— Ей, я не маю що прясти, нащо дурно світити?</w:t>
      </w:r>
    </w:p>
    <w:p>
      <w:r>
        <w:br/>
        <w:t>— Ну, то блохи бий.</w:t>
      </w:r>
    </w:p>
    <w:p>
      <w:r>
        <w:br/>
        <w:t>— Коли і бліх не маю.</w:t>
      </w:r>
    </w:p>
    <w:p>
      <w:r>
        <w:br/>
        <w:t>— Ну, то чо' мене нудиш? Кажи, що маєш казати, і йди собі.</w:t>
      </w:r>
    </w:p>
    <w:p>
      <w:r>
        <w:br/>
        <w:t>Притулилася до нього і лівою груддю гріла його праве рам'я.</w:t>
      </w:r>
    </w:p>
    <w:p>
      <w:r>
        <w:br/>
        <w:t>— Ну, що-сь мені мала казати?..</w:t>
      </w:r>
    </w:p>
    <w:p>
      <w:r>
        <w:br/>
        <w:t>— Чекай, ще скажу... Маємо час...</w:t>
      </w:r>
    </w:p>
    <w:p>
      <w:r>
        <w:br/>
        <w:t>Взяла його за шию і повела поволі до хати...</w:t>
      </w:r>
    </w:p>
    <w:p>
      <w:r>
        <w:br/>
        <w:t>Посідали обоє на ослін під вікном. Вона поцілувала його, її лице пашіло вогнем, а губи розхилялися* ніби у сні. Віддихала скоріше і здавалося їй, що не може добре говорити. Воліла цілувати Андрієві губи... міцно... міцніше...</w:t>
      </w:r>
    </w:p>
    <w:p>
      <w:r>
        <w:br/>
        <w:t>А він соромився і за свою жінку, і за самого себе — за свою "слабість". Почіхався в голові і скривився.</w:t>
      </w:r>
    </w:p>
    <w:p>
      <w:r>
        <w:br/>
        <w:t>— Ти чо' такий нині ніякий? Га, чоловіче? Скажи!</w:t>
      </w:r>
    </w:p>
    <w:p>
      <w:r>
        <w:br/>
        <w:t>— Коли я помолочу моє збіжє?</w:t>
      </w:r>
    </w:p>
    <w:p>
      <w:r>
        <w:br/>
        <w:t>— Ей, ще маєш час... колись помолотиш. І знов присунулася ближче до нього.</w:t>
      </w:r>
    </w:p>
    <w:p>
      <w:r>
        <w:br/>
        <w:t>— Не штука сказати: колись, але коли?</w:t>
      </w:r>
    </w:p>
    <w:p>
      <w:r>
        <w:br/>
        <w:t>— Коли пан біг дасть.</w:t>
      </w:r>
    </w:p>
    <w:p>
      <w:r>
        <w:br/>
        <w:t>— Ей, ти все своє — видко, не господарська дочка.</w:t>
      </w:r>
    </w:p>
    <w:p>
      <w:r>
        <w:br/>
        <w:t>— Я тобі поможу.</w:t>
      </w:r>
    </w:p>
    <w:p>
      <w:r>
        <w:br/>
        <w:t>— Ну-ну, цікавий би я видіти, чи ти вмієш ціп в руки взяти.</w:t>
      </w:r>
    </w:p>
    <w:p>
      <w:r>
        <w:br/>
        <w:t>— Андрі'... а тобі що таке?</w:t>
      </w:r>
    </w:p>
    <w:p>
      <w:r>
        <w:br/>
        <w:t>— Та яке?</w:t>
      </w:r>
    </w:p>
    <w:p>
      <w:r>
        <w:br/>
        <w:t>— Ет, не питайся, бо я вже зла... Знаєш, що я тобі скажу?</w:t>
      </w:r>
    </w:p>
    <w:p>
      <w:r>
        <w:br/>
        <w:t>— Що таке?</w:t>
      </w:r>
    </w:p>
    <w:p>
      <w:r>
        <w:br/>
        <w:t>— Ходи спати.</w:t>
      </w:r>
    </w:p>
    <w:p>
      <w:r>
        <w:br/>
        <w:t>Видивилися одно одному в очі...</w:t>
      </w:r>
    </w:p>
    <w:p>
      <w:r>
        <w:br/>
        <w:t>— Як файно місяць світить.</w:t>
      </w:r>
    </w:p>
    <w:p>
      <w:r>
        <w:br/>
        <w:t>Вона лежала на постелі від стіни, а він скраю. Дивився у вікно і щось собі думав...</w:t>
      </w:r>
    </w:p>
    <w:p>
      <w:r>
        <w:br/>
        <w:t>— Андрію! Чому що не говориш?</w:t>
      </w:r>
    </w:p>
    <w:p>
      <w:r>
        <w:br/>
        <w:t>— Та що буду говорити, коли не маю що?</w:t>
      </w:r>
    </w:p>
    <w:p>
      <w:r>
        <w:br/>
        <w:t>— Чого ти нині надувся... Андрі'!.. Що тобі не рехт?</w:t>
      </w:r>
    </w:p>
    <w:p>
      <w:r>
        <w:br/>
        <w:t>— Та нічого... що би мало бути? Обернулася і потермосила його легко за плече.</w:t>
      </w:r>
    </w:p>
    <w:p>
      <w:r>
        <w:br/>
        <w:t>— Скажи мені, ти ще фурт думаєш про свою криву Ганнуську? Що?</w:t>
      </w:r>
    </w:p>
    <w:p>
      <w:r>
        <w:br/>
        <w:t>— Або вона моя?</w:t>
      </w:r>
    </w:p>
    <w:p>
      <w:r>
        <w:br/>
        <w:t>— Га, чому ні... Багачка... та й робітниця з неї добра, не така нероба, як твоя жінка.</w:t>
      </w:r>
    </w:p>
    <w:p>
      <w:r>
        <w:br/>
        <w:t>— А дай ми чисту годину — тобі все дурниці в голові. Хотіла тільки подразнити його. Любила, коли він сердився. Вона тоді ласилася до нього і робила з ним, що хотіла.</w:t>
      </w:r>
    </w:p>
    <w:p>
      <w:r>
        <w:br/>
        <w:t>Поцілувалися, бо... не мали що балакати...</w:t>
      </w:r>
    </w:p>
    <w:p>
      <w:r>
        <w:br/>
        <w:t>— Як гадаєш, Насте, та хіба вже будемо спати?</w:t>
      </w:r>
    </w:p>
    <w:p>
      <w:r>
        <w:br/>
        <w:t>— Та певно.</w:t>
      </w:r>
    </w:p>
    <w:p>
      <w:r>
        <w:br/>
        <w:t>Встав і пішов засунути двері від сіней. Добув з кишені тютюн, скрутив дзиґар, закурив і знов ліг на постіль та дивився в темний сволок на стелі. Докурив і примкнув очі, аби заснути. Вона вдавала, що спить...</w:t>
      </w:r>
    </w:p>
    <w:p>
      <w:r>
        <w:br/>
        <w:t>— Насте! Ти спиш?</w:t>
      </w:r>
    </w:p>
    <w:p>
      <w:r>
        <w:br/>
        <w:t>— Ні, або що?</w:t>
      </w:r>
    </w:p>
    <w:p>
      <w:r>
        <w:br/>
        <w:t>— А мого ціпа ніхто не возьме?</w:t>
      </w:r>
    </w:p>
    <w:p>
      <w:r>
        <w:br/>
        <w:t>— Ей, та кому би треба нашого ціпа?</w:t>
      </w:r>
    </w:p>
    <w:p>
      <w:r>
        <w:br/>
        <w:t>— Коби-м був бодай в мандлі сховав.</w:t>
      </w:r>
    </w:p>
    <w:p>
      <w:r>
        <w:br/>
        <w:t>— Та я би вчула, якби хто йшов красти.</w:t>
      </w:r>
    </w:p>
    <w:p>
      <w:r>
        <w:br/>
        <w:t>— Коби-сьмо хоч рано не заспали...— сказав трохи згодом.</w:t>
      </w:r>
    </w:p>
    <w:p>
      <w:r>
        <w:br/>
        <w:t>— Не бійся — ще далеко до раня. Зітхнув якось поважно, глибоко. Вона й собі зітхнула...</w:t>
      </w:r>
    </w:p>
    <w:p>
      <w:r>
        <w:br/>
        <w:t>— Що тобі так тяжко?</w:t>
      </w:r>
    </w:p>
    <w:p>
      <w:r>
        <w:br/>
        <w:t>— Нічо — оттак...</w:t>
      </w:r>
    </w:p>
    <w:p>
      <w:r>
        <w:br/>
        <w:t>І витягнулася ніби з невиспання.</w:t>
      </w:r>
    </w:p>
    <w:p>
      <w:r>
        <w:br/>
        <w:t>— Диви, яка я маленька напротив тебе.</w:t>
      </w:r>
    </w:p>
    <w:p>
      <w:r>
        <w:br/>
        <w:t>— Ще виростеш. Позіхнула.</w:t>
      </w:r>
    </w:p>
    <w:p>
      <w:r>
        <w:br/>
        <w:t>— Хочеш спатик Насте?</w:t>
      </w:r>
    </w:p>
    <w:p>
      <w:r>
        <w:br/>
        <w:t>— Не дуже...</w:t>
      </w:r>
    </w:p>
    <w:p>
      <w:r>
        <w:br/>
        <w:t>— То говори що.</w:t>
      </w:r>
    </w:p>
    <w:p>
      <w:r>
        <w:br/>
        <w:t>— Та що буду говорила?</w:t>
      </w:r>
    </w:p>
    <w:p>
      <w:r>
        <w:br/>
        <w:t>* * *</w:t>
      </w:r>
    </w:p>
    <w:p>
      <w:r>
        <w:br/>
        <w:t>Місяць погасав на блідій синяві осіннього неба й останніми лучами заглянув у хату...</w:t>
      </w:r>
    </w:p>
    <w:p>
      <w:r>
        <w:br/>
        <w:t>Його рука була у жінки за пазухою, а її біле рам'я обгортало його смагляву шию...</w:t>
      </w:r>
    </w:p>
    <w:p>
      <w:r>
        <w:br/>
        <w:t>Л[ьвів]. 11 жовтня 1899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місяця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