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Дмитрик визбирує літери</w:t>
      </w:r>
    </w:p>
    <w:p>
      <w:r>
        <w:br/>
        <w:t xml:space="preserve"> &lt;p&gt;Оповідання</w:t>
      </w:r>
    </w:p>
    <w:p>
      <w:r>
        <w:br/>
        <w:t>Оксана Сенатович, оповідання для дітей, Дмитрик визбирує літериМати міряла Дмитрикові ногу. Приклала шнурочок вздовж босої ноги, де закінчувався найбільший палець, зав'язала вузлик. Івасик, братик Дмитриків, теж визувся, чекав, що і йому зніматимуть мірку. Але ні. Шнурочка не вистачило, та й в школу цього року він ще не піде. Нових черевиків не куплять йому.</w:t>
      </w:r>
    </w:p>
    <w:p>
      <w:r>
        <w:br/>
        <w:t>Мама поїхала до міста, а хлопці подалися на луг. Іваси-кові здавалося, що він вершник, бо зробив собі коня з тички. Дмитрик попереду біг, бо справжнього коня не мав, а на іграшкових вже не їздив.</w:t>
      </w:r>
    </w:p>
    <w:p>
      <w:r>
        <w:br/>
        <w:t>На лузі зійшлися три верби погомоніти поміж собою. Побачили хлопців і почали кликати їх. Хлопці й чекали цього. Підбігли, чемно вклонилися. Івасик пустив коня пастися в траву, дивиться найстаршій вербі в очі. А верба питається в нього:</w:t>
      </w:r>
    </w:p>
    <w:p>
      <w:r>
        <w:br/>
        <w:t>— Івасику, ти хочеш ходити до школи?</w:t>
      </w:r>
    </w:p>
    <w:p>
      <w:r>
        <w:br/>
        <w:t>— Дуже хочу, але кажуть, що я замалий. Ось Дмитрик восени піде до школи, і йому сьогодні мама нові черевики привезе.</w:t>
      </w:r>
    </w:p>
    <w:p>
      <w:r>
        <w:br/>
        <w:t>Верби похилили голови в Дмитриків бік, а він хвалиться, що читати вже вміє.</w:t>
      </w:r>
    </w:p>
    <w:p>
      <w:r>
        <w:br/>
        <w:t>— Читати вмієш? А прочитай-но нам, шо ось на небі написано.</w:t>
      </w:r>
    </w:p>
    <w:p>
      <w:r>
        <w:br/>
        <w:t>Написано на небі? Хіба небо книжка, що читати його можна? Дмитрик задер голову, нічого не бачить, що можна було б прочитати.</w:t>
      </w:r>
    </w:p>
    <w:p>
      <w:r>
        <w:br/>
        <w:t>— Там тільки сонце і три хмарки,— каже він.</w:t>
      </w:r>
    </w:p>
    <w:p>
      <w:r>
        <w:br/>
        <w:t>— О, лічити вмієш! Але ми просили тебе читати.</w:t>
      </w:r>
    </w:p>
    <w:p>
      <w:r>
        <w:br/>
        <w:t>— Сонце подібне до літери "О", а он та хмарка — "Л", тільки трохи розлізлася, ніби хто на неї водою бризнув.</w:t>
      </w:r>
    </w:p>
    <w:p>
      <w:r>
        <w:br/>
        <w:t>Верби не читали книжок, не знали ні "О", ні "Л". Але небо говорило з вербами так, як книжка говорить з тими, хто читає ЇЇ. Сонце світило вже по-осінньому, говорило, що за літо втомилося і тому тепер лягатиме раніше спати. Хмар в небі — небагато. Не туляться одна до одної, бо небо за літо нагрілося, і їм поки що не холодно.</w:t>
      </w:r>
    </w:p>
    <w:p>
      <w:r>
        <w:br/>
        <w:t>Верби розповіли хлопцям про сонце, про хмари і про осінній ліс, який мріє вдалині. Кожну осінь здається вербам, що ліс хоче кудись вирушати, бо з зеленого робиться синім, а з синього жовтим. Заспокоюється тільки тоді, коли зима покладе на нього свою білу долоню.</w:t>
      </w:r>
    </w:p>
    <w:p>
      <w:r>
        <w:br/>
        <w:t>— Хіба книжки вам про це не розповідали? — запитали верби.</w:t>
      </w:r>
    </w:p>
    <w:p>
      <w:r>
        <w:br/>
        <w:t>— Книжок ми ще не вміємо читати,— заступився Івасик за братика.—Дмитрик в букварі тільки почав складати літери.</w:t>
      </w:r>
    </w:p>
    <w:p>
      <w:r>
        <w:br/>
        <w:t>— Складати літери? Як це складати? Так, як сіно складають в стоги?</w:t>
      </w:r>
    </w:p>
    <w:p>
      <w:r>
        <w:br/>
        <w:t>Дмитрик осмілів. Розказав, як одну літеру до другої прикладає. З трьох літер уже може вийти слово.</w:t>
      </w:r>
    </w:p>
    <w:p>
      <w:r>
        <w:br/>
        <w:t>— Ось слово ЛІС, перша літера "Л" — як та хмарка. Друга,— Дмитрик кинув очима довкола і зупинився на тичці,— друга "І", як цей кінь. А третя, як ваш зігнутий стовбур, вербо,— це "С". А разом буде ЛІС.</w:t>
      </w:r>
    </w:p>
    <w:p>
      <w:r>
        <w:br/>
        <w:t>Дивувалися усі. Дмитрик дуже зрадів, що так гарно пояснив вербам. Івасик збентежено оглядав свого коня.</w:t>
      </w:r>
    </w:p>
    <w:p>
      <w:r>
        <w:br/>
        <w:t>— Маленьке "і" має крапку зверху,— додав Дмитрик,— еле ж твій кінь теж не дуже подібний до справжнього.</w:t>
      </w:r>
    </w:p>
    <w:p>
      <w:r>
        <w:br/>
        <w:t>Як дивувалися верби, то, навіть побачивши це, переповісти неможливо. Так написано в книжці? Ану покажи нам ту книжку!!! — хотіли попросити верби, але з дива оніміли.</w:t>
      </w:r>
    </w:p>
    <w:p>
      <w:r>
        <w:br/>
        <w:t>— Івасику, дай я трохи поїжджу на твоєму коні,— попросив Дмитрик,— і підемо додому, напевне, вже черевики є.</w:t>
      </w:r>
    </w:p>
    <w:p>
      <w:r>
        <w:br/>
        <w:t>— Вже є,— підтакнув Івасик, нарешті зрозумівши, що він, поки стане школярем, може і Дмитрикові черевики дохо-джувати. А братові до школи потрібні обов'язково нові. Щоб навчитися читати, треба добре набігатись. "О" є на небі, "С" на лузі, а "Н", як показував недавно Дмитрик, сидить на перелазі. Поки Дмитрик визбирає їх, поки в буквар поскладає!</w:t>
      </w:r>
    </w:p>
    <w:p>
      <w:r>
        <w:br/>
        <w:t>Дмитрик піде в школу, а Івасик буде мамі допомагати льон тіпати. Візьме горсточку льону і попросить висукати шнурочок. На друге літо поміряє йому мама ніжку і поїде по нові черевики.</w:t>
      </w:r>
    </w:p>
    <w:p>
      <w:r>
        <w:br/>
        <w:t>і вслід за Дмитриком побіжить Івасик визбирувати літери.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Дмитрик визбирує літери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