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Дівчина Леся</w:t>
      </w:r>
    </w:p>
    <w:p>
      <w:r>
        <w:br/>
        <w:t xml:space="preserve"> I</w:t>
      </w:r>
    </w:p>
    <w:p>
      <w:r>
        <w:br/>
        <w:t>У гаях була хатка убога,&lt;br /&gt;</w:t>
        <w:br/>
        <w:t>Чоловік жив там з жінкою вкупі,&lt;br /&gt;</w:t>
        <w:br/>
        <w:t>Одинокі були та бездітні.&lt;br /&gt;</w:t>
        <w:br/>
        <w:t>Ось пішли вони бога прохати&lt;br /&gt;</w:t>
        <w:br/>
        <w:t>Аж у Київ, у Лавру святую:&lt;br /&gt;</w:t>
        <w:br/>
        <w:t>"Дай нам, боже єдиний, дитину!"&lt;br /&gt;</w:t>
        <w:br/>
        <w:t>Зглянувсь бог на їх сльози великі,&lt;br /&gt;</w:t>
        <w:br/>
        <w:t>На життя працьовите і чесне&lt;br /&gt;</w:t>
        <w:br/>
        <w:t>I послав він дочку тим убогим.&lt;br /&gt;</w:t>
        <w:br/>
        <w:t>Ох і дивна ж була та дитина,&lt;br /&gt;</w:t>
        <w:br/>
        <w:t>Та й не личком же дивна хорошим,&lt;br /&gt;</w:t>
        <w:br/>
        <w:t>Не очима, як зорі, ясними,—&lt;br /&gt;</w:t>
        <w:br/>
        <w:t>Тим була, ох, і дивна дитина,&lt;br /&gt;</w:t>
        <w:br/>
        <w:t>Що, як плаче, не сльози і ллються,&lt;br /&gt;</w:t>
        <w:br/>
        <w:t>А з очей так і сиплеться жемчуг,&lt;br /&gt;</w:t>
        <w:br/>
        <w:t>Дорогії блискучії перли,&lt;br /&gt;</w:t>
        <w:br/>
        <w:t>А як часом вона засміється,&lt;br /&gt;</w:t>
        <w:br/>
        <w:t>Запашні процвітають троянди...</w:t>
      </w:r>
    </w:p>
    <w:p>
      <w:r>
        <w:br/>
        <w:t>II</w:t>
      </w:r>
    </w:p>
    <w:p>
      <w:r>
        <w:br/>
        <w:t>А в тім краї був князь та могутній,&lt;br /&gt;</w:t>
        <w:br/>
        <w:t>Син єдиний малий був у нього,&lt;br /&gt;</w:t>
        <w:br/>
        <w:t>От як став той князенко зростати,&lt;br /&gt;</w:t>
        <w:br/>
        <w:t>То і каже до батька, до князя:&lt;br /&gt;</w:t>
        <w:br/>
        <w:t>"Ой дозволь мені, батьку, мій князю,&lt;br /&gt;</w:t>
        <w:br/>
        <w:t>В темнім лісі піти погуляти,&lt;br /&gt;</w:t>
        <w:br/>
        <w:t>Сполювати чи звіра, чи птаха".&lt;br /&gt;</w:t>
        <w:br/>
        <w:t>І пуска старий князь свого сина.&lt;br /&gt;</w:t>
        <w:br/>
        <w:t>Син бере польовничих[1] князевих,&lt;br /&gt;</w:t>
        <w:br/>
        <w:t>Та ще дядька бере він старого,&lt;br /&gt;</w:t>
        <w:br/>
        <w:t>І рушають до темного лісу.</w:t>
      </w:r>
    </w:p>
    <w:p>
      <w:r>
        <w:br/>
        <w:t>III</w:t>
      </w:r>
    </w:p>
    <w:p>
      <w:r>
        <w:br/>
        <w:t>Довго лісом князенко той їздив,&lt;br /&gt;</w:t>
        <w:br/>
        <w:t>Сполював птиці й звіру чимало,&lt;br /&gt;</w:t>
        <w:br/>
        <w:t>А душний був той день і гарячий,&lt;br /&gt;</w:t>
        <w:br/>
        <w:t>І схотілось князенкові пити.&lt;br /&gt;</w:t>
        <w:br/>
        <w:t>Ось і бачить він хату край лісу,&lt;br /&gt;</w:t>
        <w:br/>
        <w:t>Посила польовничого в хату:&lt;br /&gt;</w:t>
        <w:br/>
        <w:t>"Попрохай ти води нам напитись!"&lt;br /&gt;</w:t>
        <w:br/>
        <w:t>І пішов польовничий по воду,&lt;br /&gt;</w:t>
        <w:br/>
        <w:t>Повернувсь і дає він напитись,&lt;br /&gt;</w:t>
        <w:br/>
        <w:t>"На здоров'я!" — князенкові каже,&lt;br /&gt;</w:t>
        <w:br/>
        <w:t>Уклоняється низько й звичайно.&lt;br /&gt;</w:t>
        <w:br/>
        <w:t>Як напився ж князенко, до нього&lt;br /&gt;</w:t>
        <w:br/>
        <w:t>Промовля польовничий та й каже:&lt;br /&gt;</w:t>
        <w:br/>
        <w:t>"Ох, і бачив я диво у хаті:&lt;br /&gt;</w:t>
        <w:br/>
        <w:t>Там дівчатко мале та убоге,&lt;br /&gt;</w:t>
        <w:br/>
        <w:t>Та і дивна ж такая дитина!&lt;br /&gt;</w:t>
        <w:br/>
        <w:t>І не личком же дивна хорошим,&lt;br /&gt;</w:t>
        <w:br/>
        <w:t>Не очима, як зорі, ясними,—&lt;br /&gt;</w:t>
        <w:br/>
        <w:t>Тим напрочуд дитина та дивна,&lt;br /&gt;</w:t>
        <w:br/>
        <w:t>Що ввійшов я, дивлюсь — вона плаче,&lt;br /&gt;</w:t>
        <w:br/>
        <w:t>А з очей так і сиплеться жемчуг,&lt;br /&gt;</w:t>
        <w:br/>
        <w:t>Дорогії блискучії перли,&lt;br /&gt;</w:t>
        <w:br/>
        <w:t>А як стала тоді її мати&lt;br /&gt;</w:t>
        <w:br/>
        <w:t>Забавляти,— вона засміялась,</w:t>
      </w:r>
    </w:p>
    <w:p>
      <w:r>
        <w:br/>
        <w:t>І посипались в неї додолу&lt;br /&gt;</w:t>
        <w:br/>
        <w:t>Запашні рясноцвітні троянди".&lt;br /&gt;</w:t>
        <w:br/>
        <w:t>Здивувався князенко й до хати&lt;br /&gt;</w:t>
        <w:br/>
        <w:t>Привертає і злазить з коня він,&lt;br /&gt;</w:t>
        <w:br/>
        <w:t>Увіходить в убогую хату.&lt;br /&gt;</w:t>
        <w:br/>
        <w:t>Батько й мати вклоняються низько,&lt;br /&gt;</w:t>
        <w:br/>
        <w:t>А на лаві дівчатко маленьке.&lt;br /&gt;</w:t>
        <w:br/>
        <w:t>Як уздріло воно, що багато&lt;br /&gt;</w:t>
        <w:br/>
        <w:t>Все чужих уступило у хату,&lt;br /&gt;</w:t>
        <w:br/>
        <w:t>Почало собі плакать дівчатко,&lt;br /&gt;</w:t>
        <w:br/>
        <w:t>І як плаче — не сльози іллються,&lt;br /&gt;</w:t>
        <w:br/>
        <w:t>А з очей так і сиплеться жемчуг,&lt;br /&gt;</w:t>
        <w:br/>
        <w:t>Дорогії блискучії перли.&lt;br /&gt;</w:t>
        <w:br/>
        <w:t>Здивувався князенко та й дуже&lt;br /&gt;</w:t>
        <w:br/>
        <w:t>І схотілось йому пустувати&lt;br /&gt;</w:t>
        <w:br/>
        <w:t>(Сам він був ще хлоп'я невелике),&lt;br /&gt;</w:t>
        <w:br/>
        <w:t>Став ще дужче дражнити дитину,&lt;br /&gt;</w:t>
        <w:br/>
        <w:t>Щоб дивиться, як сиплеться жемчуг.&lt;br /&gt;</w:t>
        <w:br/>
        <w:t>От і каже старий його дядько:&lt;br /&gt;</w:t>
        <w:br/>
        <w:t>"Гей, небоже, покинь пустувати,&lt;br /&gt;</w:t>
        <w:br/>
        <w:t>А забав лишень краще дитину,&lt;br /&gt;</w:t>
        <w:br/>
        <w:t>І побачимо, що тоді буде".&lt;br /&gt;</w:t>
        <w:br/>
        <w:t>На князенкові пояс був срібний, .&lt;br /&gt;</w:t>
        <w:br/>
        <w:t>Він ізняв його, дівчину бавить.&lt;br /&gt;</w:t>
        <w:br/>
        <w:t>Перестала тут плакать дитина,&lt;br /&gt;</w:t>
        <w:br/>
        <w:t>Зацікавилась поясом срібним,&lt;br /&gt;</w:t>
        <w:br/>
        <w:t>Засміялася з радощів дзвінко,&lt;br /&gt;</w:t>
        <w:br/>
        <w:t>І посипались в неї додолу&lt;br /&gt;</w:t>
        <w:br/>
        <w:t>Запашні рясноцвітні троянди...&lt;br /&gt;</w:t>
        <w:br/>
        <w:t>Здивувалися всі, хто не бачив,&lt;br /&gt;</w:t>
        <w:br/>
        <w:t>А найбільш од усіх — то князенко;&lt;br /&gt;</w:t>
        <w:br/>
        <w:t>А побавившись трохи у хаті,&lt;br /&gt;</w:t>
        <w:br/>
        <w:t>Повернулися знову додому.</w:t>
      </w:r>
    </w:p>
    <w:p>
      <w:r>
        <w:br/>
        <w:t>IV</w:t>
      </w:r>
    </w:p>
    <w:p>
      <w:r>
        <w:br/>
        <w:t>І почав молодий той князенко&lt;br /&gt;</w:t>
        <w:br/>
        <w:t>Все частіше в ліси виїздити,&lt;br /&gt;</w:t>
        <w:br/>
        <w:t>Щоразу заїздить до дівчини.&lt;br /&gt;</w:t>
        <w:br/>
        <w:t>Так минають літа помаленьку,&lt;br /&gt;</w:t>
        <w:br/>
        <w:t>Став князенко вже парубком жвавим,&lt;br /&gt;</w:t>
        <w:br/>
        <w:t>Стала Леся доросла дівчина,&lt;br /&gt;</w:t>
        <w:br/>
        <w:t>Рушники вишиває орлами,&lt;br /&gt;</w:t>
        <w:br/>
        <w:t>Собі посаг готує у скриню...&lt;br /&gt;</w:t>
        <w:br/>
        <w:t>Ох, і де вони й як умовлялись,&lt;br /&gt;</w:t>
        <w:br/>
        <w:t>Умовлялися де та стрівались,&lt;br /&gt;</w:t>
        <w:br/>
        <w:t>Не довідавсь ніхто б про те зроду,&lt;br /&gt;</w:t>
        <w:br/>
        <w:t>Тільки ж доля і їх не минула:&lt;br /&gt;</w:t>
        <w:br/>
        <w:t>Покохалися вдвох молодята...</w:t>
      </w:r>
    </w:p>
    <w:p>
      <w:r>
        <w:br/>
        <w:t>V</w:t>
      </w:r>
    </w:p>
    <w:p>
      <w:r>
        <w:br/>
        <w:t>От і мовить до діда князенко:&lt;br /&gt;</w:t>
        <w:br/>
        <w:t>"Покохались ми з Лесею, діду,&lt;br /&gt;</w:t>
        <w:br/>
        <w:t>То віддай же її ти за мене".&lt;br /&gt;</w:t>
        <w:br/>
        <w:t>Похилив тоді голову батько:&lt;br /&gt;</w:t>
        <w:br/>
        <w:t>"Не віддам, бо не буде вам щастя,&lt;br /&gt;</w:t>
        <w:br/>
        <w:t>Князь не схоче, щоб взяв ти мужичку".&lt;br /&gt;</w:t>
        <w:br/>
        <w:t>Відмовляє князенко старому:&lt;br /&gt;</w:t>
        <w:br/>
        <w:t>"Не турбуйся ти, діду, про теє,&lt;br /&gt;</w:t>
        <w:br/>
        <w:t>Я здобуду од батька дозволу".&lt;br /&gt;</w:t>
        <w:br/>
        <w:t>Похилився старий головою:&lt;br /&gt;</w:t>
        <w:br/>
        <w:t>"Ох, не знаю я, що і казати!&lt;br /&gt;</w:t>
        <w:br/>
        <w:t>Чує серце моє, що неначе&lt;br /&gt;</w:t>
        <w:br/>
        <w:t>Не без лиха обійдеться Лесі,&lt;br /&gt;</w:t>
        <w:br/>
        <w:t>Дожида її горе велике,&lt;br /&gt;</w:t>
        <w:br/>
        <w:t>Якщо дівчина піде за тебе,&lt;br /&gt;</w:t>
        <w:br/>
        <w:t>Ти ж бо князь, а вона ж то мужичка!&lt;br /&gt;</w:t>
        <w:br/>
        <w:t>Нехай краще зостанеться дома&lt;br /&gt;</w:t>
        <w:br/>
        <w:t>Та мужичу роботу справляє".&lt;br /&gt;</w:t>
        <w:br/>
        <w:t>Не послухавсь князенко старого...</w:t>
      </w:r>
    </w:p>
    <w:p>
      <w:r>
        <w:br/>
        <w:t>VI</w:t>
      </w:r>
    </w:p>
    <w:p>
      <w:r>
        <w:br/>
        <w:t>Просить дівчину Лесю князенко:&lt;br /&gt;</w:t>
        <w:br/>
        <w:t>"Дай мені рушника, що ти шила,&lt;br /&gt;</w:t>
        <w:br/>
        <w:t>Дай для батька, для князя, голубко!"&lt;br /&gt;</w:t>
        <w:br/>
        <w:t>От дала той рушник йому Леся,&lt;br /&gt;</w:t>
        <w:br/>
        <w:t>І поїхав князенко до батька,&lt;br /&gt;</w:t>
        <w:br/>
        <w:t>Уклонивсь йому в ноги низенько,&lt;br /&gt;</w:t>
        <w:br/>
        <w:t>Промовляє тоді йому слово:&lt;br /&gt;</w:t>
        <w:br/>
        <w:t>"Ой, пожалуй мене, князю-батьку!&lt;br /&gt;</w:t>
        <w:br/>
        <w:t>Одружитися хочу я чесно,&lt;br /&gt;</w:t>
        <w:br/>
        <w:t>Хочу взяти я дівчину Лесю,&lt;br /&gt;</w:t>
        <w:br/>
        <w:t>Що зросла у мужичій хатині".&lt;br /&gt;</w:t>
        <w:br/>
        <w:t>Здивувавсь тоді князь і розсердивсь&lt;br /&gt;</w:t>
        <w:br/>
        <w:t>І загніваний каже до сина:&lt;br /&gt;</w:t>
        <w:br/>
        <w:t>"Чи забув, що князького ти роду?&lt;br /&gt;</w:t>
        <w:br/>
        <w:t>Чи тобі ж та мужичку узяти?"&lt;br /&gt;</w:t>
        <w:br/>
        <w:t>Промовляє князенко до батька:&lt;br /&gt;</w:t>
        <w:br/>
        <w:t>"Ой пожалуй мене, князю-батьку!&lt;br /&gt;</w:t>
        <w:br/>
        <w:t>Хоч дурний іще розум у мене,&lt;br /&gt;</w:t>
        <w:br/>
        <w:t>Але ж думаю я, що немає&lt;br /&gt;</w:t>
        <w:br/>
        <w:t>На всім світі такої дівчини,&lt;br /&gt;</w:t>
        <w:br/>
        <w:t>Як моя та коханая Леся.&lt;br /&gt;</w:t>
        <w:br/>
        <w:t>Та й не личком же дивним хорошим,&lt;br /&gt;</w:t>
        <w:br/>
        <w:t>Не очима, як зорі, ясними —&lt;br /&gt;</w:t>
        <w:br/>
        <w:t>Тим же дивна коханая Леся,&lt;br /&gt;</w:t>
        <w:br/>
        <w:t>Що, як плаче, не сльози іллються,&lt;br /&gt;</w:t>
        <w:br/>
        <w:t>А з очей так і сиплеться жемчуг,&lt;br /&gt;</w:t>
        <w:br/>
        <w:t>Дорогії блискучії перли;&lt;br /&gt;</w:t>
        <w:br/>
        <w:t>А як часом вона засміється,&lt;br /&gt;</w:t>
        <w:br/>
        <w:t>Запашні процвітають троянди".&lt;br /&gt;</w:t>
        <w:br/>
        <w:t>Здивувавсь тоді князь та і каже:&lt;br /&gt;</w:t>
        <w:br/>
        <w:t>"То все добре, але ж того мало.&lt;br /&gt;</w:t>
        <w:br/>
        <w:t>Може, й справді та дівчина гарна,&lt;br /&gt;</w:t>
        <w:br/>
        <w:t>Але ж, може, вона ще лінива&lt;br /&gt;</w:t>
        <w:br/>
        <w:t>І недбала тобі буде жінка".&lt;br /&gt;</w:t>
        <w:br/>
        <w:t>Промовляє князенко до батька:&lt;br /&gt;</w:t>
        <w:br/>
        <w:t>"Не лінива вона буде жінка,&lt;br /&gt;</w:t>
        <w:br/>
        <w:t>Хоч сам, батьку, поглянь на роботу!"&lt;br /&gt;</w:t>
        <w:br/>
        <w:t>І князенко рушник той виймає,&lt;br /&gt;</w:t>
        <w:br/>
        <w:t>А рушник же той мудро пошитий:&lt;br /&gt;</w:t>
        <w:br/>
        <w:t>Виногради повз край повилися,&lt;br /&gt;</w:t>
        <w:br/>
        <w:t>Як живії, тремтять наче листям,&lt;br /&gt;</w:t>
        <w:br/>
        <w:t>Посередині вишито рясно:&lt;br /&gt;</w:t>
        <w:br/>
        <w:t>Розпростерли орли свої крила,&lt;br /&gt;</w:t>
        <w:br/>
        <w:t>Мов летіти збираються зараз,—&lt;br /&gt;</w:t>
        <w:br/>
        <w:t>Ох і дивне шиття в рушникові!..&lt;br /&gt;</w:t>
        <w:br/>
        <w:t>Здивувався старий тоді батько,&lt;br /&gt;</w:t>
        <w:br/>
        <w:t>Та й і каже він зараз до сина:&lt;br /&gt;</w:t>
        <w:br/>
        <w:t>"Коли ж так, то женися, мій сину!&lt;br /&gt;</w:t>
        <w:br/>
        <w:t>Подивлюсь я на дівчину тільки,&lt;br /&gt;</w:t>
        <w:br/>
        <w:t>Щоб самому впевнитись на очі".</w:t>
      </w:r>
    </w:p>
    <w:p>
      <w:r>
        <w:br/>
        <w:t>VII</w:t>
      </w:r>
    </w:p>
    <w:p>
      <w:r>
        <w:br/>
        <w:t>Та не довго князь-батько впевнявся:&lt;br /&gt;</w:t>
        <w:br/>
        <w:t>Як побачив він дівчину Лесю,&lt;br /&gt;</w:t>
        <w:br/>
        <w:t>То й звелів заручити їх зараз.&lt;br /&gt;</w:t>
        <w:br/>
        <w:t>Перегодом було і весілля,&lt;br /&gt;</w:t>
        <w:br/>
        <w:t>А бучне те весілля та пишне...&lt;br /&gt;</w:t>
        <w:br/>
        <w:t>А у князя жила у палаці&lt;br /&gt;</w:t>
        <w:br/>
        <w:t>І стара, і поганая баба,&lt;br /&gt;</w:t>
        <w:br/>
        <w:t>Одна пані з магнатів пихатих,&lt;br /&gt;</w:t>
        <w:br/>
        <w:t>І дочка була в неї вродлива.&lt;br /&gt;</w:t>
        <w:br/>
        <w:t>І ще здавна гадала все баба&lt;br /&gt;</w:t>
        <w:br/>
        <w:t>Одружити дочку ту з князенком.&lt;br /&gt;</w:t>
        <w:br/>
        <w:t>Як побачила ж іншую справу,&lt;br /&gt;</w:t>
        <w:br/>
        <w:t>Зашипіла, як гадина люта,&lt;br /&gt;</w:t>
        <w:br/>
        <w:t>І сказала: "Не буде їм щастя,&lt;br /&gt;</w:t>
        <w:br/>
        <w:t>Згине з світу мужичка проклята!"&lt;br /&gt;</w:t>
        <w:br/>
        <w:t>Запрохали й її на весілля.&lt;br /&gt;</w:t>
        <w:br/>
        <w:t>Як скінчився ж бенкет той весільний,&lt;br /&gt;</w:t>
        <w:br/>
        <w:t>То пішла молода роздягатись,&lt;br /&gt;</w:t>
        <w:br/>
        <w:t>І пішла тая баба із нею.&lt;br /&gt;</w:t>
        <w:br/>
        <w:t>Як зосталася ж вдвох з молодою,&lt;br /&gt;</w:t>
        <w:br/>
        <w:t>Роздягла молоду усю чисто,&lt;br /&gt;</w:t>
        <w:br/>
        <w:t>Заховала багату одежу,&lt;br /&gt;</w:t>
        <w:br/>
        <w:t>Ухопила ножа тоді люта,&lt;br /&gt;</w:t>
        <w:br/>
        <w:t>Молодій повиймала геть очі&lt;br /&gt;</w:t>
        <w:br/>
        <w:t>Й, бідолашну, її у сорочці&lt;br /&gt;</w:t>
        <w:br/>
        <w:t>Геть прогнала з князького палацу,&lt;br /&gt;</w:t>
        <w:br/>
        <w:t>А сама повернулась до князя,&lt;br /&gt;</w:t>
        <w:br/>
        <w:t>Уклонилась низенько та й каже:&lt;br /&gt;</w:t>
        <w:br/>
        <w:t>"Ох, і правду казав єси, князю,&lt;br /&gt;</w:t>
        <w:br/>
        <w:t>Що не буде пуття із мужички,&lt;br /&gt;</w:t>
        <w:br/>
        <w:t>Одурила вона усіх чисто,&lt;br /&gt;</w:t>
        <w:br/>
        <w:t>Утекла в дорогому убранні,—&lt;br /&gt;</w:t>
        <w:br/>
        <w:t>Мабуть, злото сподобалось дуже,&lt;br /&gt;</w:t>
        <w:br/>
        <w:t>То вона його зараз і вкрала".&lt;br /&gt;</w:t>
        <w:br/>
        <w:t>Засмутивсь тоді князь і всі гості,&lt;br /&gt;</w:t>
        <w:br/>
        <w:t>Засмутився князенко ще дужче,&lt;br /&gt;</w:t>
        <w:br/>
        <w:t>Полилися пекучії сльози.&lt;br /&gt;</w:t>
        <w:br/>
        <w:t>От і каже князь-батько до сина:&lt;br /&gt;</w:t>
        <w:br/>
        <w:t>"Не послухався спершу ти батька&lt;br /&gt;</w:t>
        <w:br/>
        <w:t>І покрив єси соромом рід мій!&lt;br /&gt;</w:t>
        <w:br/>
        <w:t>Що ж ти маєш тепер вже робити?&lt;br /&gt;</w:t>
        <w:br/>
        <w:t>Не подоба тобі вдовувати,&lt;br /&gt;</w:t>
        <w:br/>
        <w:t>І, не живши із жінкою вкупі,&lt;br /&gt;</w:t>
        <w:br/>
        <w:t>Одружися ти з іншою, сину!&lt;br /&gt;</w:t>
        <w:br/>
        <w:t>Повінчають нехай тебе знову&lt;br /&gt;</w:t>
        <w:br/>
        <w:t>Хоч з дочкою цієї старої,&lt;br /&gt;</w:t>
        <w:br/>
        <w:t>Щоб як-небудь сховати нам сором".&lt;br /&gt;</w:t>
        <w:br/>
        <w:t>Одмовляє до батька князенко:&lt;br /&gt;</w:t>
        <w:br/>
        <w:t>"Ой пожалуй мене, князю-батьку!&lt;br /&gt;</w:t>
        <w:br/>
        <w:t>Я не вірю брехні цій і трохи,&lt;br /&gt;</w:t>
        <w:br/>
        <w:t>Моя жінка не зрадила, батьку,—&lt;br /&gt;</w:t>
        <w:br/>
        <w:t>Це страшне лиходійство вчинилось.&lt;br /&gt;</w:t>
        <w:br/>
        <w:t>Я піду свою жінку шукати,&lt;br /&gt;</w:t>
        <w:br/>
        <w:t>Чи живую, чи мертву — знайду я.&lt;br /&gt;</w:t>
        <w:br/>
        <w:t>Лиходія ж тёпер вже я знаю —&lt;br /&gt;</w:t>
        <w:br/>
        <w:t>Дожида він хай лютої кари!"&lt;br /&gt;</w:t>
        <w:br/>
        <w:t>По тім слові з палацу він вийшов.</w:t>
      </w:r>
    </w:p>
    <w:p>
      <w:r>
        <w:br/>
        <w:t>VIII</w:t>
      </w:r>
    </w:p>
    <w:p>
      <w:r>
        <w:br/>
        <w:t>Бідолашная ж Леся сліпая&lt;br /&gt;</w:t>
        <w:br/>
        <w:t>Серед ночі блукає — шукає&lt;br /&gt;</w:t>
        <w:br/>
        <w:t>Собі стежки до рідної хати,&lt;br /&gt;</w:t>
        <w:br/>
        <w:t>Та сліпому дороги немає:&lt;br /&gt;</w:t>
        <w:br/>
        <w:t>Не потрапить безщасна нікуди;&lt;br /&gt;</w:t>
        <w:br/>
        <w:t>Як пішла, так і впала у яму,&lt;br /&gt;</w:t>
        <w:br/>
        <w:t>А із ями їй вилізти ніяк.&lt;br /&gt;</w:t>
        <w:br/>
        <w:t>І сидить вона й плаче там гірко,&lt;br /&gt;</w:t>
        <w:br/>
        <w:t>А з очей в неї сиплеться жемчуг,&lt;br /&gt;</w:t>
        <w:br/>
        <w:t>Дорогії блискучії перли...&lt;br /&gt;</w:t>
        <w:br/>
        <w:t>Усю ніч там сиділа безщасна;&lt;br /&gt;</w:t>
        <w:br/>
        <w:t>Як устало ж веселеє сонце,&lt;br /&gt;</w:t>
        <w:br/>
        <w:t>То тоді проз ту яму старенький&lt;br /&gt;</w:t>
        <w:br/>
        <w:t>Дід ішов якийсь в драній свитині&lt;br /&gt;</w:t>
        <w:br/>
        <w:t>І почув, що хтось гірко ридає,&lt;br /&gt;</w:t>
        <w:br/>
        <w:t>Зазирнув — аж там дівчина плаче,&lt;br /&gt;</w:t>
        <w:br/>
        <w:t>Без очей вона плаче, й не сльози,&lt;br /&gt;</w:t>
        <w:br/>
        <w:t>Тільки жемчуг на землю спадає,&lt;br /&gt;</w:t>
        <w:br/>
        <w:t>Дорогії блискучії перли,&lt;br /&gt;</w:t>
        <w:br/>
        <w:t>А сорочка скривавлена біла.&lt;br /&gt;</w:t>
        <w:br/>
        <w:t>Пожалів її дід той убогий&lt;br /&gt;</w:t>
        <w:br/>
        <w:t>І узяв за дочку він додому.&lt;br /&gt;</w:t>
        <w:br/>
        <w:t>Ось живе тоді Леся у нього&lt;br /&gt;</w:t>
        <w:br/>
        <w:t>І прохає вона його щиро:&lt;br /&gt;</w:t>
        <w:br/>
        <w:t>"Що я буду вам, діду, казати?&lt;br /&gt;</w:t>
        <w:br/>
        <w:t>Заберіть ви оце все намисто,&lt;br /&gt;</w:t>
        <w:br/>
        <w:t>Що наплакала я тут, безока,&lt;br /&gt;</w:t>
        <w:br/>
        <w:t>Понесіть до князького палацу&lt;br /&gt;</w:t>
        <w:br/>
        <w:t>І гукайте: "Купіть лиш намисто!"&lt;br /&gt;</w:t>
        <w:br/>
        <w:t>А як будуть питати: "Що хочеш?" —&lt;br /&gt;</w:t>
        <w:br/>
        <w:t>То скажіть, хай дадуть одне око".&lt;br /&gt;</w:t>
        <w:br/>
        <w:t>І послухавсь дідусь тоді Лесі,&lt;br /&gt;</w:t>
        <w:br/>
        <w:t>Забира жемчугове намисто&lt;br /&gt;</w:t>
        <w:br/>
        <w:t>Та й іде до палацу князького&lt;br /&gt;</w:t>
        <w:br/>
        <w:t>І гукає: "Купіть лиш намисто!"&lt;br /&gt;</w:t>
        <w:br/>
        <w:t>А дочка тої баби й почула.&lt;br /&gt;</w:t>
        <w:br/>
        <w:t>"Ой купіть,— каже,— мамо, намисто!"&lt;br /&gt;</w:t>
        <w:br/>
        <w:t>Баба челядь тоді посилає,&lt;br /&gt;</w:t>
        <w:br/>
        <w:t>І питається челядь в старого:&lt;br /&gt;</w:t>
        <w:br/>
        <w:t>"За намисто що хочете, діду?"&lt;br /&gt;</w:t>
        <w:br/>
        <w:t>Дід і каже: "За це — одне око".&lt;br /&gt;</w:t>
        <w:br/>
        <w:t>Насміялася челядь із нього&lt;br /&gt;</w:t>
        <w:br/>
        <w:t>І пішла, старій бабі сказала:&lt;br /&gt;</w:t>
        <w:br/>
        <w:t>"Божевільний той дід та і годі:&lt;br /&gt;</w:t>
        <w:br/>
        <w:t>За намисто він править аж око!"&lt;br /&gt;</w:t>
        <w:br/>
        <w:t>І згадала тоді стара баба,&lt;br /&gt;</w:t>
        <w:br/>
        <w:t>Що у неї єсть Лесині очі,&lt;br /&gt;</w:t>
        <w:br/>
        <w:t>Віддала вона дідові око,&lt;br /&gt;</w:t>
        <w:br/>
        <w:t>А собі узяла те намисто.&lt;br /&gt;</w:t>
        <w:br/>
        <w:t>І приносить дідусь теє око,&lt;br /&gt;</w:t>
        <w:br/>
        <w:t>Віддає його дівчині Лесі.&lt;br /&gt;</w:t>
        <w:br/>
        <w:t>Притулила вона його міцно —&lt;br /&gt;</w:t>
        <w:br/>
        <w:t>Приросло ізнов око до місця.&lt;br /&gt;</w:t>
        <w:br/>
        <w:t>Ось тоді з одним оком вже Леся&lt;br /&gt;</w:t>
        <w:br/>
        <w:t>Рушника вишивать починає.&lt;br /&gt;</w:t>
        <w:br/>
        <w:t>Діда знову в палац посилає&lt;br /&gt;</w:t>
        <w:br/>
        <w:t>Продавать жемчугове намисто.&lt;br /&gt;</w:t>
        <w:br/>
        <w:t>Дід пішов, знову править він око,&lt;br /&gt;</w:t>
        <w:br/>
        <w:t>Не хотіла давать стара баба,&lt;br /&gt;</w:t>
        <w:br/>
        <w:t>Та дочка намоглася на неї:&lt;br /&gt;</w:t>
        <w:br/>
        <w:t>"Ви мене не жалієте й трохи,&lt;br /&gt;</w:t>
        <w:br/>
        <w:t>І намиста вам шкода купити!"&lt;br /&gt;</w:t>
        <w:br/>
        <w:t>Віддала друге око та баба.&lt;br /&gt;</w:t>
        <w:br/>
        <w:t>От тепер вже два ока у Лесі,&lt;br /&gt;</w:t>
        <w:br/>
        <w:t>Вишиває рушник вона пишно:&lt;br /&gt;</w:t>
        <w:br/>
        <w:t>Виногради повз край повилися,&lt;br /&gt;</w:t>
        <w:br/>
        <w:t>Як живії, тремтять наче листям,&lt;br /&gt;</w:t>
        <w:br/>
        <w:t>Посередині ж вишито рясно:&lt;br /&gt;</w:t>
        <w:br/>
        <w:t>Розпростерли орли свої крила,&lt;br /&gt;</w:t>
        <w:br/>
        <w:t>Мов летіти збираються зараз...</w:t>
      </w:r>
    </w:p>
    <w:p>
      <w:r>
        <w:br/>
        <w:t>IX</w:t>
      </w:r>
    </w:p>
    <w:p>
      <w:r>
        <w:br/>
        <w:t>А князенко безщасний шукає&lt;br /&gt;</w:t>
        <w:br/>
        <w:t>По далеких світах свою жінку,&lt;br /&gt;</w:t>
        <w:br/>
        <w:t>Та знайти не здолає ще й досі...&lt;br /&gt;</w:t>
        <w:br/>
        <w:t>Ось намислив нарешті князенко,&lt;br /&gt;</w:t>
        <w:br/>
        <w:t>Посила свої вірнії слуги:&lt;br /&gt;</w:t>
        <w:br/>
        <w:t>"Ідіть,— каже,— ви скрізь закликайте&lt;br /&gt;</w:t>
        <w:br/>
        <w:t>І старого, й малого зусюди,&lt;br /&gt;</w:t>
        <w:br/>
        <w:t>І панів, а найбільше простацтво,&lt;br /&gt;</w:t>
        <w:br/>
        <w:t>Становити обіда я буду —&lt;br /&gt;</w:t>
        <w:br/>
        <w:t>Чи не вздрю я тоді свою жінку..."&lt;br /&gt;</w:t>
        <w:br/>
        <w:t>Ось пішли тоді вірнії слуги,&lt;br /&gt;</w:t>
        <w:br/>
        <w:t>Закликають старого й малого,&lt;br /&gt;</w:t>
        <w:br/>
        <w:t>І панів, а найбільше простацтво&lt;br /&gt;</w:t>
        <w:br/>
        <w:t>На обід до князенка в палаци.&lt;br /&gt;</w:t>
        <w:br/>
        <w:t>Як почув теє дід, то і каже:&lt;br /&gt;</w:t>
        <w:br/>
        <w:t>"Чуєш, дочко, обід у князенка..."&lt;br /&gt;</w:t>
        <w:br/>
        <w:t>Промовля тоді Леся до нього:&lt;br /&gt;</w:t>
        <w:br/>
        <w:t>"Ось візьміть рушника цього, діду,&lt;br /&gt;</w:t>
        <w:br/>
        <w:t>Та й ідіть на обід до князенка..."&lt;br /&gt;</w:t>
        <w:br/>
        <w:t>Й почепила рушник той на діда,&lt;br /&gt;</w:t>
        <w:br/>
        <w:t>Що сама вишивала орлами.&lt;br /&gt;</w:t>
        <w:br/>
        <w:t>Дід пішов на обід у палаци&lt;br /&gt;</w:t>
        <w:br/>
        <w:t>І сідає до столу з народом;&lt;br /&gt;</w:t>
        <w:br/>
        <w:t>Сам князенко там скрізь порядкує&lt;br /&gt;</w:t>
        <w:br/>
        <w:t>І підносить гостям він по чарці.&lt;br /&gt;</w:t>
        <w:br/>
        <w:t>І як черга дійшла вже до діда,&lt;br /&gt;</w:t>
        <w:br/>
        <w:t>То побачив рушник той князенко&lt;br /&gt;</w:t>
        <w:br/>
        <w:t>І пізнав він, чия то робота.&lt;br /&gt;</w:t>
        <w:br/>
        <w:t>Затремтіло тоді йому серце,&lt;br /&gt;</w:t>
        <w:br/>
        <w:t>І питається він у старого:&lt;br /&gt;</w:t>
        <w:br/>
        <w:t>"Цей рушник відкіля в тебе, діду?"&lt;br /&gt;</w:t>
        <w:br/>
        <w:t>Каже дід: "Єсть у мене дівчина,&lt;br /&gt;</w:t>
        <w:br/>
        <w:t>То й рушник вона цей вишивала..."&lt;br /&gt;</w:t>
        <w:br/>
        <w:t>Ухопив же рушник той князенко&lt;br /&gt;</w:t>
        <w:br/>
        <w:t>І гукнув на свої тоді слуги:&lt;br /&gt;</w:t>
        <w:br/>
        <w:t>"Запряжіть мені коні скоріше!"&lt;br /&gt;</w:t>
        <w:br/>
        <w:t>Запрягли йому коні баскії,&lt;br /&gt;</w:t>
        <w:br/>
        <w:t>Вдвох із дідом князенко сідає&lt;br /&gt;</w:t>
        <w:br/>
        <w:t>І до нього він їде негайно.&lt;br /&gt;</w:t>
        <w:br/>
        <w:t>Як приїхав, поглянув на Лесю:&lt;br /&gt;</w:t>
        <w:br/>
        <w:t>"Се ж вона! Се ж вона, моя!" — каже.&lt;br /&gt;</w:t>
        <w:br/>
        <w:t>А вона розцвіла як троянда,&lt;br /&gt;</w:t>
        <w:br/>
        <w:t>Як зоря, засіяла очима&lt;br /&gt;</w:t>
        <w:br/>
        <w:t>І до нього упала на груди...&lt;br /&gt;</w:t>
        <w:br/>
        <w:t>Ох, багато ще на світі щастя!..</w:t>
      </w:r>
    </w:p>
    <w:p>
      <w:r>
        <w:br/>
        <w:t>X</w:t>
      </w:r>
    </w:p>
    <w:p>
      <w:r>
        <w:br/>
        <w:t>Потім що ж? До палацу вернулись&lt;br /&gt;</w:t>
        <w:br/>
        <w:t>І веселі, й щасливі обоє&lt;br /&gt;</w:t>
        <w:br/>
        <w:t>І навіки зостались укупі,&lt;br /&gt;</w:t>
        <w:br/>
        <w:t>А із ними і батько та мати,&lt;br /&gt;</w:t>
        <w:br/>
        <w:t>І старий ще дідусь той убогий;&lt;br /&gt;</w:t>
        <w:br/>
        <w:t>Тую ж лютую бабу прогнали,&lt;br /&gt;</w:t>
        <w:br/>
        <w:t>Щоб і дух не смердів її близько.</w:t>
      </w:r>
    </w:p>
    <w:p>
      <w:r>
        <w:br/>
        <w:t>Ось і казка уся, та і годі!..&lt;br /&gt;</w:t>
        <w:br/>
        <w:t>В ній і горе ми бачили, й щастя —&lt;br /&gt;</w:t>
        <w:br/>
        <w:t>Як хто хоче, хай вірить у горе,&lt;br /&gt;</w:t>
        <w:br/>
        <w:t>А ми будемо вірити в щастя!</w:t>
      </w:r>
    </w:p>
    <w:p>
      <w:r>
        <w:br/>
        <w:t>[1] Польовничий — слуга, з яким полював князь.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Дівчина Леся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