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Дитячі сподівання</w:t>
      </w:r>
    </w:p>
    <w:p>
      <w:r>
        <w:br/>
        <w:t xml:space="preserve"> Знову ніч і небо, і червоний&lt;br /&gt;</w:t>
        <w:br/>
        <w:t>Марс горить в блакиті осяйній.&lt;br /&gt;</w:t>
        <w:br/>
        <w:t>Раб землі, окутий і безсонний,&lt;br /&gt;</w:t>
        <w:br/>
        <w:t>Щo страждати від незбутніх мрій?</w:t>
      </w:r>
    </w:p>
    <w:p>
      <w:r>
        <w:br/>
        <w:t>Марення мої далекозорі,&lt;br /&gt;</w:t>
        <w:br/>
        <w:t>Не діждусь я слави ваших днів;&lt;br /&gt;</w:t>
        <w:br/>
        <w:t>Не побачу в світовім просторі&lt;br /&gt;</w:t>
        <w:br/>
        <w:t>Кинених в безмежність кораблів!</w:t>
      </w:r>
    </w:p>
    <w:p>
      <w:r>
        <w:br/>
        <w:t>Не злечу в небесні океани,&lt;br /&gt;</w:t>
        <w:br/>
        <w:t>Навіть не дізнаюся з газет,&lt;br /&gt;</w:t>
        <w:br/>
        <w:t>Як Колумб, допіру ще не знаний,&lt;br /&gt;</w:t>
        <w:br/>
        <w:t>Новий світ знайшов серед планет.</w:t>
      </w:r>
    </w:p>
    <w:p>
      <w:r>
        <w:br/>
        <w:t>Але ні, душа моя не хоче&lt;br /&gt;</w:t>
        <w:br/>
        <w:t>Відрікатись чарівного сну,&lt;br /&gt;</w:t>
        <w:br/>
        <w:t>Жде і вірить в пoклики пророчі&lt;br /&gt;</w:t>
        <w:br/>
        <w:t>Про велику будучність земну.</w:t>
      </w:r>
    </w:p>
    <w:p>
      <w:r>
        <w:br/>
        <w:t>Ні, ми не глядітимем, мов бранці,&lt;br /&gt;</w:t>
        <w:br/>
        <w:t>Кволі і покірні дикуни,&lt;br /&gt;</w:t>
        <w:br/>
        <w:t>Як, змінивши нас, нові обранці&lt;br /&gt;</w:t>
        <w:br/>
        <w:t>Візьмуть наші гори і лани.</w:t>
      </w:r>
    </w:p>
    <w:p>
      <w:r>
        <w:br/>
        <w:t>Ми самі уперті, непохитні,&lt;br /&gt;</w:t>
        <w:br/>
        <w:t>Всіх стихій могутні королі,&lt;br /&gt;</w:t>
        <w:br/>
        <w:t>Понесемо в обшири всесвітні&lt;br /&gt;</w:t>
        <w:br/>
        <w:t>Благовістя нашої землі.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Дитячі сподівання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