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Дерево</w:t>
      </w:r>
    </w:p>
    <w:p>
      <w:r>
        <w:br/>
        <w:t xml:space="preserve"> Співаєш разом з іншими а фонографи галопують&lt;br /&gt;</w:t>
        <w:br/>
        <w:t>Де ж ділися сліпці куди вони пішли&lt;br /&gt;</w:t>
        <w:br/>
        <w:t>Одним-один листочок зірваний мною перетворивсь на тисячу міражів&lt;br /&gt;</w:t>
        <w:br/>
        <w:t>Не покидай мене в оцій юрбі базарниць&lt;br /&gt;</w:t>
        <w:br/>
        <w:t>Ісфагань обернулась у небо з блаватних полив'яних тахлів&lt;br /&gt;</w:t>
        <w:br/>
        <w:t>А я з тобою ізнов на шляху до ліонських околиць&lt;br /&gt;</w:t>
        <w:br/>
        <w:t>Іще в вухах не одбринів дзвіночок продавця солодцівки&lt;br /&gt;</w:t>
        <w:br/>
        <w:t>А вже вчувається ляскучий голос&lt;br /&gt;</w:t>
        <w:br/>
        <w:t>Товариша що з тобою гулятиме по Європі&lt;br /&gt;</w:t>
        <w:br/>
        <w:t>Не виїжджаючи з Америки</w:t>
      </w:r>
    </w:p>
    <w:p>
      <w:r>
        <w:br/>
        <w:t>Дитина&lt;br /&gt;</w:t>
        <w:br/>
        <w:t>Теля біловане в різниці висить&lt;br /&gt;</w:t>
        <w:br/>
        <w:t>Дитина&lt;br /&gt;</w:t>
        <w:br/>
        <w:t>I ця піщана околиця убогого міста далеко на Сході&lt;br /&gt;</w:t>
        <w:br/>
        <w:t>Де митник величається мов ангел&lt;br /&gt;</w:t>
        <w:br/>
        <w:t>Коло брами злиденного раю&lt;br /&gt;</w:t>
        <w:br/>
        <w:t>I цей пасажир епілептик що піну пускає в залі першого класу</w:t>
      </w:r>
    </w:p>
    <w:p>
      <w:r>
        <w:br/>
        <w:t>Аероера Вітролом-Блеріо&lt;br /&gt;</w:t>
        <w:br/>
        <w:t>I Кротиця-Аріадна&lt;br /&gt;</w:t>
        <w:br/>
        <w:t>Ми взяли два купе в транссибірському експресі&lt;br /&gt;</w:t>
        <w:br/>
        <w:t>I спали по черзі я і комівояжер ювелірної фірми&lt;br /&gt;</w:t>
        <w:br/>
        <w:t>Хто ж був на варті тримав револьвер напоготові&lt;br /&gt;</w:t>
        <w:br/>
        <w:t>Ти гуляв по Лейпцігу з худенькою жінкою в чоловічому перевдязі&lt;br /&gt;</w:t>
        <w:br/>
        <w:t>Чого тільки не вимислить мисляча жінка&lt;br /&gt;</w:t>
        <w:br/>
        <w:t>Та не слід забувати й легенд&lt;br /&gt;</w:t>
        <w:br/>
        <w:t>Баба Яга в нічному трамваї в безлюднім районі&lt;br /&gt;</w:t>
        <w:br/>
        <w:t>Підіймавшись угору я бачив погоню&lt;br /&gt;</w:t>
        <w:br/>
        <w:t>Ліфт зупинявся на кожному поверсі</w:t>
      </w:r>
    </w:p>
    <w:p>
      <w:r>
        <w:br/>
        <w:t>Між камінням&lt;br /&gt;</w:t>
        <w:br/>
        <w:t>Між одіжжю барвистою вітрин&lt;br /&gt;</w:t>
        <w:br/>
        <w:t>Між вугіллям розжареним каштанника&lt;br /&gt;</w:t>
        <w:br/>
        <w:t>Між двома норвезькими суднами на причалі в Руані</w:t>
      </w:r>
    </w:p>
    <w:p>
      <w:r>
        <w:br/>
        <w:t>Твій образ</w:t>
      </w:r>
    </w:p>
    <w:p>
      <w:r>
        <w:br/>
        <w:t>Він росте між карельських беріз</w:t>
      </w:r>
    </w:p>
    <w:p>
      <w:r>
        <w:br/>
        <w:t>Той гарний сталевий негр</w:t>
      </w:r>
    </w:p>
    <w:p>
      <w:r>
        <w:br/>
        <w:t>Найсумніше було&lt;br /&gt;</w:t>
        <w:br/>
        <w:t>Як дістав ти поштівку з Коруньї</w:t>
      </w:r>
    </w:p>
    <w:p>
      <w:r>
        <w:br/>
        <w:t>Дме вітер од захід-сонця&lt;br /&gt;</w:t>
        <w:br/>
        <w:t>Металиться кора ріжкового дерева</w:t>
      </w:r>
    </w:p>
    <w:p>
      <w:r>
        <w:br/>
        <w:t>На світі більшає жури&lt;br /&gt;</w:t>
        <w:br/>
        <w:t>Боги постаріли з скорботи</w:t>
      </w:r>
    </w:p>
    <w:p>
      <w:r>
        <w:br/>
        <w:t>Хоч ти жалів тих не ятри&lt;br /&gt;</w:t>
        <w:br/>
        <w:t>Нові з'являються істоти&lt;br /&gt;</w:t>
        <w:br/>
        <w:t>Та все по три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Дерево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