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День плюща</w:t>
      </w:r>
    </w:p>
    <w:p>
      <w:r>
        <w:br/>
        <w:t xml:space="preserve"> &lt;p&gt;ДЕНЬ ПЛЮЩА</w:t>
      </w:r>
    </w:p>
    <w:p>
      <w:r>
        <w:br/>
        <w:t>Узявши кусок картону, старий Джек згорнув попіл докупи, а тоді ретельно посипав ним побіліле вже вугілля. Коли все вугілля вкрилося рівним шаром попелу, Джекове лице поринуло в темряву, та коли він заходився знову роздмухувати вогонь, на протилежній стіні кімнати виросла його згорблена тінь, а вид його поволі освітився полум'ям. Він мав обличчя старої людини, вугласте й заросле волоссям. Вологі блакитні очі кліпали на вогонь, вологий рот раз-по-раз розкривався, а тоді закривався з мимовільним шамкотінням. Коли вугілля зайнялося, Джек відставив кусок картону до стіни, зітхнув і промовив:</w:t>
      </w:r>
    </w:p>
    <w:p>
      <w:r>
        <w:br/>
        <w:t>– Ось так-то воно краще, містере О'Коннор.</w:t>
      </w:r>
    </w:p>
    <w:p>
      <w:r>
        <w:br/>
        <w:t>Містер О'Коннор, сивоволосий чоловік, обличчя знекрашене прищиками та вуграми, був саме скрутив тютюн у паперову рульку досить правильної форми, але, почувши звертання, задумливо розкрутив це діло своїх рук. Тоді неквапно почав скручувати цигарку наново, а по хвилинних роздумах вирішив лизнути папір.</w:t>
      </w:r>
    </w:p>
    <w:p>
      <w:r>
        <w:br/>
        <w:t>– Містер Тірні не сказав, коли повернеться? – запитав він хрипким фальцетом.</w:t>
      </w:r>
    </w:p>
    <w:p>
      <w:r>
        <w:br/>
        <w:t>– Ні, не сказав.</w:t>
      </w:r>
    </w:p>
    <w:p>
      <w:r>
        <w:br/>
        <w:t>Містер О'Коннор узяв цигарку до рота й почав порпатися в кишенях. Нарешті витяг звідти стосик паперових карток.</w:t>
      </w:r>
    </w:p>
    <w:p>
      <w:r>
        <w:br/>
        <w:t>– Я дам вам сірника, – мовив старий.</w:t>
      </w:r>
    </w:p>
    <w:p>
      <w:r>
        <w:br/>
        <w:t>– Пусте, не треба, – відказав містер О'Коннор.</w:t>
      </w:r>
    </w:p>
    <w:p>
      <w:r>
        <w:br/>
        <w:t>Він узяв одну з карток і прочитав надрукований на ній напис:</w:t>
      </w:r>
    </w:p>
    <w:p>
      <w:r>
        <w:br/>
        <w:t>Муніципальні вибори</w:t>
      </w:r>
    </w:p>
    <w:p>
      <w:r>
        <w:br/>
        <w:t>Квартал Королівської біржі</w:t>
      </w:r>
    </w:p>
    <w:p>
      <w:r>
        <w:br/>
        <w:t>Містер Річард Дж. Тірні, Г. Р. Б.,[1] шанобливо прохає Вашої підтримки і Вашого голосу на виборах у кварталі Королівської біржі</w:t>
      </w:r>
    </w:p>
    <w:p>
      <w:r>
        <w:br/>
        <w:t>Агент містера Тірні няйняв був містера О'Коннора, щоб той провадив агітацію на одній із дільниць кварталу, але погода була препогана, та й черевики промакали, тож містер О'Коннор більшу частину дня просидів перед каміном у кімнаті засідань на Віклов-стріт разом із Джеком, старим доглядачем. Вони сиділи тут, відколи короткий день перемінився в сутінки. Було шосте жовтня, надворі хмуро й зимно.</w:t>
      </w:r>
    </w:p>
    <w:p>
      <w:r>
        <w:br/>
        <w:t>Містер О'Коннор відірвав від картки смужку паперу, запалив її від вогню і прикурив цигарку. Коли він прикурював, вогник освітив листок темнозеленого лискучого плюща в петлиці його пальта. Старий уважно подивися на О'Коннора, а тоді, знов узявши кусок картону, почав неквапно роздувати вогонь. Містер О'Коннор тим часом курив.</w:t>
      </w:r>
    </w:p>
    <w:p>
      <w:r>
        <w:br/>
        <w:t>– Атож, – мовив старий, повертаючись до перерваної думки, – тепер і не добереш, як їх виховувати, цих дітей. Хто б подумав, що з нього таке виросте! Я віддав був його до Християнських Братів, старався, як міг, і на тобі маєш – самі гульки та пиятики! А я ж хотів його в люди вивести.</w:t>
      </w:r>
    </w:p>
    <w:p>
      <w:r>
        <w:br/>
        <w:t>Із видимою втомою він поставив картон на місце.</w:t>
      </w:r>
    </w:p>
    <w:p>
      <w:r>
        <w:br/>
        <w:t>– Я вже старий, а то б задав йому чосу. Взяв би прута і шмагав би, поки сили стане – як то бувало раніше. Мати – вона з ним усе тільки панькається, і те йому, й се...</w:t>
      </w:r>
    </w:p>
    <w:p>
      <w:r>
        <w:br/>
        <w:t>– От-от. Це й розпаскуджує дітей, – сказав містер О'Коннор.</w:t>
      </w:r>
    </w:p>
    <w:p>
      <w:r>
        <w:br/>
        <w:t>– Певна річ, — відказав старий. – І головне, ніякої тобі вдячности, сама-но безчільність. Він уже береться верховодити надо мною, коли я сам, буває, вип'ю чарку-другу. Куди ж це світ котиться, що син так ставиться до свого батька?</w:t>
      </w:r>
    </w:p>
    <w:p>
      <w:r>
        <w:br/>
        <w:t>– Скільки йому років? – запитав містер О'Коннор.</w:t>
      </w:r>
    </w:p>
    <w:p>
      <w:r>
        <w:br/>
        <w:t>– Дев'ятнадцять, – відповів старий.</w:t>
      </w:r>
    </w:p>
    <w:p>
      <w:r>
        <w:br/>
        <w:t>– То чого ж ти не прилаштуєш його кудись?</w:t>
      </w:r>
    </w:p>
    <w:p>
      <w:r>
        <w:br/>
        <w:t>– Чи ж я не пробував? Ще відколи він школу закінчив... "Ти в мене на шиї не посидиш," – кажу. "Мусиш найти собі роботу." Та коли він і знаходить яку роботу, то ще гірше: усе пропиває.</w:t>
      </w:r>
    </w:p>
    <w:p>
      <w:r>
        <w:br/>
        <w:t>Містер О'Коннор співчутливо похитав головою, і старий притих, задивившись у вогонь. Хтось прочинив двері до кімнати й окликнув:</w:t>
      </w:r>
    </w:p>
    <w:p>
      <w:r>
        <w:br/>
        <w:t>– Ге-е-ей! Тут що, масонська ложа засідає?</w:t>
      </w:r>
    </w:p>
    <w:p>
      <w:r>
        <w:br/>
        <w:t>– Хто там? – запитав старий.</w:t>
      </w:r>
    </w:p>
    <w:p>
      <w:r>
        <w:br/>
        <w:t>– Що це ви тут сидите в потемках? – запитав голос.</w:t>
      </w:r>
    </w:p>
    <w:p>
      <w:r>
        <w:br/>
        <w:t>– Це ти, Гайнсе? – запитав містер О'Коннор.</w:t>
      </w:r>
    </w:p>
    <w:p>
      <w:r>
        <w:br/>
        <w:t>– Я. Чого це ви тут сидите в потемках? – сказав містер Гайнс, виходячи на освітлену частину кімнати.</w:t>
      </w:r>
    </w:p>
    <w:p>
      <w:r>
        <w:br/>
        <w:t>Він був високий, стрункий чоловік із світлокоричневими вусами. На крисах його капелюха дрижали, ось-ось маючи впасти, крапельки дощу; комір куртки був відкочений.</w:t>
      </w:r>
    </w:p>
    <w:p>
      <w:r>
        <w:br/>
        <w:t>– Ну, Метью, – звернувся він до містера О'Коннора, – як воно тобі йде?</w:t>
      </w:r>
    </w:p>
    <w:p>
      <w:r>
        <w:br/>
        <w:t>Містер О'Коннор похитав головою. Старий устав з-перед каміна і, потинявшись по кімнаті, вернувся з двома підсвічниками. По черзі тицьнув їх у вогонь, щоб запалити свічки, а тоді поніс на стіл. Убого обставлена кімната освітилася світлом, і вогонь у каміні втратив усю свою жвавість барв. Стіни кімнати були голісінькі, якщо не рахувати одинокої передвиборної відозви. Посередині стояв невеликий столик, а на нім навалено стос паперів.</w:t>
      </w:r>
    </w:p>
    <w:p>
      <w:r>
        <w:br/>
        <w:t>Містер Гайнс оперся об камін і запитав:</w:t>
      </w:r>
    </w:p>
    <w:p>
      <w:r>
        <w:br/>
        <w:t>– Він уже заплатив тобі?</w:t>
      </w:r>
    </w:p>
    <w:p>
      <w:r>
        <w:br/>
        <w:t>– Ще ні, – відповів містер О'Коннор. – Дасть бог, може сьогодні...</w:t>
      </w:r>
    </w:p>
    <w:p>
      <w:r>
        <w:br/>
        <w:t>Містер Гайнс розсміявся.</w:t>
      </w:r>
    </w:p>
    <w:p>
      <w:r>
        <w:br/>
        <w:t>– Хто-хто, а він заплатить. Не тривожся, – сказав він.</w:t>
      </w:r>
    </w:p>
    <w:p>
      <w:r>
        <w:br/>
        <w:t>– Нехай би краще поквапився, якщо хоче, щоб робота робилася, – відповів містер О'Коннор.</w:t>
      </w:r>
    </w:p>
    <w:p>
      <w:r>
        <w:br/>
        <w:t>– А ти як гадаєш, Джеку, – іронічно запитав старого містер Гайнс.</w:t>
      </w:r>
    </w:p>
    <w:p>
      <w:r>
        <w:br/>
        <w:t>Старий знову всівся на своє місце при каміні й промовив:</w:t>
      </w:r>
    </w:p>
    <w:p>
      <w:r>
        <w:br/>
        <w:t>– Хай там як, а грошви-то в нього не бракує. Не то що в того голодранця…</w:t>
      </w:r>
    </w:p>
    <w:p>
      <w:r>
        <w:br/>
        <w:t>– В якого голодранця? – запитав містер О'Коннор.</w:t>
      </w:r>
    </w:p>
    <w:p>
      <w:r>
        <w:br/>
        <w:t>– У Колґена, – насмішкувато відповів старий.</w:t>
      </w:r>
    </w:p>
    <w:p>
      <w:r>
        <w:br/>
        <w:t>– Ти так кажеш, бо Колґен – робітник, хіба ні? А чим, по-твоєму, добрий чесний муляр гірший од корчмаря, а? Та ж робітник має таке саме право бути в Раді, як і будь-хто інший, а може навіть і більше право, ніж оті занглійщені жевжики, що плазом стеляться перед кожною титулованою особою. Хіба не так, Метью? – сказав містер Гайнс, звертаючись до містера О'Коннора.</w:t>
      </w:r>
    </w:p>
    <w:p>
      <w:r>
        <w:br/>
        <w:t>– Твоя правда, – сказав містер О'Коннор.</w:t>
      </w:r>
    </w:p>
    <w:p>
      <w:r>
        <w:br/>
        <w:t>– То чоловік порядний і чесний, без ніяких там назадницьких нахилів. Він представлятиме трудящі класи. А той тип, що ти на нього працюєш, просто шукає собі теплого містечка.</w:t>
      </w:r>
    </w:p>
    <w:p>
      <w:r>
        <w:br/>
        <w:t>– Ясна річ, трудящі класи треба, щоб хтось представляв, – мовив старий.</w:t>
      </w:r>
    </w:p>
    <w:p>
      <w:r>
        <w:br/>
        <w:t>– Робітника, – повів далі містер Гайнс, – усі тільки визискують, деруть по три шкури, а платять мізер. А його праця – то ж основа основ. Робітник не шукає зисковних посад для своїх дітей, братів та свояків. Робітник не затопче в болото гонор рідного міста на догоду німецькому монархові.</w:t>
      </w:r>
    </w:p>
    <w:p>
      <w:r>
        <w:br/>
        <w:t>– Про що це ви? – запитав старий.</w:t>
      </w:r>
    </w:p>
    <w:p>
      <w:r>
        <w:br/>
        <w:t>– Хіба ти не знаєш, що міська влада хоче зустріти короля Едварда вітальною промовою, як він приїде сюди з візитою наступного року. З якого це дива ми повинні огинатися перед чужинецьким королем?</w:t>
      </w:r>
    </w:p>
    <w:p>
      <w:r>
        <w:br/>
        <w:t>– Наш патрон цього не підтримає, – сказав містер О'Коннор. – Він балотується від націоналістів.</w:t>
      </w:r>
    </w:p>
    <w:p>
      <w:r>
        <w:br/>
        <w:t>– Та невже? – відказав містер Гайнс. – Почекай – побачиш. Я його добре знаю. Хіба ж його звуть не Проноза Тірні?</w:t>
      </w:r>
    </w:p>
    <w:p>
      <w:r>
        <w:br/>
        <w:t>– Далебі, може ти й маєш рацію, – сказав містер О'Коннор. – Так чи так, а хай би він приніс трохи платила, щоб заплатити своєму агітаторові.</w:t>
      </w:r>
    </w:p>
    <w:p>
      <w:r>
        <w:br/>
        <w:t>Всі троє притихли. Старий почав згортати вугілля на купку. Містер Гайнс зняв капелюха, струснув ним, а тоді опустив комір, так що стало видно листочок плюща в петлиці.</w:t>
      </w:r>
    </w:p>
    <w:p>
      <w:r>
        <w:br/>
        <w:t>– Якби цей чоловік був живий, – сказав він, показуючи на листочок, – то й мови не було б ні про які привітальні церемонії.</w:t>
      </w:r>
    </w:p>
    <w:p>
      <w:r>
        <w:br/>
        <w:t>– Атож, – мовив містер О'Коннор.</w:t>
      </w:r>
    </w:p>
    <w:p>
      <w:r>
        <w:br/>
        <w:t>– Ех, благословенні були часи, – сказав старий. – Тоді життя кипіло, не те що тепер.</w:t>
      </w:r>
    </w:p>
    <w:p>
      <w:r>
        <w:br/>
        <w:t>У кімнаті знову запала тиша. Раптом двері розчахнулися й до кімнати вскочив моторний чоловічок, що цілий час шморгав носом, а вуха мав геть розчервонілі від холоду. Він швидким кроком підійшов до каміну, потираючи руки так сильно, ніби хотів тертям добути з них вогонь.</w:t>
      </w:r>
    </w:p>
    <w:p>
      <w:r>
        <w:br/>
        <w:t>– Грошей катма, хлопці, – сказав він.</w:t>
      </w:r>
    </w:p>
    <w:p>
      <w:r>
        <w:br/>
        <w:t>– Сідайте, містере Генчі, – мовив старий, пропонуючи тому свого стільця.</w:t>
      </w:r>
    </w:p>
    <w:p>
      <w:r>
        <w:br/>
        <w:t>– Не метушися, Джеку, не метушися, – сказав містер Генчі.</w:t>
      </w:r>
    </w:p>
    <w:p>
      <w:r>
        <w:br/>
        <w:t>Він коротко вклонився містеру Гайнсові й сів на крісло, що звільнив старий.</w:t>
      </w:r>
    </w:p>
    <w:p>
      <w:r>
        <w:br/>
        <w:t>– Ти обійшов Онджер-стріт? – запитав він містера О'Коннора.</w:t>
      </w:r>
    </w:p>
    <w:p>
      <w:r>
        <w:br/>
        <w:t>– Так, – відповів містер О'Коннор і почав порпатися в кишенях, шукаючи свої нотатки.</w:t>
      </w:r>
    </w:p>
    <w:p>
      <w:r>
        <w:br/>
        <w:t>– До Ґраймса заходив?</w:t>
      </w:r>
    </w:p>
    <w:p>
      <w:r>
        <w:br/>
        <w:t>– Заходив.</w:t>
      </w:r>
    </w:p>
    <w:p>
      <w:r>
        <w:br/>
        <w:t>– Ну і як?</w:t>
      </w:r>
    </w:p>
    <w:p>
      <w:r>
        <w:br/>
        <w:t>– Він нічого не обіцяв. "Це моє особисте діло, —— каже, —— за кого я голосуватиму". Але гадаю, він на нашому боці.</w:t>
      </w:r>
    </w:p>
    <w:p>
      <w:r>
        <w:br/>
        <w:t>– Чого ти так думаєш?</w:t>
      </w:r>
    </w:p>
    <w:p>
      <w:r>
        <w:br/>
        <w:t>– Він запитав мене, хто висунув містера Тірні, і я сказав йому. Я назвав поряд з іншими й отця Берка. Гадаю, все буде гаразд.</w:t>
      </w:r>
    </w:p>
    <w:p>
      <w:r>
        <w:br/>
        <w:t>Містер Генчі почав шморгати носом і потирати руки над вогнем з дивовижною швидкістю. Тоді мовив:</w:t>
      </w:r>
    </w:p>
    <w:p>
      <w:r>
        <w:br/>
        <w:t>– Бога ради, Джеку, принеси нам кусок вугілля. Там іще лишилося трохи.</w:t>
      </w:r>
    </w:p>
    <w:p>
      <w:r>
        <w:br/>
        <w:t>Старий вийшов з кімнати.</w:t>
      </w:r>
    </w:p>
    <w:p>
      <w:r>
        <w:br/>
        <w:t>– Кепська справа, – сказав містер Генчі, похитуючи головою. – Я спитав його про платню, а він мені: "О, тепер, містере Генчі, коли я бачу, що все йде на лад, я про вас не забуду, будьте певні". От паскуда! Зрештою, чого ж іще від нього сподіватися.</w:t>
      </w:r>
    </w:p>
    <w:p>
      <w:r>
        <w:br/>
        <w:t>– А я тобі що казав, Метью, – озвався містер Гайнс. – На те він і Проноза Тірні.</w:t>
      </w:r>
    </w:p>
    <w:p>
      <w:r>
        <w:br/>
        <w:t>– О, він усім пронозам проноза. Не дарма в нього такі маленькі свинячі очиці. Хай йому грець. Хіба не міг заплатити по-людському, а не: "О, знаєте, містере Генчі, я тепер мушу поговорити з містером Фаннінґом... Було стільки витрат"? Чортів скнара! Здається, він уже забув той час, коли його батько торгував старими лахами на Меріс-лейн.</w:t>
      </w:r>
    </w:p>
    <w:p>
      <w:r>
        <w:br/>
        <w:t>– Це що, правда? – запитав містер О'Коннор.</w:t>
      </w:r>
    </w:p>
    <w:p>
      <w:r>
        <w:br/>
        <w:t>– Аякже, – відповів містер Генчі. – Ти що, не знав? Щонеділі вдосвіта, поки народ іще спав, до нього приходила різна потолоч, нібито щоб купити куртку ношену чи там штани. А батько нашого Пронози завжди тримав у кутку таку собі чорну плящину. Шурупаєш, у чому річ? Тож-то й воно. Там наш Проноза й народився на світ.</w:t>
      </w:r>
    </w:p>
    <w:p>
      <w:r>
        <w:br/>
        <w:t>Старий повернувся з кількома кусками вугілля і поклав їх у вогонь.</w:t>
      </w:r>
    </w:p>
    <w:p>
      <w:r>
        <w:br/>
        <w:t>– От тобі й маєш, – сказав містер О'Коннор. – То він хоче, щоб ми за спасибі працювали?</w:t>
      </w:r>
    </w:p>
    <w:p>
      <w:r>
        <w:br/>
        <w:t>– Що я тут можу вдіяти, – сказав містер Генчі. – У мене самого рахунки не заплачені, скоро всі манатки з молотка пустять.</w:t>
      </w:r>
    </w:p>
    <w:p>
      <w:r>
        <w:br/>
        <w:t>Містер Гайнс розсміявся і, рвучко відштовхнувшися плечима від каміна, налагодився йти.</w:t>
      </w:r>
    </w:p>
    <w:p>
      <w:r>
        <w:br/>
        <w:t>– Не тривожтеся, хлопці, все поправиться, як приїде король Едді. – Ну а я мушу йти. Ще побачимося. Бувайте.</w:t>
      </w:r>
    </w:p>
    <w:p>
      <w:r>
        <w:br/>
        <w:t>Він поволі вийшов з кімнати. Ні містер Генчі, ні старий не промовили ні слова, тільки містер О'Коннор, що був похнюплено задивився у вогонь, раптом вигукнув, коли двері вже зачинялися:</w:t>
      </w:r>
    </w:p>
    <w:p>
      <w:r>
        <w:br/>
        <w:t>– Бувай, Джо.</w:t>
      </w:r>
    </w:p>
    <w:p>
      <w:r>
        <w:br/>
        <w:t>Містер Генчі перечекав якусь мить а тоді кивком показав на двері:</w:t>
      </w:r>
    </w:p>
    <w:p>
      <w:r>
        <w:br/>
        <w:t>– Скажи мені, – звернувся він до містера О'Коннора, – яким вітром занесло сюди нашого приятеля? Чого йому треба?</w:t>
      </w:r>
    </w:p>
    <w:p>
      <w:r>
        <w:br/>
        <w:t>– А, бідолаха Джо! – сказав містер О'Коннор, шпурляючи недопалок у вогонь. – У нього теж, як і у нас, на гроші сухо.</w:t>
      </w:r>
    </w:p>
    <w:p>
      <w:r>
        <w:br/>
        <w:t>Містер Генчі гучно висякався і плюнув у камін таким щедрим плювком, що мало не загасив вогонь. Вогонь засичав, протестуючи.</w:t>
      </w:r>
    </w:p>
    <w:p>
      <w:r>
        <w:br/>
        <w:t>– Скажу тобі по щирості, – мовив містер Генчі, – Про мене, він людина з іншого табору. Він Колґенів шпигун, ось він хто. "Піди-но, покрутись там і розвідай, що в них діється. Вони тебе не запідозрять". Тямиш?</w:t>
      </w:r>
    </w:p>
    <w:p>
      <w:r>
        <w:br/>
        <w:t>– Та ну... Джо порядний хлопець, – сказав містер О'Коннор.</w:t>
      </w:r>
    </w:p>
    <w:p>
      <w:r>
        <w:br/>
        <w:t>– Його батько був порядний, шанований чоловік, – визнав містер Генчі. – Бідолашний старий Ларрі Гайнс. Не одного порятував у тяжку хвилину! Але я боюся, що наш приятель далеко не криштальної душі людина. Чорт забирай, я можу зрозуміти, що хлопець у скруті, але шпигувати – цього я не розумію, хоч убий. Хіба ж у нього нема бодай краплі чоловічої гідности?</w:t>
      </w:r>
    </w:p>
    <w:p>
      <w:r>
        <w:br/>
        <w:t>– Я його сюди не запрошував, – мовив старий. – Хай би свого діла пильнував, замість крутитися тут і винюхувати.</w:t>
      </w:r>
    </w:p>
    <w:p>
      <w:r>
        <w:br/>
        <w:t>– Не знаю, не знаю, – сказав містер О'Коннор із сумнівом у голосі, виймаючи капшук із тютюном та цигарковий папір. – Як на мене, то Джо Гайнс порядний чолов'яга. До того ж, він розумна голова і пером уміє орудувати. Пам'ятаєш того вірша, що він написав...?</w:t>
      </w:r>
    </w:p>
    <w:p>
      <w:r>
        <w:br/>
        <w:t>– Декотрі з отих горян та феніїв, видається мені, аж надто розумні, – сказав містер Генчі. – Знаєш, що я думаю про декого з цих паяців? Гадаю, половина з них на утриманні в Замку.</w:t>
      </w:r>
    </w:p>
    <w:p>
      <w:r>
        <w:br/>
        <w:t>– Хтозна, хтозна, – мовив старий.</w:t>
      </w:r>
    </w:p>
    <w:p>
      <w:r>
        <w:br/>
        <w:t>– Ет, я знаю це напевне, – сказав містер Генчі. – Замкові наймити... Я не кажу про Гайнса... Він до такого не опуститься... Але є, скажімо, один панок з косими очима, нібито великий патріот – здогадуєшся, про кого я?</w:t>
      </w:r>
    </w:p>
    <w:p>
      <w:r>
        <w:br/>
        <w:t>Містер О'Коннор кивнув.</w:t>
      </w:r>
    </w:p>
    <w:p>
      <w:r>
        <w:br/>
        <w:t>– Прямий нащадок майора Сірра, якщо хочеш знати. Щирий-прещирий патріот, хай йому біс! Та він продав би весь рідний край за кілька пенсів, еге ж, і на колінах би Господеві дякував, що знайшовся добрий покупець.</w:t>
      </w:r>
    </w:p>
    <w:p>
      <w:r>
        <w:br/>
        <w:t>У двері постукали.</w:t>
      </w:r>
    </w:p>
    <w:p>
      <w:r>
        <w:br/>
        <w:t>– Заходьте! – сказав містер Генчі.</w:t>
      </w:r>
    </w:p>
    <w:p>
      <w:r>
        <w:br/>
        <w:t>У дверях з'явився чоловік, що скидався чи то на вбогого священика, чи то на вбогого актора. Темне, засупонене на всі застібки вбрання туго облягало його коротке тіло, й годі було сказати, який комірець у нього на сорочці, чи світського, чи священичого крою, бо відкочений комір його сурдуту – поношеного, з облізлими ґудзиками, що відбивали полум'я свічок – закривав шию попід саме підборіддя. На голові в нього був круглий капелюх з цупкого чорного фетру. Його лице, всіяне блискучими крапельками дощу, виглядало наче вологий жовтий сир, і тільки дві рожевенькі плямки позначали собою вилиці. Він розтулив широкого рота, щоб висловити розчарування, і водночас широко розкрив свої жваві блакитні очі, виказуючи задоволення й подив.</w:t>
      </w:r>
    </w:p>
    <w:p>
      <w:r>
        <w:br/>
        <w:t>– Отче Кеон! – вигукнув містер Генчі, зістрибуючи зо стільця. – Це ви? Заходьте!</w:t>
      </w:r>
    </w:p>
    <w:p>
      <w:r>
        <w:br/>
        <w:t>– О, ні, ні, ні! – поквапно відказав отець Кеон, склавши губи трубочкою, так ніби говорив із дитиною.</w:t>
      </w:r>
    </w:p>
    <w:p>
      <w:r>
        <w:br/>
        <w:t>– Ви не вступите, не присядете?</w:t>
      </w:r>
    </w:p>
    <w:p>
      <w:r>
        <w:br/>
        <w:t>– Ні, ні, ні, – сказав отець Кеон оксамитовим стримано-поблажливим голосом. – Не хочу вас турбувати! Я просто шукав містера Фаннінґа...</w:t>
      </w:r>
    </w:p>
    <w:p>
      <w:r>
        <w:br/>
        <w:t>– Він тут неподалік, у "Чорному орлі", – сказав містер Генчі. – Та чого б вам не зайти й не присісти на хвилинку?</w:t>
      </w:r>
    </w:p>
    <w:p>
      <w:r>
        <w:br/>
        <w:t>– Ні, ні, дякую. У мне тут невеличке дільце до містера Фаннінґа, – відказав отець Кеон. – Дуже дякую, справді.</w:t>
      </w:r>
    </w:p>
    <w:p>
      <w:r>
        <w:br/>
        <w:t>Він вийшов на коридор, а містер Генчі, взявши один з підсвічників, пішов за ним, щоб освітити йому сходи.</w:t>
      </w:r>
    </w:p>
    <w:p>
      <w:r>
        <w:br/>
        <w:t>– О, не турбуйтеся, прошу вас!</w:t>
      </w:r>
    </w:p>
    <w:p>
      <w:r>
        <w:br/>
        <w:t>– Та що ви, на сходах так темно.</w:t>
      </w:r>
    </w:p>
    <w:p>
      <w:r>
        <w:br/>
        <w:t>– Ні, ні, мені видно... Дякую, дуже дякую.</w:t>
      </w:r>
    </w:p>
    <w:p>
      <w:r>
        <w:br/>
        <w:t>– Спустилися?</w:t>
      </w:r>
    </w:p>
    <w:p>
      <w:r>
        <w:br/>
        <w:t>– Так, дякую... Дякую.</w:t>
      </w:r>
    </w:p>
    <w:p>
      <w:r>
        <w:br/>
        <w:t>Містер Генчі повернувся і поставив підсвічник назад на стіл. Тоді знову сів коло каміну. Кілька хвилин панувала мовчанка.</w:t>
      </w:r>
    </w:p>
    <w:p>
      <w:r>
        <w:br/>
        <w:t>– Скажи мені, Джоне, – мовив містер О'Коннор, прикурюючи цигарку від чергової картки.</w:t>
      </w:r>
    </w:p>
    <w:p>
      <w:r>
        <w:br/>
        <w:t>– Га?</w:t>
      </w:r>
    </w:p>
    <w:p>
      <w:r>
        <w:br/>
        <w:t>– Що він за один?</w:t>
      </w:r>
    </w:p>
    <w:p>
      <w:r>
        <w:br/>
        <w:t>– Спитай щось простіше, – відказав містер Генчі.</w:t>
      </w:r>
    </w:p>
    <w:p>
      <w:r>
        <w:br/>
        <w:t>– Вони з Фаннінґом, здається, нерозлийвода. Часто сидять разом у корчмі в Каванаґа. Він справді священик?</w:t>
      </w:r>
    </w:p>
    <w:p>
      <w:r>
        <w:br/>
        <w:t>– Гммм... гадаю, що так. Я думаю, він, що називається, паршива вівця. Таких у нас небагато, слава Богу! але кілька є... А втім, у певному розумінні він теж нещасна людина...</w:t>
      </w:r>
    </w:p>
    <w:p>
      <w:r>
        <w:br/>
        <w:t>– А з чого він живе? – запитав містер О'Коннор.</w:t>
      </w:r>
    </w:p>
    <w:p>
      <w:r>
        <w:br/>
        <w:t>– Невідомо.</w:t>
      </w:r>
    </w:p>
    <w:p>
      <w:r>
        <w:br/>
        <w:t>– Він числиться за якоюсь церквою чи установою, чи що...?</w:t>
      </w:r>
    </w:p>
    <w:p>
      <w:r>
        <w:br/>
        <w:t>– Ні, – сказав містер Генчі, – гадаю, він сам по собі... А я його не впізнав, хай мене Бог простить, подумав, що то з корчми принесли нам пива.</w:t>
      </w:r>
    </w:p>
    <w:p>
      <w:r>
        <w:br/>
        <w:t>– До речі, щодо пива, – є якась надія? – запитав містер О'Коннор.</w:t>
      </w:r>
    </w:p>
    <w:p>
      <w:r>
        <w:br/>
        <w:t>– Я б теж не від того, щоб горло промочити, – сказав старий.</w:t>
      </w:r>
    </w:p>
    <w:p>
      <w:r>
        <w:br/>
        <w:t>– Я тричі прохав цього паразита – сказав містер Генчі, – щоб він прислав нам сюди з десяток пляшок портеру. Я хотів попрохати його ще раз, але він стояв за прилавком у самій сорочці і розмовляв з радником Ковлі – реготали там на весь голос.</w:t>
      </w:r>
    </w:p>
    <w:p>
      <w:r>
        <w:br/>
        <w:t>– Було таки нагадати йому, – сказав містер О'Коннор.</w:t>
      </w:r>
    </w:p>
    <w:p>
      <w:r>
        <w:br/>
        <w:t>– Я ж не міг перебивати, поки він розмовляв із радником Ковлі. Я почекав, аж поки він зверне на мене увагу, а тоді й кажу: "Пам'ятаєте може, я говорив із вами щодо..." А він "Усе буде гаразд, містере Генчі". Забув, недоросток чортовий, геть начисто забув.</w:t>
      </w:r>
    </w:p>
    <w:p>
      <w:r>
        <w:br/>
        <w:t>– Там у них щось поважне колотиться, – сказав містер О'Коннор задумливо. – Я вчора бачив містера Тірні, радника і ще одного на розі Саффолк-стріт.</w:t>
      </w:r>
    </w:p>
    <w:p>
      <w:r>
        <w:br/>
        <w:t>– Здається, я знаю, що вони за гру грають, – сказав містер Генчі. – Сьогодні, якщо хочеш бути лорд-мером, то треба, щоб ти заборгував отцям міста добрячу суму. Тоді вони тебе протягнуть. Їй-богу, я вже сам подумую, чи не податися мені в мери. Ти як гадаєш? Був би з мене мер?</w:t>
      </w:r>
    </w:p>
    <w:p>
      <w:r>
        <w:br/>
        <w:t>Містер О'Коннор засміявся.</w:t>
      </w:r>
    </w:p>
    <w:p>
      <w:r>
        <w:br/>
        <w:t>– Ну, коли все, що треба, це борги...</w:t>
      </w:r>
    </w:p>
    <w:p>
      <w:r>
        <w:br/>
        <w:t>– Уяви тільки, як я виїжджаю з резиденції лорд-мера з усім тим чортовим почтом, а наш Джек стоїть на зап'ятках у накрохмаленій перуці, а?</w:t>
      </w:r>
    </w:p>
    <w:p>
      <w:r>
        <w:br/>
        <w:t>– Зробиш мене своїм особистим секретарем, – сказав містер О'Коннор.</w:t>
      </w:r>
    </w:p>
    <w:p>
      <w:r>
        <w:br/>
        <w:t>– Атож. А отця Кеона зроблю особистим духівником. Щоб були всі свої.</w:t>
      </w:r>
    </w:p>
    <w:p>
      <w:r>
        <w:br/>
        <w:t>– Даю слово, містере Генчі, – озвався старий, – ви б краще пасували на цю ролю, ніж дехто з тих, що там нагорі. Якось я розмовляв із старим Кіґеном, воротарем. "Ну, як тобі новий хазяїн, Пете?" – питаюся. "Тепер у вас тут уже не так весело". "Яке там весело", – каже він. – "Як у монастирі, а хазяїн – то ніби святим духом живе". І знаєте, що він мені сказав? Богом присягаюся, я сам спочатку не повірив.</w:t>
      </w:r>
    </w:p>
    <w:p>
      <w:r>
        <w:br/>
        <w:t>– Що? – запитали містер Генчі й містер О'Коннор.</w:t>
      </w:r>
    </w:p>
    <w:p>
      <w:r>
        <w:br/>
        <w:t>– То він і говорить мені: "Що б ти сказав, довідавшися, що лорд-мер міста Дубліна посилає служника по фунт свинячих ребер на обід? Хіба так має обідати лорд-мер? Хіба таке воно – життя на широку ногу?" "Не може бути!" – кажу я. "Фунт свинячих ребер, – каже він, – до резиденції лорд-мера". "Тю, – кажу я. – Що за люди тепер пішли".</w:t>
      </w:r>
    </w:p>
    <w:p>
      <w:r>
        <w:br/>
        <w:t>Цієї миті почувся стук у двері. Двері прочинилися й у них просунулася голова хлопця.</w:t>
      </w:r>
    </w:p>
    <w:p>
      <w:r>
        <w:br/>
        <w:t>– Що таке? – запитав старий.</w:t>
      </w:r>
    </w:p>
    <w:p>
      <w:r>
        <w:br/>
        <w:t>– Це з "Чорного Орла", – сказав хлопець. Бокуючи, він зайшов до кімнати й поставив на підлогу кошик, з якого почувся дзенькіт пляшок.</w:t>
      </w:r>
    </w:p>
    <w:p>
      <w:r>
        <w:br/>
        <w:t>Старий допоміг хлопцеві перетранспортувати пляшки з кошика на стіл. Пляшок був цілий тузінь. Після цього хлопець повісив кошик на руку й запитав:</w:t>
      </w:r>
    </w:p>
    <w:p>
      <w:r>
        <w:br/>
        <w:t>– Порожні пляшки є?</w:t>
      </w:r>
    </w:p>
    <w:p>
      <w:r>
        <w:br/>
        <w:t>– Що-що? – запитав старий.</w:t>
      </w:r>
    </w:p>
    <w:p>
      <w:r>
        <w:br/>
        <w:t>– Як вип'ємо, то й будуть порожні, – сказав містер Генчі.</w:t>
      </w:r>
    </w:p>
    <w:p>
      <w:r>
        <w:br/>
        <w:t>– Мені наказано запитати про порожні пляшки.</w:t>
      </w:r>
    </w:p>
    <w:p>
      <w:r>
        <w:br/>
        <w:t>– Приходь завтра, – сказав старий.</w:t>
      </w:r>
    </w:p>
    <w:p>
      <w:r>
        <w:br/>
        <w:t>– Гей, хлопче, – сказав містер Генчі, – може б ти збігав до О'Фаррела й попрохав у нього коркотяг – скажеш, для містера Генчі. В разі чого скажи, що нам ненадовго. А кошика зостав тут.</w:t>
      </w:r>
    </w:p>
    <w:p>
      <w:r>
        <w:br/>
        <w:t>Хлопець вийшов, а містер Генчі, радісно потираючи руки, сказав:</w:t>
      </w:r>
    </w:p>
    <w:p>
      <w:r>
        <w:br/>
        <w:t>– Що ж, виявляється, він не такий і паскудник. Додержав-таки слова.</w:t>
      </w:r>
    </w:p>
    <w:p>
      <w:r>
        <w:br/>
        <w:t>– Нема склянок, – сказав старий.</w:t>
      </w:r>
    </w:p>
    <w:p>
      <w:r>
        <w:br/>
        <w:t>– Не переймайся, Джеку, – сказав містер Генчі. – Немало добрих людей і до нас пили пиво навхилки.</w:t>
      </w:r>
    </w:p>
    <w:p>
      <w:r>
        <w:br/>
        <w:t>– Однаково, як пити, аби питво було, – сказав містер О'Коннор.</w:t>
      </w:r>
    </w:p>
    <w:p>
      <w:r>
        <w:br/>
        <w:t>– Загалом-то він може й непоганий чоловік, – сказав містер Генчі, – тільки-от у Фаннінґа під п'ятою, бо винен йому бозна-скільки. А з натури патрон є людина по-своєму добра.</w:t>
      </w:r>
    </w:p>
    <w:p>
      <w:r>
        <w:br/>
        <w:t>Хлопець повернувся і приніс коркотяг. Старий відкоркував три пляшки і вже віддавав коркотяг назад, коли містер Генчі мовив до хлопця:</w:t>
      </w:r>
    </w:p>
    <w:p>
      <w:r>
        <w:br/>
        <w:t>– Хочеш випити, парубче?</w:t>
      </w:r>
    </w:p>
    <w:p>
      <w:r>
        <w:br/>
        <w:t>– Якщо ваша ласка, сер, – відповів хлопець.</w:t>
      </w:r>
    </w:p>
    <w:p>
      <w:r>
        <w:br/>
        <w:t>Старий неохоче відкоркував четверту пляшку і простягнув її хлопцеві.</w:t>
      </w:r>
    </w:p>
    <w:p>
      <w:r>
        <w:br/>
        <w:t>– Тобі скільки буде? – запитав він.</w:t>
      </w:r>
    </w:p>
    <w:p>
      <w:r>
        <w:br/>
        <w:t>– Сімнадцять, – відповів хлопець.</w:t>
      </w:r>
    </w:p>
    <w:p>
      <w:r>
        <w:br/>
        <w:t>Старий не сказав більше нічого. Хлопець узяв пляшку, промовив: "За ваше здоров'я, сер", звертаючись до містера Генчі, випив пиво, поставив пляшку назад на стіл і витер рота рукавом. Тоді взяв коркотяг і, бокуючи, вийшов з кімнати, промурмотівши якесь нерозбірливе прощання.</w:t>
      </w:r>
    </w:p>
    <w:p>
      <w:r>
        <w:br/>
        <w:t>– Ось так воно й починається, – сказав старий.</w:t>
      </w:r>
    </w:p>
    <w:p>
      <w:r>
        <w:br/>
        <w:t>– Перший крок на слизькому шляху, – мовив містер Генчі.</w:t>
      </w:r>
    </w:p>
    <w:p>
      <w:r>
        <w:br/>
        <w:t>Старий роздав ті три пляшки, що був передше відкоркував, і всі разом одночасно хлебнули. Попивши, кожен поставив свою пляшку на каміні, на відстані простягнутої руки, й усі троє полегшено зітхнули.</w:t>
      </w:r>
    </w:p>
    <w:p>
      <w:r>
        <w:br/>
        <w:t>– Що ж, сьогодні я зробив непогану роботу, – сказав містер Генчі після павзи.</w:t>
      </w:r>
    </w:p>
    <w:p>
      <w:r>
        <w:br/>
        <w:t>– Справді, Джоне?</w:t>
      </w:r>
    </w:p>
    <w:p>
      <w:r>
        <w:br/>
        <w:t>– Еге ж. Я, тобто ми з Крофтоном, облагодили для патрона кілька голосів на Довсон-стріт. Між нами кажучи, Крофтон (хоч він і порядний хлопець) нікудишній агітатор. Ніби води в рот набрав. Стоїть тільки й очима лупає, а я мушу за двох ораторствувати.</w:t>
      </w:r>
    </w:p>
    <w:p>
      <w:r>
        <w:br/>
        <w:t>У цей час до кімнати зайшло двоє. Один – дуже повний чоловік у зеленому саржовому костюмі, що, здавалося, ось-ось спаде з його округлої фігури. Він мав велике обличчя, що виразом скидалося на морду молодого бика, витрішкуваті голубі очі й просиві вуса. Інший чоловік був набагато молодший і щуплявіший, з тонким, гладко виголеним обличчям. Він був одягнений у пальто з височенним подвійним коміром, а на голові мав капелюх-казанок із широкими крисами.</w:t>
      </w:r>
    </w:p>
    <w:p>
      <w:r>
        <w:br/>
        <w:t>– Привіт, Крофтоне! – звернувся містер Генчі до гладкого чоловіка. – Про вовка помовка...</w:t>
      </w:r>
    </w:p>
    <w:p>
      <w:r>
        <w:br/>
        <w:t>– Звідки питво? – запитав молодший із новоприбулих. – Невже патрон таки розколовся?</w:t>
      </w:r>
    </w:p>
    <w:p>
      <w:r>
        <w:br/>
        <w:t>– Кому що, а Лайонсові першим ділом – аби випити, – сказав містер О'Коннор, сміючися.</w:t>
      </w:r>
    </w:p>
    <w:p>
      <w:r>
        <w:br/>
        <w:t>– То це так ви, хлопці, агітацію проводите, – сказав містер Лайонс, – тоді як ми з Крофтоном гасаємо попід холодним дощем і голоси збираємо?</w:t>
      </w:r>
    </w:p>
    <w:p>
      <w:r>
        <w:br/>
        <w:t>– Та я, хай тобі чорт, за п'ять хвилин зберу більше голосів, ніж ти за тиждень, – відказав містер Генчі.</w:t>
      </w:r>
    </w:p>
    <w:p>
      <w:r>
        <w:br/>
        <w:t>– Відкоркуй-но дві плящинки, Джеку, – сказав містер О'Коннор.</w:t>
      </w:r>
    </w:p>
    <w:p>
      <w:r>
        <w:br/>
        <w:t>– Як же я їх відкоркую, – відповів старий. – Коркотяга ж нема.</w:t>
      </w:r>
    </w:p>
    <w:p>
      <w:r>
        <w:br/>
        <w:t>– Чекайте лишень, чекайте, – сказав містер Генчі, хутко підводячись з крісла. – Ви коли-небудь бачили такий фокус?</w:t>
      </w:r>
    </w:p>
    <w:p>
      <w:r>
        <w:br/>
        <w:t>Він узяв зо столу дві пляшки, приніс їх до вогню й поставив на плиту. Тоді знову сів на місце і відсьорбнув із своєї пляшки. Містер Лайонс умостився на край столу, зсунув капелюха собі на потилицю й заходився баламкати ногами.</w:t>
      </w:r>
    </w:p>
    <w:p>
      <w:r>
        <w:br/>
        <w:t>– Котра пляшка моя? – запитав він.</w:t>
      </w:r>
    </w:p>
    <w:p>
      <w:r>
        <w:br/>
        <w:t>– Оця, – сказав містер Генчі.</w:t>
      </w:r>
    </w:p>
    <w:p>
      <w:r>
        <w:br/>
        <w:t>Містер Крофтон усівся на ящик і, не зводячи очей, дивився на другу пляшку, що стояла на плиті. Він мовчав, і то з двох причин. По-перше – і ця причина вже сама по собі досить вагома – він не мав чого сказати. А по-друге, він уважав своїх колег за людей гіршого ґатунку. Свого часу він працював агітатором у Вілкінса, що балотувався від консерваторів, та коли консервативна партія зняла свого кандидата і, обравши з двох зол менше, постановила підтримати кандидатуру націоналістів, перейшов на роботу до містера Тірні.</w:t>
      </w:r>
    </w:p>
    <w:p>
      <w:r>
        <w:br/>
        <w:t>За кілька хвилин пролунало примирливе "Пок!" і з пляшки містера Лайонса вилетів корок. Містер Лайонс зіскочив зо столу, підійшов до каміну, взяв пляшку й подався назад на своє місце.</w:t>
      </w:r>
    </w:p>
    <w:p>
      <w:r>
        <w:br/>
        <w:t>– Я саме розповідав їм, Крофтоне, – мовив містер Генчі, – як ми з тобою облагодили для патрона кілька важливих голосів.</w:t>
      </w:r>
    </w:p>
    <w:p>
      <w:r>
        <w:br/>
        <w:t>– Кого ж ви загітували? – запитав містер Лайонс.</w:t>
      </w:r>
    </w:p>
    <w:p>
      <w:r>
        <w:br/>
        <w:t>– Ну, по-перше, Паркса, по-друге Аткісона, по-третє Варда з Довсон-стріт. Симпатичний такий дідок – порядний старосвітський джентльмен, і головне, запеклий консерватор! "Хіба ж ваш кандидат не націоналіст?" – питає він мене. "Він добропорядний чоловік, – кажу я. – Завжди стоятиме за благо цього краю. Крім того, він великий платник податків, – кажу йому. – У нього чимало нерухомости в місті і три торговельні точки, так що в його інтересах зрізати податки. Він значний і шанований городянин, – кажу я далі, – доглядач у справах бідноти, і не належить до жодної партії, чи то доброї, чи поганої, чи будь-якої". Ось як із ними треба розмовляти.</w:t>
      </w:r>
    </w:p>
    <w:p>
      <w:r>
        <w:br/>
        <w:t>– А як щодо привітання королеві? – запитав містер Лайонс, допивши своє пиво і цмокнувши губами.</w:t>
      </w:r>
    </w:p>
    <w:p>
      <w:r>
        <w:br/>
        <w:t>– Послухай-но, – мовив містер Генчі. – Чого нам треба в цій країні, кажу я старому Вардові, то це капіталу. Приїзд короля означатиме приплив грошей. Городяни від цього тільки виграють. Поглянь лиш на всі ці заводи понад берегом – вони всі стоять! Поміркуй, скільки грошей можна буде заробити, якщо тільки запрацює наша промисловість: корабельні, фабрики, заводи. Нам потрібний капітал.</w:t>
      </w:r>
    </w:p>
    <w:p>
      <w:r>
        <w:br/>
        <w:t>– Але ж стривай, Джоне, – сказав містер О'Коннор, – чого це ми повинні вітати англійського короля. Хіба сам Парнелл...</w:t>
      </w:r>
    </w:p>
    <w:p>
      <w:r>
        <w:br/>
        <w:t>– Парнелл помер, – сказав містер Генчі. – Хочеш знати, що я про все це думаю? Теперішній король зацарював після того, як стара мати роками не підпускала його до трону, аж поки він не посивів. Король – жива людина, як і ми, і хоче нам добра. Добрячий, пристойний чолов'яга, скажу я вам, і нічого плести про нього чорт зна що. Він, мабуть, просто сказав собі: "Стара ніколи не їздила подивитись на цих диких ірландців. Далебі, треба самому змотатися й поглянути, що вони за народ". А ми хочемо образити людину, що прибуває з дружньою візитою. Так виходить? Чи ж годиться, Крофтоне?</w:t>
      </w:r>
    </w:p>
    <w:p>
      <w:r>
        <w:br/>
        <w:t>Містер Крофтон кивнув головою.</w:t>
      </w:r>
    </w:p>
    <w:p>
      <w:r>
        <w:br/>
        <w:t>– Але кінець-кінцем, – мовив містер Лайонс тоном дискутанта, – приватне життя короля Едварда не надто...</w:t>
      </w:r>
    </w:p>
    <w:p>
      <w:r>
        <w:br/>
        <w:t>– Що було, те загуло, – сказав містер Генчі. – Мені особисто цей чоловік подобається. Він простий хлопець, гультяюватий трохи, як і ми з вами. Любить хильнути чарку-другу, ну має може слабкість до жінок, зате от класний спортовець. Хай йому біс, чи ж ми, ірландці, не можемо бути як люди?</w:t>
      </w:r>
    </w:p>
    <w:p>
      <w:r>
        <w:br/>
        <w:t>– Це все дуже добре, – сказав містер Лайонс, – але згадайте випадок із Парнеллом...</w:t>
      </w:r>
    </w:p>
    <w:p>
      <w:r>
        <w:br/>
        <w:t>– Заради бога, – сказав містер Генчі, – до чого тут Парнелл?</w:t>
      </w:r>
    </w:p>
    <w:p>
      <w:r>
        <w:br/>
        <w:t>– Та ж до того, – сказав містер Лайонс, – що в нас є певні ідеали. Чого це ми повинні вітати людину з такою лихою славою? Чи ти гадаєш, ніби Парнелл після того, що він скоїв, і далі міг бути нашим провідником? Чого ж робити виняток для Едварда Сьомого?</w:t>
      </w:r>
    </w:p>
    <w:p>
      <w:r>
        <w:br/>
        <w:t>– Сьогодні Парнеллові роковини, – мовив містер О'Коннор, – тому не розпалюймо давні суперечки. Ми всі складаємо йому шану тепер, коли він пішов од нас, – навіть консерватори, – додав він, повертаючись до Крофтона.</w:t>
      </w:r>
    </w:p>
    <w:p>
      <w:r>
        <w:br/>
        <w:t>"Пок!" Неподатливий корок нарешті вилетів із пляшки містера Крофтона. Містер Крофтон підвівся з ящика й підійшов до вогню. Повертаючись на місце з добутком він мовив низьким голосом:</w:t>
      </w:r>
    </w:p>
    <w:p>
      <w:r>
        <w:br/>
        <w:t>– Наші шанують його за те, що він був справжній джентльмен.</w:t>
      </w:r>
    </w:p>
    <w:p>
      <w:r>
        <w:br/>
        <w:t>– Твоя правда, Крофтоне, – сказав містер Генчі з притиском. – Тільки він один міг дати лад із цією собачою зграєю. "Сидіти, пси! До ноги, дворяги!" Так він їх муштрував. Заходь, Джо! Заходь! – вигукнув він, помітивши в дверях містера Гайнса.</w:t>
      </w:r>
    </w:p>
    <w:p>
      <w:r>
        <w:br/>
        <w:t>Містер Гайнс неквапно увійшов.</w:t>
      </w:r>
    </w:p>
    <w:p>
      <w:r>
        <w:br/>
        <w:t>– Відкрий-но, Джеку, ще пляшечку, – сказав містер Генчі. – О чорт, я ж забув, що нема коркотяга. Дай-но сюди, я поставлю її на камін.</w:t>
      </w:r>
    </w:p>
    <w:p>
      <w:r>
        <w:br/>
        <w:t>Старий подав йому ще одну пляшку, і містер Генчі поставив її на плиту.</w:t>
      </w:r>
    </w:p>
    <w:p>
      <w:r>
        <w:br/>
        <w:t>– Сідай, Джо, – сказав містер О'Коннор. – Ми оце саме говорили про Вождя.</w:t>
      </w:r>
    </w:p>
    <w:p>
      <w:r>
        <w:br/>
        <w:t>– Так, так, – сказав містер Генчі.</w:t>
      </w:r>
    </w:p>
    <w:p>
      <w:r>
        <w:br/>
        <w:t>Містер Гайнс сів на край столу біля містера Лайонса, не сказавши ні слова.</w:t>
      </w:r>
    </w:p>
    <w:p>
      <w:r>
        <w:br/>
        <w:t>– Хай там як, – мовив містер Генчі, – а був один, що не відкинувся від нього в тяжку хвилину. Їй-богу, це я про тебе, Джо! Хто-хто, а ти держався з ним як справжній чоловік.</w:t>
      </w:r>
    </w:p>
    <w:p>
      <w:r>
        <w:br/>
        <w:t>– До речі, Джо, – мовив раптом містер О'Коннор, – Може б ти прочитав нам того вірша, що ти склав, – пам'ятаєш? А?</w:t>
      </w:r>
    </w:p>
    <w:p>
      <w:r>
        <w:br/>
        <w:t>– О, так! – сказав містер Генчі. – Прочитай нам. Ти ще не чув, Крофтоне? То послухай: чудова річ.</w:t>
      </w:r>
    </w:p>
    <w:p>
      <w:r>
        <w:br/>
        <w:t>– Давай, Джо, – сказав містер О'Коннор. – Нехай почують.</w:t>
      </w:r>
    </w:p>
    <w:p>
      <w:r>
        <w:br/>
        <w:t>Спочатку містер Гайнс, здавалось, не пригадував, про який вірш іде мова, але поміркувавши хвилинку, мовив:</w:t>
      </w:r>
    </w:p>
    <w:p>
      <w:r>
        <w:br/>
        <w:t>– А, он ви про що... Коли вже то й було...</w:t>
      </w:r>
    </w:p>
    <w:p>
      <w:r>
        <w:br/>
        <w:t>– Давай-но, чоловіче! – сказав містер О'Коннор.</w:t>
      </w:r>
    </w:p>
    <w:p>
      <w:r>
        <w:br/>
        <w:t>– Чш-ш-ш, – сказав містер Генчі. – Ну ж бо, Джо!</w:t>
      </w:r>
    </w:p>
    <w:p>
      <w:r>
        <w:br/>
        <w:t>Містер Гайнс повагався ще якусь хвилину. Тоді посеред загальної мовчанки скинув свого капелюха, поклав його на стіл і підвівся. Здавалося, він подумки повторює рядки вірша. Нарешті, після довгенької павзи він оголосив:</w:t>
      </w:r>
    </w:p>
    <w:p>
      <w:r>
        <w:br/>
        <w:t>Смерть Парнелла</w:t>
      </w:r>
    </w:p>
    <w:p>
      <w:r>
        <w:br/>
        <w:t>6-го жовтня 1891 року</w:t>
      </w:r>
    </w:p>
    <w:p>
      <w:r>
        <w:br/>
        <w:t>Він прокашлявся раз або двічі й почав декламувати:</w:t>
      </w:r>
    </w:p>
    <w:p>
      <w:r>
        <w:br/>
        <w:t>Він помер. Наш невінчаний цар помер.</w:t>
      </w:r>
    </w:p>
    <w:p>
      <w:r>
        <w:br/>
        <w:t>О Ерін, хто розвіє твою тугу?</w:t>
      </w:r>
    </w:p>
    <w:p>
      <w:r>
        <w:br/>
        <w:t>Сердешная, ти в сиротах тепер,</w:t>
      </w:r>
    </w:p>
    <w:p>
      <w:r>
        <w:br/>
        <w:t>Над батьком твоїм вчинено наругу.</w:t>
      </w:r>
    </w:p>
    <w:p>
      <w:r>
        <w:br/>
        <w:t>Плюгаві пси звели його в могилу,</w:t>
      </w:r>
    </w:p>
    <w:p>
      <w:r>
        <w:br/>
        <w:t>Затьмарилося сонце його слави.</w:t>
      </w:r>
    </w:p>
    <w:p>
      <w:r>
        <w:br/>
        <w:t>О Ерін, твою мрію давню, щиру</w:t>
      </w:r>
    </w:p>
    <w:p>
      <w:r>
        <w:br/>
        <w:t>Разом із ним у домовину вклали.</w:t>
      </w:r>
    </w:p>
    <w:p>
      <w:r>
        <w:br/>
        <w:t>Усюди – чи то хата чи палац –</w:t>
      </w:r>
    </w:p>
    <w:p>
      <w:r>
        <w:br/>
        <w:t>Ірландський люд жалобну править тризну,</w:t>
      </w:r>
    </w:p>
    <w:p>
      <w:r>
        <w:br/>
        <w:t>І плаче гірко, бо пішов од нас</w:t>
      </w:r>
    </w:p>
    <w:p>
      <w:r>
        <w:br/>
        <w:t>Той проводир, що мав спасти вітчизну.</w:t>
      </w:r>
    </w:p>
    <w:p>
      <w:r>
        <w:br/>
        <w:t>О, він би вивів свою Ерін із недолі,</w:t>
      </w:r>
    </w:p>
    <w:p>
      <w:r>
        <w:br/>
        <w:t>Щоб гордо маяло зелене знамено</w:t>
      </w:r>
    </w:p>
    <w:p>
      <w:r>
        <w:br/>
        <w:t>І щоб у вольному народів колі</w:t>
      </w:r>
    </w:p>
    <w:p>
      <w:r>
        <w:br/>
        <w:t>Було достойне місце нам дано.</w:t>
      </w:r>
    </w:p>
    <w:p>
      <w:r>
        <w:br/>
        <w:t>Він марив про свободу, але ба –</w:t>
      </w:r>
    </w:p>
    <w:p>
      <w:r>
        <w:br/>
        <w:t>То була тільки мрія недосяжна.</w:t>
      </w:r>
    </w:p>
    <w:p>
      <w:r>
        <w:br/>
        <w:t>Він бився, що є сили, та дарма,</w:t>
      </w:r>
    </w:p>
    <w:p>
      <w:r>
        <w:br/>
        <w:t>Йому перепинила шлях юрба продажна.</w:t>
      </w:r>
    </w:p>
    <w:p>
      <w:r>
        <w:br/>
        <w:t>Зрадливі, малодушні лицеміри –</w:t>
      </w:r>
    </w:p>
    <w:p>
      <w:r>
        <w:br/>
        <w:t>Вони на пана свого руку підняли</w:t>
      </w:r>
    </w:p>
    <w:p>
      <w:r>
        <w:br/>
        <w:t>І мов ті юди, поневаживши довіру,</w:t>
      </w:r>
    </w:p>
    <w:p>
      <w:r>
        <w:br/>
        <w:t>Його на суд попам лукавим оддали.</w:t>
      </w:r>
    </w:p>
    <w:p>
      <w:r>
        <w:br/>
        <w:t>Хай вічний сором вкриє пам'ять тих,</w:t>
      </w:r>
    </w:p>
    <w:p>
      <w:r>
        <w:br/>
        <w:t>Хто плямував його ім'я шляхетне.</w:t>
      </w:r>
    </w:p>
    <w:p>
      <w:r>
        <w:br/>
        <w:t>Людці, не варті й пилу з його ніг, –</w:t>
      </w:r>
    </w:p>
    <w:p>
      <w:r>
        <w:br/>
        <w:t>Історія хай суд над вами звершить!</w:t>
      </w:r>
    </w:p>
    <w:p>
      <w:r>
        <w:br/>
        <w:t>Наш проводир упав, як падає титан,</w:t>
      </w:r>
    </w:p>
    <w:p>
      <w:r>
        <w:br/>
        <w:t>До самого кінця стоявши непохитно.</w:t>
      </w:r>
    </w:p>
    <w:p>
      <w:r>
        <w:br/>
        <w:t>Прадавніх витязів шляхетний стан</w:t>
      </w:r>
    </w:p>
    <w:p>
      <w:r>
        <w:br/>
        <w:t>Прийме героя радо і привітно.</w:t>
      </w:r>
    </w:p>
    <w:p>
      <w:r>
        <w:br/>
        <w:t>Відгомін сутичок і сварів безнастанних</w:t>
      </w:r>
    </w:p>
    <w:p>
      <w:r>
        <w:br/>
        <w:t>Не потривожить його вічний сон,</w:t>
      </w:r>
    </w:p>
    <w:p>
      <w:r>
        <w:br/>
        <w:t>Від людських поривань пустих і марних</w:t>
      </w:r>
    </w:p>
    <w:p>
      <w:r>
        <w:br/>
        <w:t>Сховала його смерть за свій ослон.</w:t>
      </w:r>
    </w:p>
    <w:p>
      <w:r>
        <w:br/>
        <w:t>Дарма, що недруги узяли верх над нами,</w:t>
      </w:r>
    </w:p>
    <w:p>
      <w:r>
        <w:br/>
        <w:t>Будь певна, Ерін, проминуться чорні дні,</w:t>
      </w:r>
    </w:p>
    <w:p>
      <w:r>
        <w:br/>
        <w:t>І його дух, мов фенікс, з попелу повстане,</w:t>
      </w:r>
    </w:p>
    <w:p>
      <w:r>
        <w:br/>
        <w:t>І вольна воля запанує на землі.</w:t>
      </w:r>
    </w:p>
    <w:p>
      <w:r>
        <w:br/>
        <w:t>Коли народ наш, наші сестри і брати</w:t>
      </w:r>
    </w:p>
    <w:p>
      <w:r>
        <w:br/>
        <w:t>На утиску й неволі хрест поставлять,</w:t>
      </w:r>
    </w:p>
    <w:p>
      <w:r>
        <w:br/>
        <w:t>Тріюмф наш буде не без гіркоти –</w:t>
      </w:r>
    </w:p>
    <w:p>
      <w:r>
        <w:br/>
        <w:t>Горенитиме в серці Парнеллова пам'ять.</w:t>
      </w:r>
    </w:p>
    <w:p>
      <w:r>
        <w:br/>
        <w:t>Містер Гайнс знову присів на край столу. Коли він закінчив декламувати, панувала тиша, а тоді вибухли оплески: аплодував навіть містер Лайонс. Оплески тривали ще якийсь час. Коли вони вщухли, всі слухачі мовчки хлебнули з пляшок пиво.</w:t>
      </w:r>
    </w:p>
    <w:p>
      <w:r>
        <w:br/>
        <w:t>"Пок!" Із плящини містера Гайнса вилетів корок, але містер Гайнс і далі сидів на краю стола, розчервонілий і простоволосий. Він мовби нічого не чув.</w:t>
      </w:r>
    </w:p>
    <w:p>
      <w:r>
        <w:br/>
        <w:t>– Молодчина, Джо! – сказав містер О'Коннор. Щоб заховати свої емоції, він поліз у кишеню, дістаючи звідти пачечку цигаркового паперу та капшук із тютюном.</w:t>
      </w:r>
    </w:p>
    <w:p>
      <w:r>
        <w:br/>
        <w:t>– Що скажеш, Крофтоне? – гукнув містер Генчі. – Хіба не чудово? Га?</w:t>
      </w:r>
    </w:p>
    <w:p>
      <w:r>
        <w:br/>
        <w:t>Містер Крофтон відповів, що вірш був дуже навіть непоганий.</w:t>
      </w:r>
    </w:p>
    <w:p>
      <w:r>
        <w:br/>
        <w:t>[1] Голова Ради в справах бідних.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плюща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