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День Конституції (5-го грудня)</w:t>
      </w:r>
    </w:p>
    <w:p>
      <w:r>
        <w:br/>
        <w:t xml:space="preserve"> Янка Купала (Іван Домінікович Луцевич)&lt;br /&gt;</w:t>
        <w:br/>
        <w:t>День Конституції (5-го грудня)</w:t>
      </w:r>
    </w:p>
    <w:p>
      <w:r>
        <w:br/>
        <w:t>Перекладач: Микола Бажан</w:t>
      </w:r>
    </w:p>
    <w:p>
      <w:r>
        <w:br/>
        <w:t>День Конституції сьогодні,-&lt;br /&gt;</w:t>
        <w:br/>
        <w:t>Великий день, святковий час!&lt;br /&gt;</w:t>
        <w:br/>
        <w:t>Народ, що зніс віки голодні,&lt;br /&gt;</w:t>
        <w:br/>
        <w:t>Віки страждань, віки образ,-&lt;br /&gt;</w:t>
        <w:br/>
        <w:t>Господар вільний він сьогодні.</w:t>
      </w:r>
    </w:p>
    <w:p>
      <w:r>
        <w:br/>
        <w:t>Сміються разом з сонцем люди,&lt;br /&gt;</w:t>
        <w:br/>
        <w:t>А сонце — гість щоденний їх,&lt;br /&gt;</w:t>
        <w:br/>
        <w:t>Бо що було, того не буде,&lt;br /&gt;</w:t>
        <w:br/>
        <w:t>Ні марних снів, ні бід лихих...&lt;br /&gt;</w:t>
        <w:br/>
        <w:t>Щасливі люди — наші люди!</w:t>
      </w:r>
    </w:p>
    <w:p>
      <w:r>
        <w:br/>
        <w:t>По всіх світах лунає слава,&lt;br /&gt;</w:t>
        <w:br/>
        <w:t>Шумить, прокинувшись, весь шир,&lt;br /&gt;</w:t>
        <w:br/>
        <w:t>З висот Радянської держави&lt;br /&gt;</w:t>
        <w:br/>
        <w:t>Ясніше сяє пурпур зір,&lt;br /&gt;</w:t>
        <w:br/>
        <w:t>Щоб ще зростала наша слава!</w:t>
      </w:r>
    </w:p>
    <w:p>
      <w:r>
        <w:br/>
        <w:t>Тепер життя — чарівна казка,&lt;br /&gt;</w:t>
        <w:br/>
        <w:t>Цей чар сповив серця людей,&lt;br /&gt;</w:t>
        <w:br/>
        <w:t>І світиться весела ласка&lt;br /&gt;</w:t>
        <w:br/>
        <w:t>В очах дідів, дівчат, дітей,&lt;br /&gt;</w:t>
        <w:br/>
        <w:t>Бо стала явом давня казка.</w:t>
      </w:r>
    </w:p>
    <w:p>
      <w:r>
        <w:br/>
        <w:t>Берись гучніш, музико, грати!&lt;br /&gt;</w:t>
        <w:br/>
        <w:t>Пісень нам, дівчино, співай!&lt;br /&gt;</w:t>
        <w:br/>
        <w:t>Не піде з торбою блукати,&lt;br /&gt;</w:t>
        <w:br/>
        <w:t>Як то колись блукав, наш край.&lt;br /&gt;</w:t>
        <w:br/>
        <w:t>Так нумо ж грати і співати!</w:t>
      </w:r>
    </w:p>
    <w:p>
      <w:r>
        <w:br/>
        <w:t>День Конституції сьогодні,-&lt;br /&gt;</w:t>
        <w:br/>
        <w:t>Великий день, святковий час!&lt;br /&gt;</w:t>
        <w:br/>
        <w:t>Народ, що зніс віки голодні,&lt;br /&gt;</w:t>
        <w:br/>
        <w:t>Віки страждань, віки образ,-&lt;br /&gt;</w:t>
        <w:br/>
        <w:t>Господар вільний він сьогодні.</w:t>
      </w:r>
    </w:p>
    <w:p>
      <w:r>
        <w:br/>
        <w:t>1937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Конституції (5-го грудня)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