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Дайте землі мені смужку єдину...</w:t>
      </w:r>
    </w:p>
    <w:p>
      <w:r>
        <w:br/>
        <w:t xml:space="preserve"> Дайте землі мені смужку єдину,-&lt;br /&gt;</w:t>
        <w:br/>
        <w:t>Чи забагато, брати мої милі?&lt;br /&gt;</w:t>
        <w:br/>
        <w:t>Дайте хоч брилу, і постать людини,&lt;br /&gt;</w:t>
        <w:br/>
        <w:t>Вільної духом, поставте на брилі,-&lt;br /&gt;</w:t>
        <w:br/>
        <w:t>Зараз же я покажу вам увіч,&lt;br /&gt;</w:t>
        <w:br/>
        <w:t>Що в тої постаті — двоє облич.</w:t>
      </w:r>
    </w:p>
    <w:p>
      <w:r>
        <w:br/>
        <w:t>Дайте-но зірку мені найяснішу,&lt;br /&gt;</w:t>
        <w:br/>
        <w:t>Сяйвом злотистим сповиту комету,-&lt;br /&gt;</w:t>
        <w:br/>
        <w:t>Хай пролітає над пущами в тишу,&lt;br /&gt;</w:t>
        <w:br/>
        <w:t>Ставши для Польщі за смертну прикмету,-&lt;br /&gt;</w:t>
        <w:br/>
        <w:t>Зразу ж зберу свою міць потайну,&lt;br /&gt;</w:t>
        <w:br/>
        <w:t>Крила розкину — і зірки сягну.</w:t>
      </w:r>
    </w:p>
    <w:p>
      <w:r>
        <w:br/>
        <w:t>Браття! Коли я хилюся в молитві,&lt;br /&gt;</w:t>
        <w:br/>
        <w:t>Молячись богу за люд, за вітчизну,-&lt;br /&gt;</w:t>
        <w:br/>
        <w:t>Начебто чую, як кличуть у битву&lt;br /&gt;</w:t>
        <w:br/>
        <w:t>Рицарі, ворога гонячи грізно.&lt;br /&gt;</w:t>
        <w:br/>
        <w:t>Бути отам. Путь по зорях знайду.&lt;br /&gt;</w:t>
        <w:br/>
        <w:t>Зорі ж глузливо питають — де йду?</w:t>
      </w:r>
    </w:p>
    <w:p>
      <w:r>
        <w:br/>
        <w:t>Зорі холодні, світів чортовиння!&lt;br /&gt;</w:t>
        <w:br/>
        <w:t>Ваша невіра мене забиває...&lt;br /&gt;</w:t>
        <w:br/>
        <w:t>Ходжу і так я, вже повен шаління,&lt;br /&gt;</w:t>
        <w:br/>
        <w:t>Всюди говорю, що край наш палає,&lt;br /&gt;</w:t>
        <w:br/>
        <w:t>Кидаю скрізь, мов свідоцтво, вогні,-&lt;br /&gt;</w:t>
        <w:br/>
        <w:t>Ні, то лиш серце палає в мені!..</w:t>
      </w:r>
    </w:p>
    <w:p>
      <w:r>
        <w:br/>
        <w:t>1846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Дайте землі мені смужку єдину...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