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Дай, мила, білу ручку</w:t>
      </w:r>
    </w:p>
    <w:p>
      <w:r>
        <w:br/>
        <w:t xml:space="preserve"> Дай, мила, білу ручку,&lt;br /&gt;</w:t>
        <w:br/>
        <w:t>Дай ручку, дай ручку,&lt;br /&gt;</w:t>
        <w:br/>
        <w:t>На ручку н&amp;#225; обручку,&lt;br /&gt;</w:t>
        <w:br/>
        <w:t>Заручена моя!</w:t>
      </w:r>
    </w:p>
    <w:p>
      <w:r>
        <w:br/>
        <w:t>Я знаю, що таке любов,&lt;br /&gt;</w:t>
        <w:br/>
        <w:t>Вагу приємних тих оков&lt;br /&gt;</w:t>
        <w:br/>
        <w:t>Весь вік носити я готов,&lt;br /&gt;</w:t>
        <w:br/>
        <w:t>Як будеш ти моя!</w:t>
      </w:r>
    </w:p>
    <w:p>
      <w:r>
        <w:br/>
        <w:t>Багато я кохав дівчат,&lt;br /&gt;</w:t>
        <w:br/>
        <w:t>Кохання те було як чад;&lt;br /&gt;</w:t>
        <w:br/>
        <w:t>Тепер не буде більше зрад,&lt;br /&gt;</w:t>
        <w:br/>
        <w:t>Єдиная моя!</w:t>
      </w:r>
    </w:p>
    <w:p>
      <w:r>
        <w:br/>
        <w:t>Дай, мила, білу ручку,&lt;br /&gt;</w:t>
        <w:br/>
        <w:t>Дай ручку, дай ручку,&lt;br /&gt;</w:t>
        <w:br/>
        <w:t>На ручку н&amp;#225; обручку,&lt;br /&gt;</w:t>
        <w:br/>
        <w:t>Ти суджена моя!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Дай, мила, білу ручку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