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Чорний яр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Чорний яр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