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Чорні силуети: п'ять новел</w:t>
      </w:r>
    </w:p>
    <w:p>
      <w:r>
        <w:br/>
        <w:t xml:space="preserve"> &lt;p&gt;"Чорні силуети: п'ять новел" — перше друковане видання Івана Багряного, яке він підписав псевдонімом "Іван Полярний". Збірка видана Багряним самостійно, під час його праці в охтирській друкарні, 1925 р. накладом 1000 примірників і обсягом 24 сторінки. Складалася з 5 коротких (на 2-3 сторінки) оповідань, написаних в Охтирці та під час мандрів.</w:t>
      </w:r>
    </w:p>
    <w:p>
      <w:r>
        <w:br/>
        <w:t>ЕТЮД</w:t>
      </w:r>
    </w:p>
    <w:p>
      <w:r>
        <w:br/>
        <w:t>...Скриня з промоклого</w:t>
      </w:r>
    </w:p>
    <w:p>
      <w:r>
        <w:br/>
        <w:t>слізьми каміння...</w:t>
      </w:r>
    </w:p>
    <w:p>
      <w:r>
        <w:br/>
        <w:t>Повна людей, стара прокопчена</w:t>
      </w:r>
    </w:p>
    <w:p>
      <w:r>
        <w:br/>
        <w:t>муками скриня...</w:t>
      </w:r>
    </w:p>
    <w:p>
      <w:r>
        <w:br/>
        <w:t>А в грудях дим.</w:t>
      </w:r>
    </w:p>
    <w:p>
      <w:r>
        <w:br/>
        <w:t>В. Винниченко</w:t>
      </w:r>
    </w:p>
    <w:p>
      <w:r>
        <w:br/>
        <w:t>Чорні ґрати розпанахали небо.</w:t>
      </w:r>
    </w:p>
    <w:p>
      <w:r>
        <w:br/>
        <w:t>Червоно-рожеве воно тянуло, манило.</w:t>
      </w:r>
    </w:p>
    <w:p>
      <w:r>
        <w:br/>
        <w:t>Спішили білі лебеді-хмарки.</w:t>
      </w:r>
    </w:p>
    <w:p>
      <w:r>
        <w:br/>
        <w:t>За сонцем пливли радість, надії — за обрій.</w:t>
      </w:r>
    </w:p>
    <w:p>
      <w:r>
        <w:br/>
        <w:t>В камері розіслала свої ризи тоска. Чорні ґрати розпанахали душу.</w:t>
      </w:r>
    </w:p>
    <w:p>
      <w:r>
        <w:br/>
        <w:t>Поулиці: Анонс... Гастролі... Алегрі... — плакати... плакати...</w:t>
      </w:r>
    </w:p>
    <w:p>
      <w:r>
        <w:br/>
        <w:t>А в камері — кліщі, "гицеля" защемили душу як затравлену собаку.</w:t>
      </w:r>
    </w:p>
    <w:p>
      <w:r>
        <w:br/>
        <w:t>Рука в'їлась в холодні ґрати...</w:t>
      </w:r>
    </w:p>
    <w:p>
      <w:r>
        <w:br/>
        <w:t>Тихше! Тихше!</w:t>
      </w:r>
    </w:p>
    <w:p>
      <w:r>
        <w:br/>
        <w:t>Сонце сідало.</w:t>
      </w:r>
    </w:p>
    <w:p>
      <w:r>
        <w:br/>
        <w:t>Над містом, наче хтось тягнув за кінець сиву намітку, плазував туман.</w:t>
      </w:r>
    </w:p>
    <w:p>
      <w:r>
        <w:br/>
        <w:t>У ньому народжувавсь вечірній присмерк. Так волоклася тоска.</w:t>
      </w:r>
    </w:p>
    <w:p>
      <w:r>
        <w:br/>
        <w:t>Отарою збились громади будинків, вилупивши темні вікна-баньки лякливо, а над ними знялась церква-агітатор, блискаючи банями, вишкирилась дзвонами на далекий захід; благословляла високим хрестом.</w:t>
      </w:r>
    </w:p>
    <w:p>
      <w:r>
        <w:br/>
        <w:t>Он міст... Он театр...</w:t>
      </w:r>
    </w:p>
    <w:p>
      <w:r>
        <w:br/>
        <w:t>Он степи.</w:t>
      </w:r>
    </w:p>
    <w:p>
      <w:r>
        <w:br/>
        <w:t>Он-он, радість...</w:t>
      </w:r>
    </w:p>
    <w:p>
      <w:r>
        <w:br/>
        <w:t>А он вартовий.</w:t>
      </w:r>
    </w:p>
    <w:p>
      <w:r>
        <w:br/>
        <w:t>Кричить плакатами культура.</w:t>
      </w:r>
    </w:p>
    <w:p>
      <w:r>
        <w:br/>
        <w:t>Загорілись огні Нарбудинку.</w:t>
      </w:r>
    </w:p>
    <w:p>
      <w:r>
        <w:br/>
        <w:t>Затанцювали звуки оркестру.</w:t>
      </w:r>
    </w:p>
    <w:p>
      <w:r>
        <w:br/>
        <w:t>Лавиною посунули люди, веселі, уквітчані, раді. Сито попискували дами, похихикували кавалери. Панни, як гуси, крутили задом, кавалери галіфе.</w:t>
      </w:r>
    </w:p>
    <w:p>
      <w:r>
        <w:br/>
        <w:t>Сьогодні, вчора, позавчора вели, гнали — начиняли тюрму. Вони ж читали "анонси", дивились, тикали пальцями й сміялись.</w:t>
      </w:r>
    </w:p>
    <w:p>
      <w:r>
        <w:br/>
        <w:t>Дивились з огидою.</w:t>
      </w:r>
    </w:p>
    <w:p>
      <w:r>
        <w:br/>
        <w:t>Цокотів шосем візник, а з карети віється од шляпи перо. Вітер крутив ним.</w:t>
      </w:r>
    </w:p>
    <w:p>
      <w:r>
        <w:br/>
        <w:t>Обганяв авто, у ньому надуті пики.</w:t>
      </w:r>
    </w:p>
    <w:p>
      <w:r>
        <w:br/>
        <w:t>Все рухалось, бігло, спішило, не спішило, сміялось...</w:t>
      </w:r>
    </w:p>
    <w:p>
      <w:r>
        <w:br/>
        <w:t>А захід, мов залитий кров'ю, жеврів і помалу блід.</w:t>
      </w:r>
    </w:p>
    <w:p>
      <w:r>
        <w:br/>
        <w:t>По ґраті бігла блощиця, вона теж спішила. Хотіла й бігла.</w:t>
      </w:r>
    </w:p>
    <w:p>
      <w:r>
        <w:br/>
        <w:t>Мов зітхання землі, тяжким придушеним стогоном зривалась далека канонада.</w:t>
      </w:r>
    </w:p>
    <w:p>
      <w:r>
        <w:br/>
        <w:t>Кралась жуть. За нею повзли радість, надії, заволочені вогким туманом.</w:t>
      </w:r>
    </w:p>
    <w:p>
      <w:r>
        <w:br/>
        <w:t>Безпардонно вривався людський гармидер в надвечірній, тужливо-красивий, надійний настрій.</w:t>
      </w:r>
    </w:p>
    <w:p>
      <w:r>
        <w:br/>
        <w:t>З театру неслись хвилі безшабашної, гучної мідно модної музики. Танцювали, скакали веселі звуки.</w:t>
      </w:r>
    </w:p>
    <w:p>
      <w:r>
        <w:br/>
        <w:t>З сусідньої камери просмоктувались крізь стіну розпачливі мелодії замученої пісні.</w:t>
      </w:r>
    </w:p>
    <w:p>
      <w:r>
        <w:br/>
        <w:t>Вона росте, шириться; нотки болю, відчаю, надій; нотки затаєної пекучої ненависті захльоскують душу.</w:t>
      </w:r>
    </w:p>
    <w:p>
      <w:r>
        <w:br/>
        <w:t>Нахабно лізли звуки "падеспань", продирались знадвору. А ще вривався регіт, писк стоголової, ситої, бульварної юрби. Аюди лазили взад та вперед.</w:t>
      </w:r>
    </w:p>
    <w:p>
      <w:r>
        <w:br/>
        <w:t>— Па-а-пірос кому нада?!. Па-а-пірос!..</w:t>
      </w:r>
    </w:p>
    <w:p>
      <w:r>
        <w:br/>
        <w:t>— Іріс... кому ір-ріс!?.</w:t>
      </w:r>
    </w:p>
    <w:p>
      <w:r>
        <w:br/>
        <w:t>— Ах!., збєйтє окови...</w:t>
      </w:r>
    </w:p>
    <w:p>
      <w:r>
        <w:br/>
        <w:t>...дайте мне волю... — просмоктувалось крізь стіну. Завтра мо поведуть, "зіб'ють". Що їм, отим, що блощицями лазять унизу там?.. Гуляють вони тупі, пусті, ситі, повно-порожні, хвастливі.</w:t>
      </w:r>
    </w:p>
    <w:p>
      <w:r>
        <w:br/>
        <w:t>— Ах!., розчавить, роздавить!!! Догоряло небо... гасло... Розгорявсь, корчивсь в оргіях театр. Розпліскував каламутні хвилі</w:t>
      </w:r>
    </w:p>
    <w:p>
      <w:r>
        <w:br/>
        <w:t>навколо.</w:t>
      </w:r>
    </w:p>
    <w:p>
      <w:r>
        <w:br/>
        <w:t>Тоскою тянуться тумани... ростуть... густішають.</w:t>
      </w:r>
    </w:p>
    <w:p>
      <w:r>
        <w:br/>
        <w:t>— Збєйтє... Ах збєйтє...</w:t>
      </w:r>
    </w:p>
    <w:p>
      <w:r>
        <w:br/>
        <w:t>...Я научу вас свободу любіть!!!</w:t>
      </w:r>
    </w:p>
    <w:p>
      <w:r>
        <w:br/>
        <w:t>Пісня пекучого бажання, широка, буйна. Шириться, росте, захльоскує, без жалю рве, тягне задавлену душу.</w:t>
      </w:r>
    </w:p>
    <w:p>
      <w:r>
        <w:br/>
        <w:t>Пісня безсила.</w:t>
      </w:r>
    </w:p>
    <w:p>
      <w:r>
        <w:br/>
        <w:t>Зривається летіть вона туди, де закотилось сонце, де жевріє захід.</w:t>
      </w:r>
    </w:p>
    <w:p>
      <w:r>
        <w:br/>
        <w:t>Рветься вона, шелестить крильми, б'ється в запліснявілі глупі стіни німої тюрми.</w:t>
      </w:r>
    </w:p>
    <w:p>
      <w:r>
        <w:br/>
        <w:t>Дарма... поломані крила.</w:t>
      </w:r>
    </w:p>
    <w:p>
      <w:r>
        <w:br/>
        <w:t>Серпень 1921 р.</w:t>
      </w:r>
    </w:p>
    <w:p>
      <w:r>
        <w:br/>
        <w:t>МІЩАНОЧКА</w:t>
      </w:r>
    </w:p>
    <w:p>
      <w:r>
        <w:br/>
        <w:t>(ШКІЦИ ІЗ КОМСОМОЛЬСЬКОГО ПОБУТУ)</w:t>
      </w:r>
    </w:p>
    <w:p>
      <w:r>
        <w:br/>
        <w:t>— ...На заводе в "X"</w:t>
      </w:r>
    </w:p>
    <w:p>
      <w:r>
        <w:br/>
        <w:t>Есть одна девчонка:</w:t>
      </w:r>
    </w:p>
    <w:p>
      <w:r>
        <w:br/>
        <w:t>И красится, и пудрится...</w:t>
      </w:r>
    </w:p>
    <w:p>
      <w:r>
        <w:br/>
        <w:t>Зубоскалит громко! —</w:t>
      </w:r>
    </w:p>
    <w:p>
      <w:r>
        <w:br/>
        <w:t>Це було написано на дверях завкому. Ще й карикатура намальована: якась сучасна міщаночка з "перепоночкою" (талія) як оса. З локонами, "фути-нути".</w:t>
      </w:r>
    </w:p>
    <w:p>
      <w:r>
        <w:br/>
        <w:t>Це на Надю Н—о. На зібраннях зубоскале; "дере кирпу" перед простяками.</w:t>
      </w:r>
    </w:p>
    <w:p>
      <w:r>
        <w:br/>
        <w:t>Квапиться.</w:t>
      </w:r>
    </w:p>
    <w:p>
      <w:r>
        <w:br/>
        <w:t>Ой не любе цього "камса".</w:t>
      </w:r>
    </w:p>
    <w:p>
      <w:r>
        <w:br/>
        <w:t>Надя комсомолка — міщаночка...</w:t>
      </w:r>
    </w:p>
    <w:p>
      <w:r>
        <w:br/>
        <w:t>Ну й того... коліном і полетіла з ячейки.</w:t>
      </w:r>
    </w:p>
    <w:p>
      <w:r>
        <w:br/>
        <w:t>Це було зимою.</w:t>
      </w:r>
    </w:p>
    <w:p>
      <w:r>
        <w:br/>
        <w:t>Курились цигаркою димарі...</w:t>
      </w:r>
    </w:p>
    <w:p>
      <w:r>
        <w:br/>
        <w:t>Ішов завод — цукроварня. '</w:t>
      </w:r>
    </w:p>
    <w:p>
      <w:r>
        <w:br/>
        <w:t>Багацько молоді — звідусіль.</w:t>
      </w:r>
    </w:p>
    <w:p>
      <w:r>
        <w:br/>
        <w:t>В казармах повно.</w:t>
      </w:r>
    </w:p>
    <w:p>
      <w:r>
        <w:br/>
        <w:t>Весело в казармах.</w:t>
      </w:r>
    </w:p>
    <w:p>
      <w:r>
        <w:br/>
        <w:t>Весело — солодко в заводі.</w:t>
      </w:r>
    </w:p>
    <w:p>
      <w:r>
        <w:br/>
        <w:t>Весело — буйно йде праця в клубі.</w:t>
      </w:r>
    </w:p>
    <w:p>
      <w:r>
        <w:br/>
        <w:t>Ячейка взяла курс на втягування на 100% пролетарської молоді в КСМ.</w:t>
      </w:r>
    </w:p>
    <w:p>
      <w:r>
        <w:br/>
        <w:t>Пройшли вже часи пустоти осередкового життя. Прийшла пора великих задач, глибокої роботи, упертої учоби.</w:t>
      </w:r>
    </w:p>
    <w:p>
      <w:r>
        <w:br/>
        <w:t>А коли висипе молодь з клуба — пісня кров бунтує.</w:t>
      </w:r>
    </w:p>
    <w:p>
      <w:r>
        <w:br/>
        <w:t>У свято — стрункі лави комсомолят відбивають чічітку на село по бруку під згуки оркестру. А над всім полощеться як вільна думка, як кров червоний великий стяг "КСМ".</w:t>
      </w:r>
    </w:p>
    <w:p>
      <w:r>
        <w:br/>
        <w:t>... — Ми ковалі... Огнем юнацтва...</w:t>
      </w:r>
    </w:p>
    <w:p>
      <w:r>
        <w:br/>
        <w:t>В майбутнє браму куємо, ми куємо!!!</w:t>
      </w:r>
    </w:p>
    <w:p>
      <w:r>
        <w:br/>
        <w:t>......................................................</w:t>
      </w:r>
    </w:p>
    <w:p>
      <w:r>
        <w:br/>
        <w:t>Старий мир в образі міщанства плівсь стороною і ховав своє лице в пухкі міхові воротники.</w:t>
      </w:r>
    </w:p>
    <w:p>
      <w:r>
        <w:br/>
        <w:t>Вітер хльоскає платками, згуками, прапорами.</w:t>
      </w:r>
    </w:p>
    <w:p>
      <w:r>
        <w:br/>
        <w:t>Груди вип'ячувались, очі горіли.</w:t>
      </w:r>
    </w:p>
    <w:p>
      <w:r>
        <w:br/>
        <w:t>Гаряча кров, нестримна. Надя йшла завжди стороною.</w:t>
      </w:r>
    </w:p>
    <w:p>
      <w:r>
        <w:br/>
        <w:t>Чогось сумно, чогось жаль.</w:t>
      </w:r>
    </w:p>
    <w:p>
      <w:r>
        <w:br/>
        <w:t>Не знає чого.</w:t>
      </w:r>
    </w:p>
    <w:p>
      <w:r>
        <w:br/>
        <w:t>І завжди так: як прийшла в клуб, на збори, в свято на мітинг, між камсу .</w:t>
      </w:r>
    </w:p>
    <w:p>
      <w:r>
        <w:br/>
        <w:t>Так і вже сама не своя..</w:t>
      </w:r>
    </w:p>
    <w:p>
      <w:r>
        <w:br/>
        <w:t>З заздрістю дивилась на дівчат, бадьорих "активісток".</w:t>
      </w:r>
    </w:p>
    <w:p>
      <w:r>
        <w:br/>
        <w:t>Одірвалась вона од одного берега, а до другого не дають пристать.</w:t>
      </w:r>
    </w:p>
    <w:p>
      <w:r>
        <w:br/>
        <w:t>Дома сказали, як вступила в КСМ: " Ти нам не дочка. Прокляття... Хай тобі ні щастя, ні радости. Іди на всі чотири"...</w:t>
      </w:r>
    </w:p>
    <w:p>
      <w:r>
        <w:br/>
        <w:t>В клубі кажуть: "Ти міщанка"...</w:t>
      </w:r>
    </w:p>
    <w:p>
      <w:r>
        <w:br/>
        <w:t>Потім відштовхнули. Здала квиток. Чогось було сумно, чогось було жаль.</w:t>
      </w:r>
    </w:p>
    <w:p>
      <w:r>
        <w:br/>
        <w:t>Дім рідний — остогидлий, чужий — гнав геть. Не тому, що прокляв батько, зреклась і гнала мати. Ні. А тому що вона рвалась з його, тікала як з пут.</w:t>
      </w:r>
    </w:p>
    <w:p>
      <w:r>
        <w:br/>
        <w:t>Вона знала, що це той домашній уклад, тягар, несьогодняшнє, віджите.</w:t>
      </w:r>
    </w:p>
    <w:p>
      <w:r>
        <w:br/>
        <w:t>І йшла геть. Куди?.. Аби не дома.</w:t>
      </w:r>
    </w:p>
    <w:p>
      <w:r>
        <w:br/>
        <w:t>Її душа вимагала, хотіла теж такого життя як ото: ідуть дівчата з роботи потомлені і веселі, і знаєш, що вони мають мету свого життя. Працюють, живуть самостійним життям, збудованим самими щоденною чорною важкою працею, життям повним вщерть.</w:t>
      </w:r>
    </w:p>
    <w:p>
      <w:r>
        <w:br/>
        <w:t>Та боялась остаточно порвати з своєю родиною, її ще лякало життя поза сім'єю, у злиднях; незнана праця, материні прокльони. Це вона відчувала одним кінчиком своєї душі.</w:t>
      </w:r>
    </w:p>
    <w:p>
      <w:r>
        <w:br/>
        <w:t>Але воно — те життя — і манило її, життя повне контрастів і боротьби, боротьби проти злиднів, темряви, горя, за щастя.</w:t>
      </w:r>
    </w:p>
    <w:p>
      <w:r>
        <w:br/>
        <w:t>Всяк повинен буть там.</w:t>
      </w:r>
    </w:p>
    <w:p>
      <w:r>
        <w:br/>
        <w:t>Хто відстає від сучасності — той боягуз!..</w:t>
      </w:r>
    </w:p>
    <w:p>
      <w:r>
        <w:br/>
        <w:t>А сучасність — боротьба...</w:t>
      </w:r>
    </w:p>
    <w:p>
      <w:r>
        <w:br/>
        <w:t>І вона рішила.</w:t>
      </w:r>
    </w:p>
    <w:p>
      <w:r>
        <w:br/>
        <w:t>Зійшла з дому.</w:t>
      </w:r>
    </w:p>
    <w:p>
      <w:r>
        <w:br/>
        <w:t>Була весна. Цукроварний завод став. Пустили цегельню. Попрохала завком дать роботу. Дали. Зразу ж стала на цегельню, між глину і червону цеглу робітницею.</w:t>
      </w:r>
    </w:p>
    <w:p>
      <w:r>
        <w:br/>
        <w:t>Жить примостилась в казармі.</w:t>
      </w:r>
    </w:p>
    <w:p>
      <w:r>
        <w:br/>
        <w:t>* * *</w:t>
      </w:r>
    </w:p>
    <w:p>
      <w:r>
        <w:br/>
        <w:t>Важко. За вісім годин спина як перебита. Вона завжди коло преса, там де найгірше.</w:t>
      </w:r>
    </w:p>
    <w:p>
      <w:r>
        <w:br/>
        <w:t>А погляне на себе вимазину в глину, на голі руки в зашкарублій глині — усміхнеться, поведе бровою; її серце б'ється в унісон ритмічному стукові машин, мотора і шелесту пасів, в унісон серцям всіх.</w:t>
      </w:r>
    </w:p>
    <w:p>
      <w:r>
        <w:br/>
        <w:t>Забуде втому.</w:t>
      </w:r>
    </w:p>
    <w:p>
      <w:r>
        <w:br/>
        <w:t>Зійдуться дівчата після роботи в казарму — починається друга частина трудового дня. Частина весела, захоплююча, картинна. Доклади, лекції, гуртки, співи, ігри, зібрання.</w:t>
      </w:r>
    </w:p>
    <w:p>
      <w:r>
        <w:br/>
        <w:t>Надя наче переродилась. Всюди перша.</w:t>
      </w:r>
    </w:p>
    <w:p>
      <w:r>
        <w:br/>
        <w:t>Дівчата прийняли її до себе наче людину, яка вихрестилась; жартували, вітали щиро. Лаяли тих, хто називав її міщанкою.</w:t>
      </w:r>
    </w:p>
    <w:p>
      <w:r>
        <w:br/>
        <w:t>Принесли койку, матрас (виклопотали в артельщика)... Навіть набили соломою...</w:t>
      </w:r>
    </w:p>
    <w:p>
      <w:r>
        <w:br/>
        <w:t>— Плюнь на свою рідню і їй подібних, — казали.</w:t>
      </w:r>
    </w:p>
    <w:p>
      <w:r>
        <w:br/>
        <w:t>Надя вже давно плюнула.</w:t>
      </w:r>
    </w:p>
    <w:p>
      <w:r>
        <w:br/>
        <w:t>Байдуже їй, що весь мир міщанський збентежився і тикає на неї пальцями. Хай...</w:t>
      </w:r>
    </w:p>
    <w:p>
      <w:r>
        <w:br/>
        <w:t>Дні бігли...</w:t>
      </w:r>
    </w:p>
    <w:p>
      <w:r>
        <w:br/>
        <w:t>* * *</w:t>
      </w:r>
    </w:p>
    <w:p>
      <w:r>
        <w:br/>
        <w:t>Виріс і кріп піонерський осередок, який було зовсім завалився; не було відданого робітника.</w:t>
      </w:r>
    </w:p>
    <w:p>
      <w:r>
        <w:br/>
        <w:t>Всією душею віддалась нова керовниця цій роботі.</w:t>
      </w:r>
    </w:p>
    <w:p>
      <w:r>
        <w:br/>
        <w:t>Весь вільний час пропадає з веселими щебетунами піонерами.</w:t>
      </w:r>
    </w:p>
    <w:p>
      <w:r>
        <w:br/>
        <w:t>Діти любили її.</w:t>
      </w:r>
    </w:p>
    <w:p>
      <w:r>
        <w:br/>
        <w:t>То була Надя.</w:t>
      </w:r>
    </w:p>
    <w:p>
      <w:r>
        <w:br/>
        <w:t>Їй доручив осередок цю працю. Хоч і міщанка, проте подивимось, мов.</w:t>
      </w:r>
    </w:p>
    <w:p>
      <w:r>
        <w:br/>
        <w:t>Взялась з запалом.</w:t>
      </w:r>
    </w:p>
    <w:p>
      <w:r>
        <w:br/>
        <w:t>Уперто помалу поступалась вона уперед.</w:t>
      </w:r>
    </w:p>
    <w:p>
      <w:r>
        <w:br/>
        <w:t>А роботи — роботи...</w:t>
      </w:r>
    </w:p>
    <w:p>
      <w:r>
        <w:br/>
        <w:t>Недоспане, недоїдене, перевтомлене — це все зникало перед втіхою наслідками своєї праці.</w:t>
      </w:r>
    </w:p>
    <w:p>
      <w:r>
        <w:br/>
        <w:t>Іде вона ранком на завод, а діти до школи: обступлять, вітають, щебечуть, розповідають.</w:t>
      </w:r>
    </w:p>
    <w:p>
      <w:r>
        <w:br/>
        <w:t>Любо... А як вона любе слово: "Будь готов!" — і дружну багатогранну відповідь. А червоний галстук.</w:t>
      </w:r>
    </w:p>
    <w:p>
      <w:r>
        <w:br/>
        <w:t>То вона власними руками шила всім галстуки, убрання піонерські теж.</w:t>
      </w:r>
    </w:p>
    <w:p>
      <w:r>
        <w:br/>
        <w:t>* * *</w:t>
      </w:r>
    </w:p>
    <w:p>
      <w:r>
        <w:br/>
        <w:t>Подала заяву в КСМ і ждала. Окрилена надією. Труднощі в роботі не були труднощами. Почувала себе новою людиною.</w:t>
      </w:r>
    </w:p>
    <w:p>
      <w:r>
        <w:br/>
        <w:t>* * *</w:t>
      </w:r>
    </w:p>
    <w:p>
      <w:r>
        <w:br/>
        <w:t>Одлементував заводський гудок. Друга зміна цегельні кінчила. Вечоріло.</w:t>
      </w:r>
    </w:p>
    <w:p>
      <w:r>
        <w:br/>
        <w:t>Збиралась молодь у заводський сад. Прямо з зміни і на зібрання осередку КСМ.</w:t>
      </w:r>
    </w:p>
    <w:p>
      <w:r>
        <w:br/>
        <w:t>Зголодніла, стомленна молодь підганяла секретаря.</w:t>
      </w:r>
    </w:p>
    <w:p>
      <w:r>
        <w:br/>
        <w:t>У другому кінці затянули пісню:</w:t>
      </w:r>
    </w:p>
    <w:p>
      <w:r>
        <w:br/>
        <w:t>...Загранічниє порядкі</w:t>
      </w:r>
    </w:p>
    <w:p>
      <w:r>
        <w:br/>
        <w:t>Распрекрасни хоч куда — а...</w:t>
      </w:r>
    </w:p>
    <w:p>
      <w:r>
        <w:br/>
        <w:t>Хор-роші — наші ре-е-бяткі...</w:t>
      </w:r>
    </w:p>
    <w:p>
      <w:r>
        <w:br/>
        <w:t>Та так.</w:t>
      </w:r>
    </w:p>
    <w:p>
      <w:r>
        <w:br/>
        <w:t>З гиком, з свистом...</w:t>
      </w:r>
    </w:p>
    <w:p>
      <w:r>
        <w:br/>
        <w:t>З улиці хлопчаки поздирались на забор — "глазелі".</w:t>
      </w:r>
    </w:p>
    <w:p>
      <w:r>
        <w:br/>
        <w:t>В саду було повно.</w:t>
      </w:r>
    </w:p>
    <w:p>
      <w:r>
        <w:br/>
        <w:t>Піонери нишпорили поміж "комсою".</w:t>
      </w:r>
    </w:p>
    <w:p>
      <w:r>
        <w:br/>
        <w:t>Сьогодні будуть приймать їхню "Надійку".</w:t>
      </w:r>
    </w:p>
    <w:p>
      <w:r>
        <w:br/>
        <w:t>Надя сиділа в гущі молоді. Було свіжо — прохладно, але не тому Надя дрижала.</w:t>
      </w:r>
    </w:p>
    <w:p>
      <w:r>
        <w:br/>
        <w:t>Вона хвилювалась. І радісно, і боязко. І давно бажаний чеканий момент, і... що то скажуть.</w:t>
      </w:r>
    </w:p>
    <w:p>
      <w:r>
        <w:br/>
        <w:t>Був доклад. "Пренія". Резолюції.</w:t>
      </w:r>
    </w:p>
    <w:p>
      <w:r>
        <w:br/>
        <w:t>Майже не чула.</w:t>
      </w:r>
    </w:p>
    <w:p>
      <w:r>
        <w:br/>
        <w:t>"Розбор анкет!" — аж подалась уперед.</w:t>
      </w:r>
    </w:p>
    <w:p>
      <w:r>
        <w:br/>
        <w:t>………………………………………………………………………………………………</w:t>
      </w:r>
    </w:p>
    <w:p>
      <w:r>
        <w:br/>
        <w:t>Постановили: Заявление о приеме в КСМ отклонить! По настоянию парторга, принимая во внимание ее мещанское происхождение с работы в коллективе Ю. Л. снять!</w:t>
      </w:r>
    </w:p>
    <w:p>
      <w:r>
        <w:br/>
        <w:t>— Так от, товариші... Возражать будем опісля, а тепер далі...</w:t>
      </w:r>
    </w:p>
    <w:p>
      <w:r>
        <w:br/>
        <w:t>— А возражать не возражать... Когось ще приймали, отклоняли... Потім біжучі справи...</w:t>
      </w:r>
    </w:p>
    <w:p>
      <w:r>
        <w:br/>
        <w:t>З "молодою гвардією" — вийшли з саду; пішли врозтіч. Хто в кіно, хто вечерять, хто на вулицю, а хто спать.</w:t>
      </w:r>
    </w:p>
    <w:p>
      <w:r>
        <w:br/>
        <w:t>* * *</w:t>
      </w:r>
    </w:p>
    <w:p>
      <w:r>
        <w:br/>
        <w:t>В дівочій казармі темно. Пусто. На стіні бігають зайчики, снується мереживо од ліхтаря знадвору.</w:t>
      </w:r>
    </w:p>
    <w:p>
      <w:r>
        <w:br/>
        <w:t>Синій, білий, червоний, зелений, жовтий — кольори переснувались на стіні; красивий вигаптований електрикою килим.</w:t>
      </w:r>
    </w:p>
    <w:p>
      <w:r>
        <w:br/>
        <w:t>Мане, дратує. Віриш у нього, а воно фантазія електричного, сильного, прозаїчного ліхтаря.</w:t>
      </w:r>
    </w:p>
    <w:p>
      <w:r>
        <w:br/>
        <w:t>Тіні від рам і листу дерева знадвору намітили вікно у чудернацьке мертве, привабливе, незнане, неіснуюче.</w:t>
      </w:r>
    </w:p>
    <w:p>
      <w:r>
        <w:br/>
        <w:t>Сиділа і плакала — Надя.</w:t>
      </w:r>
    </w:p>
    <w:p>
      <w:r>
        <w:br/>
        <w:t>Пусто.</w:t>
      </w:r>
    </w:p>
    <w:p>
      <w:r>
        <w:br/>
        <w:t>Дівочі плечі здригались. Волосся спадає пасмами на солом'яний матрац.</w:t>
      </w:r>
    </w:p>
    <w:p>
      <w:r>
        <w:br/>
        <w:t>В клубі — крізь стінку чуть — монотонно цокотів, як коник на стерні, кіноапарат. Цокотів уперто.</w:t>
      </w:r>
    </w:p>
    <w:p>
      <w:r>
        <w:br/>
        <w:t>Перестань він — перерветься живий рухливий екран, буде сіре полотно.</w:t>
      </w:r>
    </w:p>
    <w:p>
      <w:r>
        <w:br/>
        <w:t>Десь глибоко зародилась надія, росла і ширилась. А віри не було.</w:t>
      </w:r>
    </w:p>
    <w:p>
      <w:r>
        <w:br/>
        <w:t>* * *</w:t>
      </w:r>
    </w:p>
    <w:p>
      <w:r>
        <w:br/>
        <w:t>Ранковий гудок розбудив, збентежив дівчат. Заспані, бігли до артєльщика за ржавими оселедцями та хлібом і мчали на зміну.</w:t>
      </w:r>
    </w:p>
    <w:p>
      <w:r>
        <w:br/>
        <w:t>— "Будь готов"... "будь готов!" — кричали діти, углядівши свою Надєжду.</w:t>
      </w:r>
    </w:p>
    <w:p>
      <w:r>
        <w:br/>
        <w:t>А Надя нахилила голову і спішила — спішила на завод, між цеглу.</w:t>
      </w:r>
    </w:p>
    <w:p>
      <w:r>
        <w:br/>
        <w:t>"Фабзайчик" Миколка стояв коло паровика.</w:t>
      </w:r>
    </w:p>
    <w:p>
      <w:r>
        <w:br/>
        <w:t>— Ач, міщанка! — кинув він, — що, так як з пудрою з глиною іміть діло... Тю!., побігла як!..</w:t>
      </w:r>
    </w:p>
    <w:p>
      <w:r>
        <w:br/>
        <w:t>* * *</w:t>
      </w:r>
    </w:p>
    <w:p>
      <w:r>
        <w:br/>
        <w:t>Жарко на сушці.</w:t>
      </w:r>
    </w:p>
    <w:p>
      <w:r>
        <w:br/>
        <w:t>Багато подають, не встигаєш вибирать і класти. Бігали вагонетки... співали дівчата... нила спина.</w:t>
      </w:r>
    </w:p>
    <w:p>
      <w:r>
        <w:br/>
        <w:t>Багато — багато цегли на сушці...</w:t>
      </w:r>
    </w:p>
    <w:p>
      <w:r>
        <w:br/>
        <w:t>Ой як багато...</w:t>
      </w:r>
    </w:p>
    <w:p>
      <w:r>
        <w:br/>
        <w:t>А їй здалось, що то не на сушці, а на неї положили вчора.</w:t>
      </w:r>
    </w:p>
    <w:p>
      <w:r>
        <w:br/>
        <w:t>Охтирка, 1924 р.</w:t>
      </w:r>
    </w:p>
    <w:p>
      <w:r>
        <w:br/>
        <w:t>МАДОННА</w:t>
      </w:r>
    </w:p>
    <w:p>
      <w:r>
        <w:br/>
        <w:t>У нашім раї на землі</w:t>
      </w:r>
    </w:p>
    <w:p>
      <w:r>
        <w:br/>
        <w:t>Нічого кращого немає —</w:t>
      </w:r>
    </w:p>
    <w:p>
      <w:r>
        <w:br/>
        <w:t>Як тая мати молодая</w:t>
      </w:r>
    </w:p>
    <w:p>
      <w:r>
        <w:br/>
        <w:t>З своїм дитяточком малим.</w:t>
      </w:r>
    </w:p>
    <w:p>
      <w:r>
        <w:br/>
        <w:t>Т. Шевченко</w:t>
      </w:r>
    </w:p>
    <w:p>
      <w:r>
        <w:br/>
        <w:t>На станції шум завис під потолком зали... Наштрикнувся на люстри і у конвульсіях шелестів крильми, царапав замурзані барельєфи.</w:t>
      </w:r>
    </w:p>
    <w:p>
      <w:r>
        <w:br/>
        <w:t>День рюмсав розрізаний на рейках, і текли сльози по вікнах. Розплаканий день підпоїв і людей своїми слізьми.</w:t>
      </w:r>
    </w:p>
    <w:p>
      <w:r>
        <w:br/>
        <w:t>Лице у воротник... очі в стакан... І під брязк бутилок і стаканів чавкають і сопуть.</w:t>
      </w:r>
    </w:p>
    <w:p>
      <w:r>
        <w:br/>
        <w:t>Зрідка стиха підходить "скорий ". Тоді вливається нова валка людей.</w:t>
      </w:r>
    </w:p>
    <w:p>
      <w:r>
        <w:br/>
        <w:t>Спішать... Липнуть на ослони... Метушаться... Такі ділові, такі розумні...</w:t>
      </w:r>
    </w:p>
    <w:p>
      <w:r>
        <w:br/>
        <w:t>Чавкання під люстрами утроюється і тоді на їх шелестить шум. А з буфету звяк — монета на монету.</w:t>
      </w:r>
    </w:p>
    <w:p>
      <w:r>
        <w:br/>
        <w:t>Он там хтось сидить на асфальті!.. Там, де купа окурків і величезна плювательниця, де подальше від світла. Де зваляні люде, як дрова... і лиця сірі, як сірий день. Вона сидить на холоднім полу; в біблейській позі, під біблейським плащем на асфальті.</w:t>
      </w:r>
    </w:p>
    <w:p>
      <w:r>
        <w:br/>
        <w:t>Розвісила свою намоклу нудьгу на бильці, свою порепану печаль на скронях...</w:t>
      </w:r>
    </w:p>
    <w:p>
      <w:r>
        <w:br/>
        <w:t>Розкрила груди і — під станційний шум — колисає дитя.</w:t>
      </w:r>
    </w:p>
    <w:p>
      <w:r>
        <w:br/>
        <w:t>Лице в чорних плямах, а вії нагадують юність.</w:t>
      </w:r>
    </w:p>
    <w:p>
      <w:r>
        <w:br/>
        <w:t>На лиці і в позі покора і ляк... Руки грязні і чорні... Ноги сховались під плащем з драної ряднини — вони репані, в курятах... Спина перегнулась; збився платок: нечесані коси опали на немовлятко з украденим віком.</w:t>
      </w:r>
    </w:p>
    <w:p>
      <w:r>
        <w:br/>
        <w:t>Біле, як віск, личко тліє... теребить сухі грязні груди і усміхається заплющеними очима. Ручки маленькі, сухенькі давлять груди... А в матері голод підвів темні смуги під очі.</w:t>
      </w:r>
    </w:p>
    <w:p>
      <w:r>
        <w:br/>
        <w:t>По горбатому носі скотилась сльоза і впала на личко — іскорка загнаної любови крапає з очей. О! — кап... на голівку...</w:t>
      </w:r>
    </w:p>
    <w:p>
      <w:r>
        <w:br/>
        <w:t>Сірий день відокремив її сіру на сірі полотнища грубих панелів. — Мадонно моя на асфальті!</w:t>
      </w:r>
    </w:p>
    <w:p>
      <w:r>
        <w:br/>
        <w:t>Дівчинка притулилась збоку. Очима-фосфоритами з-під лоба з лахміття упала на цятку в буфеті. На одну цятку... Хліб. — І не хоче одірвать.</w:t>
      </w:r>
    </w:p>
    <w:p>
      <w:r>
        <w:br/>
        <w:t>На лиці тавро матері... Тавро порожніх вулиць... підтиння і людського глуму.</w:t>
      </w:r>
    </w:p>
    <w:p>
      <w:r>
        <w:br/>
        <w:t>— Мадонно моя на асфальті!.. Мадонно в пльовках.</w:t>
      </w:r>
    </w:p>
    <w:p>
      <w:r>
        <w:br/>
        <w:t>І тілько зуд монотонний під люстрами, і тільки зуд. Ревнув потяг — і скрикнула дитина, і шум як ошпарений метнувсь в барельєфи. Плачем-скулінням прошпилило блажність; засмерділа злість. І зойк дитячий попав під грязну підметку людей.</w:t>
      </w:r>
    </w:p>
    <w:p>
      <w:r>
        <w:br/>
        <w:t>І прибіг за ними потяг:</w:t>
      </w:r>
    </w:p>
    <w:p>
      <w:r>
        <w:br/>
        <w:t>— "Двадцять четвьортий... Кієв... Москва..."</w:t>
      </w:r>
    </w:p>
    <w:p>
      <w:r>
        <w:br/>
        <w:t>— А... а... а... — розпеленався і вторить дитячий плач. Вторить сірий день, розрізаний на рейках.</w:t>
      </w:r>
    </w:p>
    <w:p>
      <w:r>
        <w:br/>
        <w:t>Потяг щось пообідав, і побігли люди. А по них хльоскав плач. "Ей ты, шпана!.. Ану! Викатывайсь... Пішов. А три парі очей дивились услід. Одні звиклі — з ненавистю. Другі злякані — з ненавистю. Треті манісінькі і розкритий ротик — треті з цікавістю. Як стрілочник пропускає потяг за потягом і нічого від їх не жде так це:</w:t>
      </w:r>
    </w:p>
    <w:p>
      <w:r>
        <w:br/>
        <w:t>— 1-й... 20-й... 100-й...</w:t>
      </w:r>
    </w:p>
    <w:p>
      <w:r>
        <w:br/>
        <w:t>А на люстрах шум. А на вікнах потьоки. Лізе сирість і дим по панелі. А по асфальту:</w:t>
      </w:r>
    </w:p>
    <w:p>
      <w:r>
        <w:br/>
        <w:t>— Шпана, і чого шляєшся тут?</w:t>
      </w:r>
    </w:p>
    <w:p>
      <w:r>
        <w:br/>
        <w:t>А з буфету бряжчать стакани: і чого ти шляєшся тут?</w:t>
      </w:r>
    </w:p>
    <w:p>
      <w:r>
        <w:br/>
        <w:t>Надвечір потянула за собою намоклу стуму. Перелізла далі... Аж туди перелізла під рештовку, на сміття, де проводять ремонт.</w:t>
      </w:r>
    </w:p>
    <w:p>
      <w:r>
        <w:br/>
        <w:t>На кучі мусору, озираючись, колисає дитину. А крізь щілину дивиться шум. А у вікно барабане дощ.</w:t>
      </w:r>
    </w:p>
    <w:p>
      <w:r>
        <w:br/>
        <w:t>— Мадонно на смітті...</w:t>
      </w:r>
    </w:p>
    <w:p>
      <w:r>
        <w:br/>
        <w:t>— Мадонно моя.</w:t>
      </w:r>
    </w:p>
    <w:p>
      <w:r>
        <w:br/>
        <w:t>Жмеринка, 1925 р.</w:t>
      </w:r>
    </w:p>
    <w:p>
      <w:r>
        <w:br/>
        <w:t>ПЕТРО КАМЕНЯР</w:t>
      </w:r>
    </w:p>
    <w:p>
      <w:r>
        <w:br/>
        <w:t>Чорний від сажі, брудний від глини і рудий від цегли Петро йде по вулиці.</w:t>
      </w:r>
    </w:p>
    <w:p>
      <w:r>
        <w:br/>
        <w:t>— Павлуш-ша!.. А Павлуша?!. — Р-риковсь-кої... Ех... — ти! Що?..</w:t>
      </w:r>
    </w:p>
    <w:p>
      <w:r>
        <w:br/>
        <w:t>— Я на вас чхать хотів... да!.. — і для більшої переконаносты скріпив усе матом. А руками як вітряк крильми.</w:t>
      </w:r>
    </w:p>
    <w:p>
      <w:r>
        <w:br/>
        <w:t>Картуз, з трудовим стажем в десять років, з'їхав на очі. Грязюка чвиркає з-під рудих чобіт, а вони як найняті: то сюди, то туди, то туди, то сюди...</w:t>
      </w:r>
    </w:p>
    <w:p>
      <w:r>
        <w:br/>
        <w:t>Обличчя чорне. Під шаром сажі, в ляпасах глини пропав вираз, але... З-за фартуха виглядає сургуч і обдулось.</w:t>
      </w:r>
    </w:p>
    <w:p>
      <w:r>
        <w:br/>
        <w:t>Петро то голосно загрожував комусь, ставав і обводив кругом очима, то мимрив щось собі під ніс.</w:t>
      </w:r>
    </w:p>
    <w:p>
      <w:r>
        <w:br/>
        <w:t>— Дурак я, дурак... Дурр-рак я!!! — і скрип зубів. — Жінко!.. Постой, Якове, постой... Я тобі зробив роботу? — Зробив! Х-хо-лодно, а я... Ні, ти підожди... А... там. Ти її коли-небудь місив, га?.. глину. Ні, ти мені... Ага: ти глину пробував?., ти, "стіна"!.. Я в тебе спрашую!!! — Ахти-ж!..</w:t>
      </w:r>
    </w:p>
    <w:p>
      <w:r>
        <w:br/>
        <w:t>Петро замахнувся, вдарив когось в повітрі, невдержався і впав у канаву. Потім підвівся і бив аршином у забор:</w:t>
      </w:r>
    </w:p>
    <w:p>
      <w:r>
        <w:br/>
        <w:t>— Ви мою жисть іззіли!.. Вам моя жінка — сміття, повія!.. Ззіли б... Потім розіпнувсь на заборі:</w:t>
      </w:r>
    </w:p>
    <w:p>
      <w:r>
        <w:br/>
        <w:t>— Їжте, нате!.. Їжте!!!</w:t>
      </w:r>
    </w:p>
    <w:p>
      <w:r>
        <w:br/>
        <w:t>Опустився з плачем на канаву. Змутнілими очима мацав і не міг намацать своєї фіртки. Ага, ось! Спершись головою в сусідин забор, притих і почав тихесенько стукать — нічого. Опять постукав — не чуть.</w:t>
      </w:r>
    </w:p>
    <w:p>
      <w:r>
        <w:br/>
        <w:t>Раптом од ступився і дико заворочав білками:</w:t>
      </w:r>
    </w:p>
    <w:p>
      <w:r>
        <w:br/>
        <w:t>— А! — не пускать?!. Одчиняй!!! — рявкнув не своїм голосом, аж закудкудахкали сусідині кури і заскавулив Рябко.</w:t>
      </w:r>
    </w:p>
    <w:p>
      <w:r>
        <w:br/>
        <w:t>— А, так-так!? — розкачавшись і засукавши рукава, кинувся на забор; люто бив кулаками. Бив до крові, гупав коліньми, головою, всім тілом. З п'яного хрипу клочча слів:</w:t>
      </w:r>
    </w:p>
    <w:p>
      <w:r>
        <w:br/>
        <w:t>— ...Так ти повія?!.. Спалю!.. Одчиняй!!!</w:t>
      </w:r>
    </w:p>
    <w:p>
      <w:r>
        <w:br/>
        <w:t>Подравсь на забор, похабно лаючись, обірвавсь і впав у грязь.</w:t>
      </w:r>
    </w:p>
    <w:p>
      <w:r>
        <w:br/>
        <w:t>Сусідина дівчинка побігла і сказала його жінці. Злякана прибігла Марія.</w:t>
      </w:r>
    </w:p>
    <w:p>
      <w:r>
        <w:br/>
        <w:t>Марія, жінка Петрова, ще молода — як дівча, з скорботними очима і з лицем Магдалини. Непокритою головою нагнулась над ним:</w:t>
      </w:r>
    </w:p>
    <w:p>
      <w:r>
        <w:br/>
        <w:t>— Петре! А, Петре!.. Ради бога, Петре... підведись та ходім додому... Діти плачуть.</w:t>
      </w:r>
    </w:p>
    <w:p>
      <w:r>
        <w:br/>
        <w:t>Петро скверно вилаявсь, глянув на неї:</w:t>
      </w:r>
    </w:p>
    <w:p>
      <w:r>
        <w:br/>
        <w:t>— Ага! Без Петра не проживете... А... мать... Підведений Марією, одштовхнув її в груди.</w:t>
      </w:r>
    </w:p>
    <w:p>
      <w:r>
        <w:br/>
        <w:t>— Убірайся! — а другою рукою державсь за її плече. Лють накипала. Затрахкотів себе в груди:</w:t>
      </w:r>
    </w:p>
    <w:p>
      <w:r>
        <w:br/>
        <w:t>— Хто я тобі? — отвічай!!!</w:t>
      </w:r>
    </w:p>
    <w:p>
      <w:r>
        <w:br/>
        <w:t>Дир-р-р-р-р!.. — розірвав сорочку донизу і тоді ж — дикий, пронизливий вереск розітнувсь по вулиці.</w:t>
      </w:r>
    </w:p>
    <w:p>
      <w:r>
        <w:br/>
        <w:t>Коса Марійки опинилась у руках, а голова в грязі під чобітьми.</w:t>
      </w:r>
    </w:p>
    <w:p>
      <w:r>
        <w:br/>
        <w:t>Маленька дочка, Маруська, бігала з плачем кругом, а потім припала з плачем до матері.</w:t>
      </w:r>
    </w:p>
    <w:p>
      <w:r>
        <w:br/>
        <w:t>Бив чобітьми в груди, в голову, в спину. А потім... Хіба ж можна росказать, як живу людину, матір дітей, із скорбним лицем Магдалини, волочать за косу по грязі — і тілько зойк:</w:t>
      </w:r>
    </w:p>
    <w:p>
      <w:r>
        <w:br/>
        <w:t>— Петре!.. Що ти робиш, Петре!?. Я ж — твоя дружина...</w:t>
      </w:r>
    </w:p>
    <w:p>
      <w:r>
        <w:br/>
        <w:t>— Ой, боже мій! боже мій!</w:t>
      </w:r>
    </w:p>
    <w:p>
      <w:r>
        <w:br/>
        <w:t>— Ой, люде добрі!..</w:t>
      </w:r>
    </w:p>
    <w:p>
      <w:r>
        <w:br/>
        <w:t>А люде дивились в щілини забору свого двора і хіхікали єхидно:</w:t>
      </w:r>
    </w:p>
    <w:p>
      <w:r>
        <w:br/>
        <w:t>— О! — поволік, поволік! — а як зойки поплазували у двір, повиходили на вулицю і заязичили.</w:t>
      </w:r>
    </w:p>
    <w:p>
      <w:r>
        <w:br/>
        <w:t>На канаві лежить аршин опрацьований, вирівняний мозолями рівно за стілько літ, скільки має Петро без трьох, в які мати вигодовувала закислою "куклою". Ватерпас плаває в калюжі — гирька якорем сіла на дно.</w:t>
      </w:r>
    </w:p>
    <w:p>
      <w:r>
        <w:br/>
        <w:t>* * *</w:t>
      </w:r>
    </w:p>
    <w:p>
      <w:r>
        <w:br/>
        <w:t>Що було вночі, того не бачила й ніч; не проглянула вікна затиканого онучами і дрантям замість вибитих шибок.</w:t>
      </w:r>
    </w:p>
    <w:p>
      <w:r>
        <w:br/>
        <w:t>Ранок приніс щось таке терпке, липке на серце, щипуче, що голову потянуло до дровітні, а руки її підперли до столу.</w:t>
      </w:r>
    </w:p>
    <w:p>
      <w:r>
        <w:br/>
        <w:t>* * *</w:t>
      </w:r>
    </w:p>
    <w:p>
      <w:r>
        <w:br/>
        <w:t>Сум стоїть на вулиці і заплакане небо.</w:t>
      </w:r>
    </w:p>
    <w:p>
      <w:r>
        <w:br/>
        <w:t>— Ти, моя Маріє, не ходи сьогодні нікуди. Мені чогось так тоскно, мені чогось так важко...</w:t>
      </w:r>
    </w:p>
    <w:p>
      <w:r>
        <w:br/>
        <w:t>Марія лежить на полу; втопила мутні, приплющені очі в скуйовджену косу... і тихенький-тихесенький стогін.</w:t>
      </w:r>
    </w:p>
    <w:p>
      <w:r>
        <w:br/>
        <w:t>Петро не чув нарікань, а в голові, між росохами спогадів, билась думка:</w:t>
      </w:r>
    </w:p>
    <w:p>
      <w:r>
        <w:br/>
        <w:t>— Ще ж учора ранком, як ще спали півні, ідучи на роботу, чомусь поклав Маріїну голову на груди і повів грубою рукою по м'якій косі – хотілось цим щось висловить, бо сподівався сина. Марія усміхнулась блідно-радісно.</w:t>
      </w:r>
    </w:p>
    <w:p>
      <w:r>
        <w:br/>
        <w:t>Він сподівався радости... А що в нього ще є?</w:t>
      </w:r>
    </w:p>
    <w:p>
      <w:r>
        <w:br/>
        <w:t>Марія лежить на полу. Тихесенький стогін... Під очима смуги.</w:t>
      </w:r>
    </w:p>
    <w:p>
      <w:r>
        <w:br/>
        <w:t>Маруська забилась у запічку, зщулилась і дрижить.</w:t>
      </w:r>
    </w:p>
    <w:p>
      <w:r>
        <w:br/>
        <w:t>В шибку сотається далекий церковний дзвін.</w:t>
      </w:r>
    </w:p>
    <w:p>
      <w:r>
        <w:br/>
        <w:t>Голова хилиться, хилиться, хилиться і червоні круги... Хто це начіпляв цегли на шию? Хто це?</w:t>
      </w:r>
    </w:p>
    <w:p>
      <w:r>
        <w:br/>
        <w:t>А сум уставивсь перед вікном на вулиці і широко розкрив очі.</w:t>
      </w:r>
    </w:p>
    <w:p>
      <w:r>
        <w:br/>
        <w:t>Гирька якорем потягнула на дно.</w:t>
      </w:r>
    </w:p>
    <w:p>
      <w:r>
        <w:br/>
        <w:t>Охтирка, 1925 р.</w:t>
      </w:r>
    </w:p>
    <w:p>
      <w:r>
        <w:br/>
        <w:t>"ЗАЄЦЬ"</w:t>
      </w:r>
    </w:p>
    <w:p>
      <w:r>
        <w:br/>
        <w:t>"Максимка" підлазив до станції.</w:t>
      </w:r>
    </w:p>
    <w:p>
      <w:r>
        <w:br/>
        <w:t>Двоє контрольних і кондуктор лазили з вагона в вагон. На ходу. А з другого боку стрибали на насип безбілетні. Спасались.</w:t>
      </w:r>
    </w:p>
    <w:p>
      <w:r>
        <w:br/>
        <w:t>Вистрибнувши, реготались в лице кондукторові.</w:t>
      </w:r>
    </w:p>
    <w:p>
      <w:r>
        <w:br/>
        <w:t>Малкашня.</w:t>
      </w:r>
    </w:p>
    <w:p>
      <w:r>
        <w:br/>
        <w:t>Той грозив услід кулаками і, лаючись, біг з контрольними далі.</w:t>
      </w:r>
    </w:p>
    <w:p>
      <w:r>
        <w:br/>
        <w:t>— Он у тім вагоні!.. Стєрва... їде аж із Севастополя. Без білета...</w:t>
      </w:r>
    </w:p>
    <w:p>
      <w:r>
        <w:br/>
        <w:t>— Заходьте з другого боку... А ми відсіль...</w:t>
      </w:r>
    </w:p>
    <w:p>
      <w:r>
        <w:br/>
        <w:t>— Зстрибне кукла.</w:t>
      </w:r>
    </w:p>
    <w:p>
      <w:r>
        <w:br/>
        <w:t>— Їздять, гади, а ти мороч голову...</w:t>
      </w:r>
    </w:p>
    <w:p>
      <w:r>
        <w:br/>
        <w:t>* * *</w:t>
      </w:r>
    </w:p>
    <w:p>
      <w:r>
        <w:br/>
        <w:t>Минька сидить в дверях вагона.</w:t>
      </w:r>
    </w:p>
    <w:p>
      <w:r>
        <w:br/>
        <w:t>Вагон повнісінький; колись у ньому возили товарняк. Двері широкі. Дрижить і гуде як вулик.</w:t>
      </w:r>
    </w:p>
    <w:p>
      <w:r>
        <w:br/>
        <w:t>Звісивши ноги і притуливши голову до стінки вагона, дивиться, як біжать мимо стовпці.</w:t>
      </w:r>
    </w:p>
    <w:p>
      <w:r>
        <w:br/>
        <w:t>Хтось плямкає — їсть оселедець.</w:t>
      </w:r>
    </w:p>
    <w:p>
      <w:r>
        <w:br/>
        <w:t>Котиться слина. Лягли на коліна безсилі руки. Коли б придивиться, то видно, як на грудях, по брудній сорочці плазує воша. Одна... друга... їй би, може, було б соромно, а може, й ні, бо — занадто в неї чудний погляд, а їде вона і бреде аж із Ялти. Заробляла. І заробила... Видно по її лиці.</w:t>
      </w:r>
    </w:p>
    <w:p>
      <w:r>
        <w:br/>
        <w:t>Худе-худе, зшерхле. Губи порепались.</w:t>
      </w:r>
    </w:p>
    <w:p>
      <w:r>
        <w:br/>
        <w:t>Ні торбини, ні башмачини.</w:t>
      </w:r>
    </w:p>
    <w:p>
      <w:r>
        <w:br/>
        <w:t>Жорстокий гарячий вітер свистить у вуха, сипле піском у очі, вовтузиться в лахмітті.</w:t>
      </w:r>
    </w:p>
    <w:p>
      <w:r>
        <w:br/>
        <w:t>Чужа із чужих.</w:t>
      </w:r>
    </w:p>
    <w:p>
      <w:r>
        <w:br/>
        <w:t>А хіба є свої по шляхах?., коли всяк собі їде... Степ і шпали... степ і шпали.</w:t>
      </w:r>
    </w:p>
    <w:p>
      <w:r>
        <w:br/>
        <w:t>Та ще кой-де обскубані кущі маслини, кой-де недоваляні черепичані покрівлі.</w:t>
      </w:r>
    </w:p>
    <w:p>
      <w:r>
        <w:br/>
        <w:t>Раптом Минька зхопилась і злякано одступила в вагон.</w:t>
      </w:r>
    </w:p>
    <w:p>
      <w:r>
        <w:br/>
        <w:t>Ніхто не звернув на неї уваги. Тут всі на неї похожі і вона майже на всіх.</w:t>
      </w:r>
    </w:p>
    <w:p>
      <w:r>
        <w:br/>
        <w:t>Очі забігали кругом, обличчя скривилось як у дитини. Полізла в куток.</w:t>
      </w:r>
    </w:p>
    <w:p>
      <w:r>
        <w:br/>
        <w:t>"Ось тут! Гражданє, пріготовьтє білети!"— І: стук-стук-стук! по вагону. Слідом влізла контрольна процесія.</w:t>
      </w:r>
    </w:p>
    <w:p>
      <w:r>
        <w:br/>
        <w:t>"Ваш білет!.. Ваш... Ваш..."— і тілько: кусь! — кусь! — кусь!</w:t>
      </w:r>
    </w:p>
    <w:p>
      <w:r>
        <w:br/>
        <w:t>Перевіривши білети, кондуктор ще раз оглянувся. Контроль витріщивсь насмішкувато.</w:t>
      </w:r>
    </w:p>
    <w:p>
      <w:r>
        <w:br/>
        <w:t>Безбілетних не оказалось.</w:t>
      </w:r>
    </w:p>
    <w:p>
      <w:r>
        <w:br/>
        <w:t>Миньки теж не оказалось.</w:t>
      </w:r>
    </w:p>
    <w:p>
      <w:r>
        <w:br/>
        <w:t>* * *</w:t>
      </w:r>
    </w:p>
    <w:p>
      <w:r>
        <w:br/>
        <w:t>"Максимка" став. На Бахчисарайському вокзалі розтатаривсь лемент. Лемент в степу як у накритій бочці. Кругом сонно і душно. Ціла орава малишів полізла по вагонах "промишлять". Ось в однім пацан, обірваний до нікуди, з рухливими очима і нестриженою головою, хвацько вибиває на ложках "матльот", а дзвінким крикливим голосом:</w:t>
      </w:r>
    </w:p>
    <w:p>
      <w:r>
        <w:br/>
        <w:t>..……………………………………………………………………………………………</w:t>
      </w:r>
    </w:p>
    <w:p>
      <w:r>
        <w:br/>
        <w:t>— Д-ех, буржуї...</w:t>
      </w:r>
    </w:p>
    <w:p>
      <w:r>
        <w:br/>
        <w:t>Атдайте нам мільйони!</w:t>
      </w:r>
    </w:p>
    <w:p>
      <w:r>
        <w:br/>
        <w:t>Тєпєрь наше право...</w:t>
      </w:r>
    </w:p>
    <w:p>
      <w:r>
        <w:br/>
        <w:t>І наші закони...</w:t>
      </w:r>
    </w:p>
    <w:p>
      <w:r>
        <w:br/>
        <w:t>Трр-рік-так-так! Трр-рік-так-так!!.! А з другого чуть:</w:t>
      </w:r>
    </w:p>
    <w:p>
      <w:r>
        <w:br/>
        <w:t>— С Адесского "кічмана"</w:t>
      </w:r>
    </w:p>
    <w:p>
      <w:r>
        <w:br/>
        <w:t>Плєнтуют два "уркана"...</w:t>
      </w:r>
    </w:p>
    <w:p>
      <w:r>
        <w:br/>
        <w:t>………………………………………………………………………………………………</w:t>
      </w:r>
    </w:p>
    <w:p>
      <w:r>
        <w:br/>
        <w:t>і знов: — Таваріщ мой бєдний...</w:t>
      </w:r>
    </w:p>
    <w:p>
      <w:r>
        <w:br/>
        <w:t>Зар-рой мойо тело... —</w:t>
      </w:r>
    </w:p>
    <w:p>
      <w:r>
        <w:br/>
        <w:t>Наче холодну воду ллє. Другий стоїть, держе в руках рваний картуз на подачку і підспівує, озираючись на двері. Люде притихли. Більшість вслухуються; інколи регочуть з гострих слів, дивують з хлоп'ячої спритності. Дехто дає; більшість тілько слухають.</w:t>
      </w:r>
    </w:p>
    <w:p>
      <w:r>
        <w:br/>
        <w:t>— Ей, сопляк! Кого ти чорта тут? Ану вимативайсь! — Це "начальство". І хлопці, як м'ячі, геть. Потім знову.</w:t>
      </w:r>
    </w:p>
    <w:p>
      <w:r>
        <w:br/>
        <w:t>Терпко з скуки і душно.</w:t>
      </w:r>
    </w:p>
    <w:p>
      <w:r>
        <w:br/>
        <w:t>— А!-Ах-х!!! — Так раптом і дико. Затупотіли люди, — побігли.</w:t>
      </w:r>
    </w:p>
    <w:p>
      <w:r>
        <w:br/>
        <w:t>За вагонами на шпалах головою об рейки, об рейки спиною, ногами, руками билась дівчина.</w:t>
      </w:r>
    </w:p>
    <w:p>
      <w:r>
        <w:br/>
        <w:t>Минька. Кусала свої руки. Хрипіла. Коса запуталась за костилі. Так б'ється риба, викинута з ополонки. Люде стовпились, іще бігли з усіх кінців.</w:t>
      </w:r>
    </w:p>
    <w:p>
      <w:r>
        <w:br/>
        <w:t>— Держіть її! — Вб'ється! —Тяніть на пісок!</w:t>
      </w:r>
    </w:p>
    <w:p>
      <w:r>
        <w:br/>
        <w:t>— Голову! Голову держіть...</w:t>
      </w:r>
    </w:p>
    <w:p>
      <w:r>
        <w:br/>
        <w:t>— Не займай!!!</w:t>
      </w:r>
    </w:p>
    <w:p>
      <w:r>
        <w:br/>
        <w:t>— Води-и!!!</w:t>
      </w:r>
    </w:p>
    <w:p>
      <w:r>
        <w:br/>
        <w:t>І ніхто не нахилиться, не підступе. Страшно і мерзко. Врешті міліціонери, що стояли ні в сих ні в тих, підступили, — давай піднімать. Потім за руки поволокли геть.</w:t>
      </w:r>
    </w:p>
    <w:p>
      <w:r>
        <w:br/>
        <w:t>Голова перехилилась, очі закотились. Чіпляється волосся і рветься. Притихла. Потім, якось особливо, рванулась і безумно впилась зубами в руку, що держала. Зашипівши, швирнув її; пустив і другий.</w:t>
      </w:r>
    </w:p>
    <w:p>
      <w:r>
        <w:br/>
        <w:t>Минька знову забилась на рейках. Незрозумілі викрики і собаче скавуління.</w:t>
      </w:r>
    </w:p>
    <w:p>
      <w:r>
        <w:br/>
        <w:t>— Сімулірує, стерва! Знаю я їх... — шлюхи! — рішив справу курортний в галстуку, гидливо плюнув з вікна "м'якого", що чекав одходу, і застиг в позі Мефистофеля.</w:t>
      </w:r>
    </w:p>
    <w:p>
      <w:r>
        <w:br/>
        <w:t>Якась бабуся прибігла з водою, впала навколішки і давай лить в заціплені зуби, потім на голову.</w:t>
      </w:r>
    </w:p>
    <w:p>
      <w:r>
        <w:br/>
        <w:t>Перебившись, Минька замовкла, розкидалась, заплющеними очима в сонце.</w:t>
      </w:r>
    </w:p>
    <w:p>
      <w:r>
        <w:br/>
        <w:t>Бабуся підвела її, підібрала косу і, тихенько змахуючи сльозу з носа, стала обтирать заюшене кров'ю, в синяках обличчя. А міліціонер розказував старшому: "Я її тяну, а вона держиться... Вхватилась під лавкою за ніжки... Ще й ногами дриґає, дурна! Я як рвону...</w:t>
      </w:r>
    </w:p>
    <w:p>
      <w:r>
        <w:br/>
        <w:t>Миньку підвели і повели в агентуру. Полуплене морськими вітрами, вкрите синяками обличчя великими очима одкрило безодню безумства.</w:t>
      </w:r>
    </w:p>
    <w:p>
      <w:r>
        <w:br/>
        <w:t>………………………………………………………………………………………………</w:t>
      </w:r>
    </w:p>
    <w:p>
      <w:r>
        <w:br/>
        <w:t>Затерявшись в юрбі, Минька вискочила на перон. Сюди-туди... Подалась між рядами вагонів.</w:t>
      </w:r>
    </w:p>
    <w:p>
      <w:r>
        <w:br/>
        <w:t>— Бев, бев, бев!..</w:t>
      </w:r>
    </w:p>
    <w:p>
      <w:r>
        <w:br/>
        <w:t>— Сюр-рір-р-р...</w:t>
      </w:r>
    </w:p>
    <w:p>
      <w:r>
        <w:br/>
        <w:t>Рушив потяг. Минька вчепилась у якийсь вагон, злізла і прищулилась за дошками. Не помітила, що потяг товарний і стоїть назад, на Севастополь.</w:t>
      </w:r>
    </w:p>
    <w:p>
      <w:r>
        <w:br/>
        <w:t>"Максимка" рушив. Хвилинка — відійшов і товарний. Минька в дошках. Знов потяг на південь.</w:t>
      </w:r>
    </w:p>
    <w:p>
      <w:r>
        <w:br/>
        <w:t>А день спішить на захід; перебігає через насип. Хутко... хутко...</w:t>
      </w:r>
    </w:p>
    <w:p>
      <w:r>
        <w:br/>
        <w:t>— Переїду-у!-у!-у!-у! — кричав потяг і мчав.</w:t>
      </w:r>
    </w:p>
    <w:p>
      <w:r>
        <w:br/>
        <w:t>День підбирав свої стомлені крила. Вечір затрубив зорю. На Бахчисарайському вокзалі скука. Закривсь семафор. А там десь голубий Чатирдаг.</w:t>
      </w:r>
    </w:p>
    <w:p>
      <w:r>
        <w:br/>
        <w:t>* * *</w:t>
      </w:r>
    </w:p>
    <w:p>
      <w:r>
        <w:br/>
        <w:t>— Пуф!-пуф!-пуф!.. Цок-цок-цок! Цок-цок-цок! Цок-цок-цок!</w:t>
      </w:r>
    </w:p>
    <w:p>
      <w:r>
        <w:br/>
        <w:t>Риплять тормоза.</w:t>
      </w:r>
    </w:p>
    <w:p>
      <w:r>
        <w:br/>
        <w:t>Минька підвела голову. З тормоза дивиться дядько. Чого він?!.</w:t>
      </w:r>
    </w:p>
    <w:p>
      <w:r>
        <w:br/>
        <w:t>Широкими очима в нікуди, а руками й ногами чіпляючись, Минька подралась на гору по зложених дошках; вилізла і стала зверху. Дядько щось закричав.</w:t>
      </w:r>
    </w:p>
    <w:p>
      <w:r>
        <w:br/>
        <w:t>А дим на неї сунеться-сунеться, тягуча примара... На лице дише вогким, а кігтями в глотку.</w:t>
      </w:r>
    </w:p>
    <w:p>
      <w:r>
        <w:br/>
        <w:t>Скрикнула і зскочила на сусідній вагон. Потяг заголосив. Озирнулась і заметалась по криші.</w:t>
      </w:r>
    </w:p>
    <w:p>
      <w:r>
        <w:br/>
        <w:t>А потяг хоче скинуть, як тварь, труситься шатається і кричить.</w:t>
      </w:r>
    </w:p>
    <w:p>
      <w:r>
        <w:br/>
        <w:t>Руками закрила голову; безумно озирається. Сковзається, перескакуючи, падає, зривається й біжить од машини.</w:t>
      </w:r>
    </w:p>
    <w:p>
      <w:r>
        <w:br/>
        <w:t>А за нею щось по п'ятах, дихає у спину і вже лоскоче горло. О! О! — Останній вагон... Тіпається він як язик у дзвоні.</w:t>
      </w:r>
    </w:p>
    <w:p>
      <w:r>
        <w:br/>
        <w:t>Дикий зойк! Впала і билась в лапах чорного Молоху.</w:t>
      </w:r>
    </w:p>
    <w:p>
      <w:r>
        <w:br/>
        <w:t>А впереді тунель прижмурив ліве і вирячив праве червоно-зелене, зловісне око.</w:t>
      </w:r>
    </w:p>
    <w:p>
      <w:r>
        <w:br/>
        <w:t>День озирнувся на обрію.</w:t>
      </w:r>
    </w:p>
    <w:p>
      <w:r>
        <w:br/>
        <w:t>Ялта, 1925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Чорні силуети: п'ять новел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