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Чанганські мотиви</w:t>
      </w:r>
    </w:p>
    <w:p>
      <w:r>
        <w:br/>
        <w:t xml:space="preserve"> І</w:t>
      </w:r>
    </w:p>
    <w:p>
      <w:r>
        <w:br/>
        <w:t>Коли я дівчиськом малим була,&lt;br /&gt;</w:t>
        <w:br/>
        <w:t>у вісім чи дев'ять літ,-</w:t>
      </w:r>
    </w:p>
    <w:p>
      <w:r>
        <w:br/>
        <w:t>Збирала квіти я у садку,&lt;br /&gt;</w:t>
        <w:br/>
        <w:t>бавилась біля воріт.</w:t>
      </w:r>
    </w:p>
    <w:p>
      <w:r>
        <w:br/>
        <w:t>Бамбуковий коник... На ньому тоді&lt;br /&gt;</w:t>
        <w:br/>
        <w:t>до мене ти приїздив.</w:t>
      </w:r>
    </w:p>
    <w:p>
      <w:r>
        <w:br/>
        <w:t>Як гарно було сваритися нам&lt;br /&gt;</w:t>
        <w:br/>
        <w:t>за гілочку диких слив!</w:t>
      </w:r>
    </w:p>
    <w:p>
      <w:r>
        <w:br/>
        <w:t>Ми разом жили у селі Чангань,&lt;br /&gt;</w:t>
        <w:br/>
        <w:t>давно вже минув той час,-</w:t>
      </w:r>
    </w:p>
    <w:p>
      <w:r>
        <w:br/>
        <w:t>Маляток двоє малих — ні журби&lt;br /&gt;</w:t>
        <w:br/>
        <w:t>не знали ми, ні образ.</w:t>
      </w:r>
    </w:p>
    <w:p>
      <w:r>
        <w:br/>
        <w:t>ІІ</w:t>
      </w:r>
    </w:p>
    <w:p>
      <w:r>
        <w:br/>
        <w:t>В чотирнадцять років мене ти взяв,&lt;br /&gt;</w:t>
        <w:br/>
        <w:t>тепер я навіки твоя.</w:t>
      </w:r>
    </w:p>
    <w:p>
      <w:r>
        <w:br/>
        <w:t>Мале дівчисько, в ті давні дні&lt;br /&gt;</w:t>
        <w:br/>
        <w:t>тебе соромилась я.</w:t>
      </w:r>
    </w:p>
    <w:p>
      <w:r>
        <w:br/>
        <w:t>Від тебе я довго — цілий рік —&lt;br /&gt;</w:t>
        <w:br/>
        <w:t>ховалася по кутках.</w:t>
      </w:r>
    </w:p>
    <w:p>
      <w:r>
        <w:br/>
        <w:t>Ти кликав мене, а я не йшла,&lt;br /&gt;</w:t>
        <w:br/>
        <w:t>тремтіла і билась, мов птах.</w:t>
      </w:r>
    </w:p>
    <w:p>
      <w:r>
        <w:br/>
        <w:t>Розправила брови, коли мені&lt;br /&gt;</w:t>
        <w:br/>
        <w:t>минуло п'ятнадцять літ,</w:t>
      </w:r>
    </w:p>
    <w:p>
      <w:r>
        <w:br/>
        <w:t>І вперше відчула, що на тобі&lt;br /&gt;</w:t>
        <w:br/>
        <w:t>для мене зійшовся світ.</w:t>
      </w:r>
    </w:p>
    <w:p>
      <w:r>
        <w:br/>
        <w:t>Нехай же буду я вірна тобі,&lt;br /&gt;</w:t>
        <w:br/>
        <w:t>мов той підмурок — стіні.</w:t>
      </w:r>
    </w:p>
    <w:p>
      <w:r>
        <w:br/>
        <w:t>О, тільки б з вежі не довелось&lt;br /&gt;</w:t>
        <w:br/>
        <w:t>тебе виглядати мені!</w:t>
      </w:r>
    </w:p>
    <w:p>
      <w:r>
        <w:br/>
        <w:t>Мені шістнадцять, а ти подавсь&lt;br /&gt;</w:t>
        <w:br/>
        <w:t>надовго в далеку путь.</w:t>
      </w:r>
    </w:p>
    <w:p>
      <w:r>
        <w:br/>
        <w:t>В міжгір'ї Цюйтан реве потік&lt;br /&gt;</w:t>
        <w:br/>
        <w:t>і скелі стіною встають.</w:t>
      </w:r>
    </w:p>
    <w:p>
      <w:r>
        <w:br/>
        <w:t>У п'ятому місяці в ті краї&lt;br /&gt;</w:t>
        <w:br/>
        <w:t>нелегко конем пройти,-</w:t>
      </w:r>
    </w:p>
    <w:p>
      <w:r>
        <w:br/>
        <w:t>Там свище вітер і мавпи кричать,&lt;br /&gt;</w:t>
        <w:br/>
        <w:t>і в кризі гірські хребти.</w:t>
      </w:r>
    </w:p>
    <w:p>
      <w:r>
        <w:br/>
        <w:t>ІІІ</w:t>
      </w:r>
    </w:p>
    <w:p>
      <w:r>
        <w:br/>
        <w:t>Давно вже не видно твоїх слідів&lt;br /&gt;</w:t>
        <w:br/>
        <w:t>на стежці біля воріт.</w:t>
      </w:r>
    </w:p>
    <w:p>
      <w:r>
        <w:br/>
        <w:t>Зеленим мохом, неначе сном,&lt;br /&gt;</w:t>
        <w:br/>
        <w:t>укрився й поріс твій слід.</w:t>
      </w:r>
    </w:p>
    <w:p>
      <w:r>
        <w:br/>
        <w:t>Зеленого моху ані скосить,&lt;br /&gt;</w:t>
        <w:br/>
        <w:t>ані конем стравить,-</w:t>
      </w:r>
    </w:p>
    <w:p>
      <w:r>
        <w:br/>
        <w:t>Осінній вітер в похилих кущах&lt;br /&gt;</w:t>
        <w:br/>
        <w:t>пожовклим листям шумить.</w:t>
      </w:r>
    </w:p>
    <w:p>
      <w:r>
        <w:br/>
        <w:t>У восьмому місяці знов до нас&lt;br /&gt;</w:t>
        <w:br/>
        <w:t>метелики прилетять,-</w:t>
      </w:r>
    </w:p>
    <w:p>
      <w:r>
        <w:br/>
        <w:t>По двоє літають вони в саду&lt;br /&gt;</w:t>
        <w:br/>
        <w:t>і крильцями тріпотять.</w:t>
      </w:r>
    </w:p>
    <w:p>
      <w:r>
        <w:br/>
        <w:t>Як гірко дивитись мені на них —&lt;br /&gt;</w:t>
        <w:br/>
        <w:t>одна я, завжди одна,</w:t>
      </w:r>
    </w:p>
    <w:p>
      <w:r>
        <w:br/>
        <w:t>І в'яне мій цвіт, і ста?ріюсь я,&lt;br /&gt;</w:t>
        <w:br/>
        <w:t>й не диво, що я смутна.</w:t>
      </w:r>
    </w:p>
    <w:p>
      <w:r>
        <w:br/>
        <w:t>IV</w:t>
      </w:r>
    </w:p>
    <w:p>
      <w:r>
        <w:br/>
        <w:t>Та рано чи пізно додому ти&lt;br /&gt;</w:t>
        <w:br/>
        <w:t>прибути маєш з Саньба,-</w:t>
      </w:r>
    </w:p>
    <w:p>
      <w:r>
        <w:br/>
        <w:t>Цієї звістки зо дня на день&lt;br /&gt;</w:t>
        <w:br/>
        <w:t>чекає твоя раба.</w:t>
      </w:r>
    </w:p>
    <w:p>
      <w:r>
        <w:br/>
        <w:t>Я вийду з дому назустріч тобі,&lt;br /&gt;</w:t>
        <w:br/>
        <w:t>чи дощ впаде, чи роса,-</w:t>
      </w:r>
    </w:p>
    <w:p>
      <w:r>
        <w:br/>
        <w:t>Далека дорога, а я пройду&lt;br /&gt;</w:t>
        <w:br/>
        <w:t>хоч би й до Чанфинса.</w:t>
      </w:r>
    </w:p>
    <w:p>
      <w:r>
        <w:br/>
        <w:t>V</w:t>
      </w:r>
    </w:p>
    <w:p>
      <w:r>
        <w:br/>
        <w:t>Коли я в своїй світличці жила&lt;br /&gt;</w:t>
        <w:br/>
        <w:t>дівчиськом ще молодим,</w:t>
      </w:r>
    </w:p>
    <w:p>
      <w:r>
        <w:br/>
        <w:t>Байду?же до того мені було,&lt;br /&gt;</w:t>
        <w:br/>
        <w:t>чи в світі вітер, чи дим.</w:t>
      </w:r>
    </w:p>
    <w:p>
      <w:r>
        <w:br/>
        <w:t>А вийшла заміж — змінився світ,&lt;br /&gt;</w:t>
        <w:br/>
        <w:t>і ранки, і вечори,</w:t>
      </w:r>
    </w:p>
    <w:p>
      <w:r>
        <w:br/>
        <w:t>Не знаю, що? мені принесуть&lt;br /&gt;</w:t>
        <w:br/>
        <w:t>на крилах своїх вітри.</w:t>
      </w:r>
    </w:p>
    <w:p>
      <w:r>
        <w:br/>
        <w:t>Я знаю південний вітер,— дме&lt;br /&gt;</w:t>
        <w:br/>
        <w:t>у п'ятому місяці він,-</w:t>
      </w:r>
    </w:p>
    <w:p>
      <w:r>
        <w:br/>
        <w:t>З тим вітром, мабуть, мій чоловік&lt;br /&gt;</w:t>
        <w:br/>
        <w:t>вітрила підняв на Балін.</w:t>
      </w:r>
    </w:p>
    <w:p>
      <w:r>
        <w:br/>
        <w:t>Західний вітер вітрила човнів&lt;br /&gt;</w:t>
        <w:br/>
        <w:t>у восьмому місяці рве,-</w:t>
      </w:r>
    </w:p>
    <w:p>
      <w:r>
        <w:br/>
        <w:t>Можливо, з тим вітром мій чоловік&lt;br /&gt;</w:t>
        <w:br/>
        <w:t>тепер по Янцзи пливе.</w:t>
      </w:r>
    </w:p>
    <w:p>
      <w:r>
        <w:br/>
        <w:t>Але чи та? зустрічає тебе,&lt;br /&gt;</w:t>
        <w:br/>
        <w:t>чи інша приймає даль,-</w:t>
      </w:r>
    </w:p>
    <w:p>
      <w:r>
        <w:br/>
        <w:t>Короткі зустрічі в нас, а по них&lt;br /&gt;</w:t>
        <w:br/>
        <w:t>безмірно довга печаль.</w:t>
      </w:r>
    </w:p>
    <w:p>
      <w:r>
        <w:br/>
        <w:t>VI</w:t>
      </w:r>
    </w:p>
    <w:p>
      <w:r>
        <w:br/>
        <w:t>Скажений вітер бився й ревів&lt;br /&gt;</w:t>
        <w:br/>
        <w:t>всю ніч, наче довгий вік.</w:t>
      </w:r>
    </w:p>
    <w:p>
      <w:r>
        <w:br/>
        <w:t>А мій подорожній, де він тепер&lt;br /&gt;</w:t>
        <w:br/>
        <w:t>блукає, мій чоловік?</w:t>
      </w:r>
    </w:p>
    <w:p>
      <w:r>
        <w:br/>
        <w:t>Коли б до мене тебе приніс&lt;br /&gt;</w:t>
        <w:br/>
        <w:t>легкий, наче хмара, кінь,-</w:t>
      </w:r>
    </w:p>
    <w:p>
      <w:r>
        <w:br/>
        <w:t>Я стріла б тебе на схід від Ланьчжу,&lt;br /&gt;</w:t>
        <w:br/>
        <w:t>де води вкриває тінь.</w:t>
      </w:r>
    </w:p>
    <w:p>
      <w:r>
        <w:br/>
        <w:t>Мов вірних качечок пара — юньянь,&lt;br /&gt;</w:t>
        <w:br/>
        <w:t>у лузі б ми ізійшлись,</w:t>
      </w:r>
    </w:p>
    <w:p>
      <w:r>
        <w:br/>
        <w:t>Мов двоє пташо?к на зеленій парчі,-&lt;br /&gt;</w:t>
        <w:br/>
        <w:t>і все було б, як колись.</w:t>
      </w:r>
    </w:p>
    <w:p>
      <w:r>
        <w:br/>
        <w:t>Та ти далеко, а дні пливуть...&lt;br /&gt;</w:t>
        <w:br/>
        <w:t>Як жаль мені юних літ!</w:t>
      </w:r>
    </w:p>
    <w:p>
      <w:r>
        <w:br/>
        <w:t>Мені шістнадцять — моя краса&lt;br /&gt;</w:t>
        <w:br/>
        <w:t>неначе персика цвіт.</w:t>
      </w:r>
    </w:p>
    <w:p>
      <w:r>
        <w:br/>
        <w:t>О, чом я заміж пішла за купця!&lt;br /&gt;</w:t>
        <w:br/>
        <w:t>Одна я ночі й дні...</w:t>
      </w:r>
    </w:p>
    <w:p>
      <w:r>
        <w:br/>
        <w:t>Спливає вода — і сумно мені,&lt;br /&gt;</w:t>
        <w:br/>
        <w:t>вітер — і сумно мені.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Чанганські мотиви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