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Будівлі</w:t>
      </w:r>
    </w:p>
    <w:p>
      <w:r>
        <w:br/>
        <w:t xml:space="preserve"> I. Собор</w:t>
      </w:r>
    </w:p>
    <w:p>
      <w:r>
        <w:br/>
        <w:t>У тіні пагорків, процвівши потаймиру,&lt;br /&gt;</w:t>
        <w:br/>
        <w:t>Звучить колона, як гобоя звук,&lt;br /&gt;</w:t>
        <w:br/>
        <w:t>Звучить собор камінним Dies irae,&lt;br /&gt;</w:t>
        <w:br/>
        <w:t>Мов ораторія голодних тіл і рук.&lt;br /&gt;</w:t>
        <w:br/>
        <w:t>Встає огонь святобливої готики,&lt;br /&gt;</w:t>
        <w:br/>
        <w:t>Як ватра віри,&lt;br /&gt;</w:t>
        <w:br/>
        <w:t>як стара яса,&lt;br /&gt;</w:t>
        <w:br/>
        <w:t>І по-блюзнірському піднеслись в небеса&lt;br /&gt;</w:t>
        <w:br/>
        <w:t>Стрілчасті вежі —&lt;br /&gt;</w:t>
        <w:br/>
        <w:t>пальців гострих дотики.&lt;br /&gt;</w:t>
        <w:br/>
        <w:t>Рукою обійми холодні жили твору&lt;br /&gt;</w:t>
        <w:br/>
        <w:t>І дай рукам своїм німим&lt;br /&gt;</w:t>
        <w:br/>
        <w:t>Піднести серце власне вгору&lt;br /&gt;</w:t>
        <w:br/>
        <w:t>На грановитих списах рим,&lt;br /&gt;</w:t>
        <w:br/>
        <w:t>Щоб в очі скнарі темних веж&lt;br /&gt;</w:t>
        <w:br/>
        <w:t>Заглянуло воно,&lt;br /&gt;</w:t>
        <w:br/>
        <w:t>мов дзвін сухий, забилось.&lt;br /&gt;</w:t>
        <w:br/>
        <w:t>І тінь впаде із пальців веж, як стилос,&lt;br /&gt;</w:t>
        <w:br/>
        <w:t>І почекру її на серці не знесеш.&lt;br /&gt;</w:t>
        <w:br/>
        <w:t>Немов кістляві й люті пута,&lt;br /&gt;</w:t>
        <w:br/>
        <w:t>На серце ляже слів важкий узор.&lt;br /&gt;</w:t>
        <w:br/>
        <w:t>Залізом,&lt;br /&gt;</w:t>
        <w:br/>
        <w:t>полум’ям,&lt;br /&gt;</w:t>
        <w:br/>
        <w:t>єлеєм,&lt;br /&gt;</w:t>
        <w:br/>
        <w:t>кров’ю&lt;br /&gt;</w:t>
        <w:br/>
        <w:t>куто&lt;br /&gt;</w:t>
        <w:br/>
        <w:t>Зловіщу повість про собор,&lt;br /&gt;</w:t>
        <w:br/>
        <w:t>Як в захваті стражденних юрм,&lt;br /&gt;</w:t>
        <w:br/>
        <w:t>У скреготі зубів&lt;br /&gt;</w:t>
        <w:br/>
        <w:t>і скреготі граніту,&lt;br /&gt;</w:t>
        <w:br/>
        <w:t>Мов смертний спів,&lt;br /&gt;</w:t>
        <w:br/>
        <w:t>мов клич одчайних сурм,&lt;br /&gt;</w:t>
        <w:br/>
        <w:t>Щоб пломеніти і гриміти,&lt;br /&gt;</w:t>
        <w:br/>
        <w:t>Здіймавсь собор на славу феодалу,&lt;br /&gt;</w:t>
        <w:br/>
        <w:t>Яскриня віри,&lt;br /&gt;</w:t>
        <w:br/>
        <w:t>кишло прощ, —&lt;br /&gt;</w:t>
        <w:br/>
        <w:t>І на лункі тарелі площ&lt;br /&gt;</w:t>
        <w:br/>
        <w:t>Вже дзвін його упав помалу,&lt;br /&gt;</w:t>
        <w:br/>
        <w:t>Мов мідний шаг,&lt;br /&gt;</w:t>
        <w:br/>
        <w:t>офіри мідний шаг.&lt;br /&gt;</w:t>
        <w:br/>
        <w:t>Так в католицьких висохлих руках&lt;br /&gt;</w:t>
        <w:br/>
        <w:t>Бряжчать разки з пахучого сандалу.</w:t>
      </w:r>
    </w:p>
    <w:p>
      <w:r>
        <w:br/>
        <w:t>На дзвін не йшли,&lt;br /&gt;</w:t>
        <w:br/>
        <w:t>а плазували лігма&lt;br /&gt;</w:t>
        <w:br/>
        <w:t>Раби та блазні, дуки й королі;&lt;br /&gt;</w:t>
        <w:br/>
        <w:t>І роззявлявсь собор,&lt;br /&gt;</w:t>
        <w:br/>
        <w:t>немов солодка стигма&lt;br /&gt;</w:t>
        <w:br/>
        <w:t>Безвольної й самітної землі.&lt;br /&gt;</w:t>
        <w:br/>
        <w:t>І падали,&lt;br /&gt;</w:t>
        <w:br/>
        <w:t>і дерлись під склепіння&lt;br /&gt;</w:t>
        <w:br/>
        <w:t>Тіла без рук і руки, що без тіл;&lt;br /&gt;</w:t>
        <w:br/>
        <w:t>Роти, розірвані навпіл,&lt;br /&gt;</w:t>
        <w:br/>
        <w:t>В камінну бистрину вплітали голосіння.&lt;br /&gt;</w:t>
        <w:br/>
        <w:t>І, як худа стріла,&lt;br /&gt;</w:t>
        <w:br/>
        <w:t>злітав над ними вгору,&lt;br /&gt;</w:t>
        <w:br/>
        <w:t>Як рук голодних гостроверхий сніп,&lt;br /&gt;</w:t>
        <w:br/>
        <w:t>Натхненний корабель собору&lt;br /&gt;</w:t>
        <w:br/>
        <w:t>У фанатичнім, виснаженім сні.</w:t>
      </w:r>
    </w:p>
    <w:p>
      <w:r>
        <w:br/>
        <w:t>Крутилися роки в похмурій веремії,&lt;br /&gt;</w:t>
        <w:br/>
        <w:t>Та не згасали, щоб ізнов блищать,&lt;br /&gt;</w:t>
        <w:br/>
        <w:t>Вогні готичних яросних багать&lt;br /&gt;</w:t>
        <w:br/>
        <w:t>На щерблених мечах і косах Жакерії,&lt;br /&gt;</w:t>
        <w:br/>
        <w:t>Бо зводився собор — гнобитель і захисник,&lt;br /&gt;</w:t>
        <w:br/>
        <w:t>Юрби благання і юрби прокльон,&lt;br /&gt;</w:t>
        <w:br/>
        <w:t>Й готичний розцвітав трилисник,&lt;br /&gt;</w:t>
        <w:br/>
        <w:t>Мов хрест, мов квіт,&lt;br /&gt;</w:t>
        <w:br/>
        <w:t>мов псалма і мов сон.</w:t>
      </w:r>
    </w:p>
    <w:p>
      <w:r>
        <w:br/>
        <w:t>II. Брама</w:t>
      </w:r>
    </w:p>
    <w:p>
      <w:r>
        <w:br/>
        <w:t>У грі нелюдській,&lt;br /&gt;</w:t>
        <w:br/>
        <w:t>в спразі неприродній,&lt;br /&gt;</w:t>
        <w:br/>
        <w:t>Потрясши ланцюги прикрас,&lt;br /&gt;</w:t>
        <w:br/>
        <w:t>Важкою зморшкою напнувся владний м’яз,&lt;br /&gt;</w:t>
        <w:br/>
        <w:t>Обняв краї&lt;br /&gt;</w:t>
        <w:br/>
        <w:t>спокійної безодні.&lt;br /&gt;</w:t>
        <w:br/>
        <w:t>Підніс,&lt;br /&gt;</w:t>
        <w:br/>
        <w:t>як пожаданний келих,&lt;br /&gt;</w:t>
        <w:br/>
        <w:t>Широку браму в вишину,&lt;br /&gt;</w:t>
        <w:br/>
        <w:t>Широку браму,&lt;br /&gt;</w:t>
        <w:br/>
        <w:t>грішну і земну,&lt;br /&gt;</w:t>
        <w:br/>
        <w:t>Мов круглий перстень на руках дебелих.&lt;br /&gt;</w:t>
        <w:br/>
        <w:t>І творчий хист,&lt;br /&gt;</w:t>
        <w:br/>
        <w:t>що не втомивсь,&lt;br /&gt;</w:t>
        <w:br/>
        <w:t>не вистиг,&lt;br /&gt;</w:t>
        <w:br/>
        <w:t>Снопи принадних зел на камені поклав,&lt;br /&gt;</w:t>
        <w:br/>
        <w:t>Як груди дів,&lt;br /&gt;</w:t>
        <w:br/>
        <w:t>гарячих і нечистих,&lt;br /&gt;</w:t>
        <w:br/>
        <w:t>У шпетних ігрищах уяв.&lt;br /&gt;</w:t>
        <w:br/>
        <w:t>Так щедро кинув семенасту брость,&lt;br /&gt;</w:t>
        <w:br/>
        <w:t>Як звик на ложе кидати коханку,&lt;br /&gt;</w:t>
        <w:br/>
        <w:t>Що зна любовний піт,&lt;br /&gt;</w:t>
        <w:br/>
        <w:t>важких запліднень млость,&lt;br /&gt;</w:t>
        <w:br/>
        <w:t>І ситий сон,&lt;br /&gt;</w:t>
        <w:br/>
        <w:t>і спрагу на світанку.&lt;br /&gt;</w:t>
        <w:br/>
        <w:t>На брості — квіт,&lt;br /&gt;</w:t>
        <w:br/>
        <w:t>на брості — квіт, мов око&lt;br /&gt;</w:t>
        <w:br/>
        <w:t>Розпаленого самкою самця&lt;br /&gt;</w:t>
        <w:br/>
        <w:t>Ще тих століть,&lt;br /&gt;</w:t>
        <w:br/>
        <w:t>коли в серця&lt;br /&gt;</w:t>
        <w:br/>
        <w:t>Вливалась пристрасть хтивого барокко,&lt;br /&gt;</w:t>
        <w:br/>
        <w:t>Що плинула з віків старого лабіринта,&lt;br /&gt;</w:t>
        <w:br/>
        <w:t>Що поєднала іздаля&lt;br /&gt;</w:t>
        <w:br/>
        <w:t>Вкраїнських брам рясне гілля&lt;br /&gt;</w:t>
        <w:br/>
        <w:t>З вільготними акантами Корінта.&lt;br /&gt;</w:t>
        <w:br/>
        <w:t>І той акант — не лавр&lt;br /&gt;</w:t>
        <w:br/>
        <w:t>на голові державця,&lt;br /&gt;</w:t>
        <w:br/>
        <w:t>І брами щедрої ніхто не розчиняв,&lt;br /&gt;</w:t>
        <w:br/>
        <w:t>Щоб бранців пропустить&lt;br /&gt;</w:t>
        <w:br/>
        <w:t>з подоланих держав.&lt;br /&gt;</w:t>
        <w:br/>
        <w:t>Бо шлях звитяг крізь браму не прослався.&lt;br /&gt;</w:t>
        <w:br/>
        <w:t>То брама пристрасті пригнобленій і лютій&lt;br /&gt;</w:t>
        <w:br/>
        <w:t>Старих століть.&lt;br /&gt;</w:t>
        <w:br/>
        <w:t>Одягнені в шарлат,&lt;br /&gt;</w:t>
        <w:br/>
        <w:t>Тоді здвигав свої дзвіниці злотокуті,&lt;br /&gt;</w:t>
        <w:br/>
        <w:t>Мов пишні бунчуки,&lt;br /&gt;</w:t>
        <w:br/>
        <w:t>бундючний гетьманат.&lt;br /&gt;</w:t>
        <w:br/>
        <w:t>Тоді, немов бучний вінець,&lt;br /&gt;</w:t>
        <w:br/>
        <w:t>На масне волосся степу&lt;br /&gt;</w:t>
        <w:br/>
        <w:t>Поклав церкви свої Мазепа,&lt;br /&gt;</w:t>
        <w:br/>
        <w:t>Поет,&lt;br /&gt;</w:t>
        <w:br/>
        <w:t>і гетьман,&lt;br /&gt;</w:t>
        <w:br/>
        <w:t>і купець;&lt;br /&gt;</w:t>
        <w:br/>
        <w:t>Тоді, програвши гру одчайну,&lt;br /&gt;</w:t>
        <w:br/>
        <w:t>Навчився бігати назад&lt;br /&gt;</w:t>
        <w:br/>
        <w:t>Мазепин білий кінь, оцей Пегас без стайні,&lt;br /&gt;</w:t>
        <w:br/>
        <w:t>Безхвостий Буцефал&lt;br /&gt;</w:t>
        <w:br/>
        <w:t>прийдешніх гетьманят.&lt;br /&gt;</w:t>
        <w:br/>
        <w:t>Женіть того коня,&lt;br /&gt;</w:t>
        <w:br/>
        <w:t>хода його хай втихне!&lt;br /&gt;</w:t>
        <w:br/>
        <w:t>Мов списа ржавого,&lt;br /&gt;</w:t>
        <w:br/>
        <w:t>дзвіниць ламайте тінь!&lt;br /&gt;</w:t>
        <w:br/>
        <w:t>І мовкнуть дзвони,&lt;br /&gt;</w:t>
        <w:br/>
        <w:t>дзвони з-під склепінь,&lt;br /&gt;</w:t>
        <w:br/>
        <w:t>Бо серце наше більше, аніж їхнє!</w:t>
      </w:r>
    </w:p>
    <w:p>
      <w:r>
        <w:br/>
        <w:t>III. Будинок</w:t>
      </w:r>
    </w:p>
    <w:p>
      <w:r>
        <w:br/>
        <w:t>Мов райдуга, що викута в гамарні,&lt;br /&gt;</w:t>
        <w:br/>
        <w:t>Уже нагнувсь над домом віадук,&lt;br /&gt;</w:t>
        <w:br/>
        <w:t>Але ще юрбами навколо ходить гук,&lt;br /&gt;</w:t>
        <w:br/>
        <w:t>Стає в стовпи громохкі й незугарні.&lt;br /&gt;</w:t>
        <w:br/>
        <w:t>Стовпи громохкі. Палі риштувань.&lt;br /&gt;</w:t>
        <w:br/>
        <w:t>Підойми зігнуті. Поламані домкрати.&lt;br /&gt;</w:t>
        <w:br/>
        <w:t>Кипить могутніх будувань&lt;br /&gt;</w:t>
        <w:br/>
        <w:t>Гарячий бунтівничий кратер.&lt;br /&gt;</w:t>
        <w:br/>
        <w:t>В’їдається у степ завзята праця та,&lt;br /&gt;</w:t>
        <w:br/>
        <w:t>Як смерч, поставлений донизу головою.&lt;br /&gt;</w:t>
        <w:br/>
        <w:t>Трясе рівниною і двигає горою,&lt;br /&gt;</w:t>
        <w:br/>
        <w:t>Мов аркуші, шари земні горта.&lt;br /&gt;</w:t>
        <w:br/>
        <w:t>І вибуха, як постріл, рух,&lt;br /&gt;</w:t>
        <w:br/>
        <w:t>Розряд міцних натуг.&lt;br /&gt;</w:t>
        <w:br/>
        <w:t>Тут&lt;br /&gt;</w:t>
        <w:br/>
        <w:t>Буяє труд.&lt;br /&gt;</w:t>
        <w:br/>
        <w:t>І пруг&lt;br /&gt;</w:t>
        <w:br/>
        <w:t>ляга на плуг,&lt;br /&gt;</w:t>
        <w:br/>
        <w:t>І кут&lt;br /&gt;</w:t>
        <w:br/>
        <w:t>ляга на кут;&lt;br /&gt;</w:t>
        <w:br/>
        <w:t>Луна іде навкруг&lt;br /&gt;</w:t>
        <w:br/>
        <w:t>Споруд.</w:t>
      </w:r>
    </w:p>
    <w:p>
      <w:r>
        <w:br/>
        <w:t>Ідуть потужні голоси,&lt;br /&gt;</w:t>
        <w:br/>
        <w:t>Прокочуються в танці,&lt;br /&gt;</w:t>
        <w:br/>
        <w:t>І відгукаються баси&lt;br /&gt;</w:t>
        <w:br/>
        <w:t>Тяжких електростанцій,&lt;br /&gt;</w:t>
        <w:br/>
        <w:t>Де на моторах, з-під щіток,&lt;br /&gt;</w:t>
        <w:br/>
        <w:t>Між нафтових калюжок,&lt;br /&gt;</w:t>
        <w:br/>
        <w:t>Повзе, закручуючись, ток,&lt;br /&gt;</w:t>
        <w:br/>
        <w:t>Немов стальний остружок.&lt;br /&gt;</w:t>
        <w:br/>
        <w:t>Наллявши сяйва в склянку ламп,&lt;br /&gt;</w:t>
        <w:br/>
        <w:t>Він в’є свою спіраль&lt;br /&gt;</w:t>
        <w:br/>
        <w:t>Від паль&lt;br /&gt;</w:t>
        <w:br/>
        <w:t>До дамб,&lt;br /&gt;</w:t>
        <w:br/>
        <w:t>Від дамб&lt;br /&gt;</w:t>
        <w:br/>
        <w:t>До паль,&lt;br /&gt;</w:t>
        <w:br/>
        <w:t>Кваплячись у даль,&lt;br /&gt;</w:t>
        <w:br/>
        <w:t>Де хаос ям і хаос куп&lt;br /&gt;</w:t>
        <w:br/>
        <w:t>Піску й рудої ржі,&lt;br /&gt;</w:t>
        <w:br/>
        <w:t>Де на твердий, упертий шруб&lt;br /&gt;</w:t>
        <w:br/>
        <w:t>Нагвинчуються етажі.</w:t>
      </w:r>
    </w:p>
    <w:p>
      <w:r>
        <w:br/>
        <w:t>Колонки електричних гроз&lt;br /&gt;</w:t>
        <w:br/>
        <w:t>В дротах прогримотіли,&lt;br /&gt;</w:t>
        <w:br/>
        <w:t>І лопає тривалий трос.&lt;br /&gt;</w:t>
        <w:br/>
        <w:t>Як лопаються жили.&lt;br /&gt;</w:t>
        <w:br/>
        <w:t>І смерчі звуків випряда&lt;br /&gt;</w:t>
        <w:br/>
        <w:t>Оскаженіла хуга;&lt;br /&gt;</w:t>
        <w:br/>
        <w:t>То крутиться мерщій труда&lt;br /&gt;</w:t>
        <w:br/>
        <w:t>Велична центрифуга.&lt;br /&gt;</w:t>
        <w:br/>
        <w:t>Обертається мерщій,&lt;br /&gt;</w:t>
        <w:br/>
        <w:t>Луна на гони й гони&lt;br /&gt;</w:t>
        <w:br/>
        <w:t>По рейках гомінких колій,&lt;br /&gt;</w:t>
        <w:br/>
        <w:t>Як вагонетки, гонить.&lt;br /&gt;</w:t>
        <w:br/>
        <w:t>Копають степ, свердлять масив&lt;br /&gt;</w:t>
        <w:br/>
        <w:t>І закладають тут же&lt;br /&gt;</w:t>
        <w:br/>
        <w:t>Масиви стін,&lt;br /&gt;</w:t>
        <w:br/>
        <w:t>І дула димарів,&lt;br /&gt;</w:t>
        <w:br/>
        <w:t>І кратери споруджень.&lt;br /&gt;</w:t>
        <w:br/>
        <w:t>Зубами чорними зубил&lt;br /&gt;</w:t>
        <w:br/>
        <w:t>Рубають ромби брил,&lt;br /&gt;</w:t>
        <w:br/>
        <w:t>Бетон громадять в кучугури,&lt;br /&gt;</w:t>
        <w:br/>
        <w:t>І пахне, як озон, їдкий металу пил,&lt;br /&gt;</w:t>
        <w:br/>
        <w:t>І котяться важкі акорди сил,&lt;br /&gt;</w:t>
        <w:br/>
        <w:t>Широких спин і мускулястих тіл&lt;br /&gt;</w:t>
        <w:br/>
        <w:t>З залізної клавіатури.&lt;br /&gt;</w:t>
        <w:br/>
        <w:t>Залізо б’ють і гнуть прекрасну мідь&lt;br /&gt;</w:t>
        <w:br/>
        <w:t>І горбатих м’язах руки чоловіка.&lt;br /&gt;</w:t>
        <w:br/>
        <w:t>Над землею гримить,&lt;br /&gt;</w:t>
        <w:br/>
        <w:t>Над старою землею гримить,&lt;br /&gt;</w:t>
        <w:br/>
        <w:t>Як марш нечуваних століть,&lt;br /&gt;</w:t>
        <w:br/>
        <w:t>Будування висока музика.&lt;br /&gt;</w:t>
        <w:br/>
        <w:t>І стогне степ,&lt;br /&gt;</w:t>
        <w:br/>
        <w:t>і стугонить країна,&lt;br /&gt;</w:t>
        <w:br/>
        <w:t>Стальна запінена турбіна&lt;br /&gt;</w:t>
        <w:br/>
        <w:t>Електростанцій громових,&lt;br /&gt;</w:t>
        <w:br/>
        <w:t>І рухається день, як верств одвічний здвиг,&lt;br /&gt;</w:t>
        <w:br/>
        <w:t>І другий день уже чекає черги,&lt;br /&gt;</w:t>
        <w:br/>
        <w:t>Бо кожен день — як вибух і як штурм,&lt;br /&gt;</w:t>
        <w:br/>
        <w:t>Шалений марш напружень і енергій,&lt;br /&gt;</w:t>
        <w:br/>
        <w:t>Салют,&lt;br /&gt;</w:t>
        <w:br/>
        <w:t>і виклик сурм,&lt;br /&gt;</w:t>
        <w:br/>
        <w:t>і натиск,&lt;br /&gt;</w:t>
        <w:br/>
        <w:t>і алярм.</w:t>
      </w:r>
    </w:p>
    <w:p>
      <w:r>
        <w:br/>
        <w:t>1928&lt;br /&gt;</w:t>
        <w:br/>
        <w:t>Бажан Микола Платонович, Доробок. К. — Дніпро, 1979.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Будівлі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