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Боровик</w:t>
      </w:r>
    </w:p>
    <w:p>
      <w:r>
        <w:br/>
        <w:t xml:space="preserve"> Вийшов в поле боровик&lt;br /&gt;</w:t>
        <w:br/>
        <w:t>та й узявся в боки,&lt;br /&gt;</w:t>
        <w:br/>
        <w:t>бо він бачити не звик&lt;br /&gt;</w:t>
        <w:br/>
        <w:t>обрії широкі.</w:t>
      </w:r>
    </w:p>
    <w:p>
      <w:r>
        <w:br/>
        <w:t>Покрутився на нозі,&lt;br /&gt;</w:t>
        <w:br/>
        <w:t>реготом залився,&lt;br /&gt;</w:t>
        <w:br/>
        <w:t>танцюристці-стрекозі&lt;br /&gt;</w:t>
        <w:br/>
        <w:t>в пояс уклонився.</w:t>
      </w:r>
    </w:p>
    <w:p>
      <w:r>
        <w:br/>
        <w:t>Довго зайчика ганяв,&lt;br /&gt;</w:t>
        <w:br/>
        <w:t>виспавсь на пісочку.</w:t>
      </w:r>
    </w:p>
    <w:p>
      <w:r>
        <w:br/>
        <w:t>Коли вечір вже настав,&lt;br /&gt;</w:t>
        <w:br/>
        <w:t>викупавсь в струмочку.</w:t>
      </w:r>
    </w:p>
    <w:p>
      <w:r>
        <w:br/>
        <w:t>Треба вже й додому йти,&lt;br /&gt;</w:t>
        <w:br/>
        <w:t>суне ніч-циганка.</w:t>
      </w:r>
    </w:p>
    <w:p>
      <w:r>
        <w:br/>
        <w:t>Почала гриба трясти&lt;br /&gt;</w:t>
        <w:br/>
        <w:t>люта лихоманка.</w:t>
      </w:r>
    </w:p>
    <w:p>
      <w:r>
        <w:br/>
        <w:t>Розболілась голова,&lt;br /&gt;</w:t>
        <w:br/>
        <w:t>коле в усі, нежить...&lt;br /&gt;</w:t>
        <w:br/>
        <w:t>Може, з тиждень або два&lt;br /&gt;</w:t>
        <w:br/>
        <w:t>боровик пролежить.</w:t>
      </w:r>
    </w:p>
    <w:p>
      <w:r>
        <w:br/>
        <w:t>Заблудився серед трав,&lt;br /&gt;</w:t>
        <w:br/>
        <w:t>наколов десь ніжку,&lt;br /&gt;</w:t>
        <w:br/>
        <w:t>ледве-ледве дочвалав&lt;br /&gt;</w:t>
        <w:br/>
        <w:t>і упав на ліжко.</w:t>
      </w:r>
    </w:p>
    <w:p>
      <w:r>
        <w:br/>
        <w:t>В хаті — лишенько моє!&lt;br /&gt;</w:t>
        <w:br/>
        <w:t>Щось страшне знялося:&lt;br /&gt;</w:t>
        <w:br/>
        <w:t>батько в груди себе-б'є,&lt;br /&gt;</w:t>
        <w:br/>
        <w:t>мати рве волосся.</w:t>
      </w:r>
    </w:p>
    <w:p>
      <w:r>
        <w:br/>
        <w:t>Звали знахаря-крота,&lt;br /&gt;</w:t>
        <w:br/>
        <w:t>забігала мишка...&lt;br /&gt;</w:t>
        <w:br/>
        <w:t>Горе! в грудях хрипота,&lt;br /&gt;</w:t>
        <w:br/>
        <w:t>в легенях задишка.</w:t>
      </w:r>
    </w:p>
    <w:p>
      <w:r>
        <w:br/>
        <w:t>З хліва кликали жука,&lt;br /&gt;</w:t>
        <w:br/>
        <w:t>ящірку-ворожку,&lt;br /&gt;</w:t>
        <w:br/>
        <w:t>прикладали павука,&lt;br /&gt;</w:t>
        <w:br/>
        <w:t>розтинали ніжку.</w:t>
      </w:r>
    </w:p>
    <w:p>
      <w:r>
        <w:br/>
        <w:t>Виганяли переляк&lt;br /&gt;</w:t>
        <w:br/>
        <w:t>("Йди, мовляв, до лиха!").&lt;br /&gt;</w:t>
        <w:br/>
        <w:t>Боровик палав, як мак...&lt;br /&gt;</w:t>
        <w:br/>
        <w:t>(Думали, бешиха...)</w:t>
      </w:r>
    </w:p>
    <w:p>
      <w:r>
        <w:br/>
        <w:t>Йшла бабуся, як на те&lt;br /&gt;</w:t>
        <w:br/>
        <w:t>очі вже старенькі,&lt;br /&gt;</w:t>
        <w:br/>
        <w:t>не розгледить, що росте —&lt;br /&gt;</w:t>
        <w:br/>
        <w:t>погань чи опеньки.</w:t>
      </w:r>
    </w:p>
    <w:p>
      <w:r>
        <w:br/>
        <w:t>Йде, нагнеться, візьме щось&lt;br /&gt;</w:t>
        <w:br/>
        <w:t>і у кіш положить,&lt;br /&gt;</w:t>
        <w:br/>
        <w:t>і старій чогось здалось,&lt;br /&gt;</w:t>
        <w:br/>
        <w:t>що вона поможе.</w:t>
      </w:r>
    </w:p>
    <w:p>
      <w:r>
        <w:br/>
        <w:t>"Гей, до нас, бабусю, йдіть!"&lt;br /&gt;</w:t>
        <w:br/>
        <w:t>закричали з хати.&lt;br /&gt;</w:t>
        <w:br/>
        <w:t>"З ліжка дворого зведіть,&lt;br /&gt;</w:t>
        <w:br/>
        <w:t>треба рятувати!"</w:t>
      </w:r>
    </w:p>
    <w:p>
      <w:r>
        <w:br/>
        <w:t>В руки хворого взяла,&lt;br /&gt;</w:t>
        <w:br/>
        <w:t>плигає, сміється&lt;br /&gt;</w:t>
        <w:br/>
        <w:t>і цілує без кінця:&lt;br /&gt;</w:t>
        <w:br/>
        <w:t>"Боровик, здається!</w:t>
      </w:r>
    </w:p>
    <w:p>
      <w:r>
        <w:br/>
        <w:t>Йди до гурту! Веселіш&lt;br /&gt;</w:t>
        <w:br/>
        <w:t>буде тут малому..."&lt;br /&gt;</w:t>
        <w:br/>
        <w:t>І, поклавши його в кіш,&lt;br /&gt;</w:t>
        <w:br/>
        <w:t>понесла додому.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Боровик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