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Біографія</w:t>
      </w:r>
    </w:p>
    <w:p>
      <w:r>
        <w:br/>
        <w:t xml:space="preserve"> 1</w:t>
      </w:r>
    </w:p>
    <w:p>
      <w:r>
        <w:br/>
        <w:t>Завжди напружено, бо завжди —&lt;br /&gt;</w:t>
        <w:br/>
        <w:t>проти течій.&lt;br /&gt;</w:t>
        <w:br/>
        <w:t>Завжди заслуханий: музика, самота.&lt;br /&gt;</w:t>
        <w:br/>
        <w:t>Так, без шляху, без батька,&lt;br /&gt;</w:t>
        <w:br/>
        <w:t>без предтечі.&lt;br /&gt;</w:t>
        <w:br/>
        <w:t>Так — навпростець — де спалює мета.</w:t>
      </w:r>
    </w:p>
    <w:p>
      <w:r>
        <w:br/>
        <w:t>Все чути. Всім палать. Єдиним&lt;br /&gt;</w:t>
        <w:br/>
        <w:t>болем бути,&lt;br /&gt;</w:t>
        <w:br/>
        <w:t>Тим криком, що горить в кривавім&lt;br /&gt;</w:t>
        <w:br/>
        <w:t>стиску уст,&lt;br /&gt;</w:t>
        <w:br/>
        <w:t>І знать, що випало — загаснути&lt;br /&gt;</w:t>
        <w:br/>
        <w:t>забутим,&lt;br /&gt;</w:t>
        <w:br/>
        <w:t>І спомином кінця — кісток народних&lt;br /&gt;</w:t>
        <w:br/>
        <w:t>хруст.</w:t>
      </w:r>
    </w:p>
    <w:p>
      <w:r>
        <w:br/>
        <w:t>2</w:t>
      </w:r>
    </w:p>
    <w:p>
      <w:r>
        <w:br/>
        <w:t>Так вийшовши з глухого степу,&lt;br /&gt;</w:t>
        <w:br/>
        <w:t>З зітхань страждальної землі,&lt;br /&gt;</w:t>
        <w:br/>
        <w:t>Вирізьблюю німий життєпис&lt;br /&gt;</w:t>
        <w:br/>
        <w:t>На дикім камені століть.</w:t>
      </w:r>
    </w:p>
    <w:p>
      <w:r>
        <w:br/>
        <w:t>Так конструюю нічний образ&lt;br /&gt;</w:t>
        <w:br/>
        <w:t>На сірім цоколі часу,&lt;br /&gt;</w:t>
        <w:br/>
        <w:t>І мудрість протина, як кобра,&lt;br /&gt;</w:t>
        <w:br/>
        <w:t>Гадючим зоренням красу.</w:t>
      </w:r>
    </w:p>
    <w:p>
      <w:r>
        <w:br/>
        <w:t>І розраховує, й шепоче,&lt;br /&gt;</w:t>
        <w:br/>
        <w:t>І виміряє кожен крок,&lt;br /&gt;</w:t>
        <w:br/>
        <w:t>Лиш електричне колють очі&lt;br /&gt;</w:t>
        <w:br/>
        <w:t>Крізь все мереживо морок.</w:t>
      </w:r>
    </w:p>
    <w:p>
      <w:r>
        <w:br/>
        <w:t>Заплутуюсь густіш і гірше&lt;br /&gt;</w:t>
        <w:br/>
        <w:t>Під діамантовий гіпноз,&lt;br /&gt;</w:t>
        <w:br/>
        <w:t>І тільки бачу — камні, вірші,&lt;br /&gt;</w:t>
        <w:br/>
        <w:t>І тільки чую — гул погроз.</w:t>
      </w:r>
    </w:p>
    <w:p>
      <w:r>
        <w:br/>
        <w:t>І все боюсь: скінчиться термін,&lt;br /&gt;</w:t>
        <w:br/>
        <w:t>А я не скінчу завдання&lt;br /&gt;</w:t>
        <w:br/>
        <w:t>І попливу один, без керми,&lt;br /&gt;</w:t>
        <w:br/>
        <w:t>У тьму вмираючого дня.</w:t>
      </w:r>
    </w:p>
    <w:p>
      <w:r>
        <w:br/>
        <w:t>3</w:t>
      </w:r>
    </w:p>
    <w:p>
      <w:r>
        <w:br/>
        <w:t>Мушу випити келих до краю —&lt;br /&gt;</w:t>
        <w:br/>
        <w:t>Полиновий мед самоти,&lt;br /&gt;</w:t>
        <w:br/>
        <w:t>Так нещадно, так яро згораю,-&lt;br /&gt;</w:t>
        <w:br/>
        <w:t>Чи ж побачиш, почуєш ти?</w:t>
      </w:r>
    </w:p>
    <w:p>
      <w:r>
        <w:br/>
        <w:t>Недорізаним звірем — вітер&lt;br /&gt;</w:t>
        <w:br/>
        <w:t>Проридає в страшний простор.&lt;br /&gt;</w:t>
        <w:br/>
        <w:t>(Там жито — надовго збите,&lt;br /&gt;</w:t>
        <w:br/>
        <w:t>Там чорним повітрям — мор).</w:t>
      </w:r>
    </w:p>
    <w:p>
      <w:r>
        <w:br/>
        <w:t>А я мушу незморено-просто —&lt;br /&gt;</w:t>
        <w:br/>
        <w:t>Смолоскипом Тобі Одній,&lt;br /&gt;</w:t>
        <w:br/>
        <w:t>Я — кривавих шляхів апостол —&lt;br /&gt;</w:t>
        <w:br/>
        <w:t>В голубі невечірні дні.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