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Біля самого моря</w:t>
      </w:r>
    </w:p>
    <w:p>
      <w:r>
        <w:br/>
        <w:t xml:space="preserve"> 1</w:t>
      </w:r>
    </w:p>
    <w:p>
      <w:r>
        <w:br/>
        <w:t>Бухти порізали низький берег,&lt;br /&gt;</w:t>
        <w:br/>
        <w:t>Усі вітрила втекли у море,&lt;br /&gt;</w:t>
        <w:br/>
        <w:t>А я сушила солону косу&lt;br /&gt;</w:t>
        <w:br/>
        <w:t>За версту від землі, на камені плоскім.&lt;br /&gt;</w:t>
        <w:br/>
        <w:t>Припливала до мене зелена риба,&lt;br /&gt;</w:t>
        <w:br/>
        <w:t>Прилітала до мене біленька чайка,&lt;br /&gt;</w:t>
        <w:br/>
        <w:t>А я зухвала була й весела&lt;br /&gt;</w:t>
        <w:br/>
        <w:t>І зовсім не знала, що це є щастя.&lt;br /&gt;</w:t>
        <w:br/>
        <w:t>В пісок заривала я жовте плаття,&lt;br /&gt;</w:t>
        <w:br/>
        <w:t>Щоб вітер не здув, не забрав волоцюга,&lt;br /&gt;</w:t>
        <w:br/>
        <w:t>І запливала далеко в море,&lt;br /&gt;</w:t>
        <w:br/>
        <w:t>На темних, теплих хвилях лежала.&lt;br /&gt;</w:t>
        <w:br/>
        <w:t>Як поверталась, маяк зі сходу&lt;br /&gt;</w:t>
        <w:br/>
        <w:t>Світився вже перемінним сяйвом,&lt;br /&gt;</w:t>
        <w:br/>
        <w:t>Чернець мені біля брам Херсонеса&lt;br /&gt;</w:t>
        <w:br/>
        <w:t>Мовив: "Чого ти вночі блукаєш?"</w:t>
      </w:r>
    </w:p>
    <w:p>
      <w:r>
        <w:br/>
        <w:t>Знали сусіди — я чую воду,&lt;br /&gt;</w:t>
        <w:br/>
        <w:t>І, як копали нову криницю,&lt;br /&gt;</w:t>
        <w:br/>
        <w:t>Кликали, щоб я вказала місце&lt;br /&gt;</w:t>
        <w:br/>
        <w:t>І не трудились люди даремно.&lt;br /&gt;</w:t>
        <w:br/>
        <w:t>Я підбирала французькі кулі&lt;br /&gt;</w:t>
        <w:br/>
        <w:t>Так, як збирають гриби й чорниці,&lt;br /&gt;</w:t>
        <w:br/>
        <w:t>Й несла додому в своїм подолі&lt;br /&gt;</w:t>
        <w:br/>
        <w:t>Осколки ржаві бомб важелезних.&lt;br /&gt;</w:t>
        <w:br/>
        <w:t>І так казала сестрі сердито:&lt;br /&gt;</w:t>
        <w:br/>
        <w:t>"Коли я буду цариця,&lt;br /&gt;</w:t>
        <w:br/>
        <w:t>Збудую шість броненосців&lt;br /&gt;</w:t>
        <w:br/>
        <w:t>І шість човнів канонерських,&lt;br /&gt;</w:t>
        <w:br/>
        <w:t>Щоб бухти мої пильнували&lt;br /&gt;</w:t>
        <w:br/>
        <w:t>До Фіолента самого".&lt;br /&gt;</w:t>
        <w:br/>
        <w:t>А ввечері перед ліжком&lt;br /&gt;</w:t>
        <w:br/>
        <w:t>Молилась темній іконці,&lt;br /&gt;</w:t>
        <w:br/>
        <w:t>Щоб град не побив черешень,&lt;br /&gt;</w:t>
        <w:br/>
        <w:t>Щоб ловилась велика риба&lt;br /&gt;</w:t>
        <w:br/>
        <w:t>І щоб волоцюга хитрий&lt;br /&gt;</w:t>
        <w:br/>
        <w:t>Не помітив жовтого плаття.</w:t>
      </w:r>
    </w:p>
    <w:p>
      <w:r>
        <w:br/>
        <w:t>Мала я друзів серед рибалок.&lt;br /&gt;</w:t>
        <w:br/>
        <w:t>Під перекинутим човном часто&lt;br /&gt;</w:t>
        <w:br/>
        <w:t>Сиділа з ними протягом зливи,&lt;br /&gt;</w:t>
        <w:br/>
        <w:t>Все пам'ятала, що чула про море,&lt;br /&gt;</w:t>
        <w:br/>
        <w:t>Вірячи потай кожному слову.&lt;br /&gt;</w:t>
        <w:br/>
        <w:t>І дуже до мене рибалки звикли.&lt;br /&gt;</w:t>
        <w:br/>
        <w:t>Коли на пристані мене немає,&lt;br /&gt;</w:t>
        <w:br/>
        <w:t>Дівчинку старший слав по мене,&lt;br /&gt;</w:t>
        <w:br/>
        <w:t>Й вона кричала: "Наші вернулись!&lt;br /&gt;</w:t>
        <w:br/>
        <w:t>Смажити камбалу будемо нині".</w:t>
      </w:r>
    </w:p>
    <w:p>
      <w:r>
        <w:br/>
        <w:t>Був сірооким високий хлопчик,&lt;br /&gt;</w:t>
        <w:br/>
        <w:t>На півроку молодший за мене.&lt;br /&gt;</w:t>
        <w:br/>
        <w:t>Мені приніс він білі троянди,&lt;br /&gt;</w:t>
        <w:br/>
        <w:t>Приніс мускатні білі троянди&lt;br /&gt;</w:t>
        <w:br/>
        <w:t>Й мене спитав сумирно: "Можна&lt;br /&gt;</w:t>
        <w:br/>
        <w:t>З тобою посидіти на камінні?"&lt;br /&gt;</w:t>
        <w:br/>
        <w:t>Сміялась я: "Нащо мені троянди?&lt;br /&gt;</w:t>
        <w:br/>
        <w:t>Лише колються боляче!" — "Що ж то,—&lt;br /&gt;</w:t>
        <w:br/>
        <w:t>Він відповів,— мені робити,&lt;br /&gt;</w:t>
        <w:br/>
        <w:t>Коли я в тебе так закохався".&lt;br /&gt;</w:t>
        <w:br/>
        <w:t>І мені стало прикро: "Дурненький! —&lt;br /&gt;</w:t>
        <w:br/>
        <w:t>Я запитала.— Ти хто — царевич?"&lt;br /&gt;</w:t>
        <w:br/>
        <w:t>А це був сіроокий хлопчик,&lt;br /&gt;</w:t>
        <w:br/>
        <w:t>На півроку молодший за мене.&lt;br /&gt;</w:t>
        <w:br/>
        <w:t>"Я одружитись хочу з тобою,—&lt;br /&gt;</w:t>
        <w:br/>
        <w:t>Сказав він,— скоро стану дорослий&lt;br /&gt;</w:t>
        <w:br/>
        <w:t>І поїду з гобою на північ..."&lt;br /&gt;</w:t>
        <w:br/>
        <w:t>Заплакав високий хлопчик,&lt;br /&gt;</w:t>
        <w:br/>
        <w:t>Через те, що я не хотіла&lt;br /&gt;</w:t>
        <w:br/>
        <w:t>Ні троянд, ні їхать на північ.</w:t>
      </w:r>
    </w:p>
    <w:p>
      <w:r>
        <w:br/>
        <w:t>Погано я його втішала:&lt;br /&gt;</w:t>
        <w:br/>
        <w:t>"Подумай, коли я буду цариця,&lt;br /&gt;</w:t>
        <w:br/>
        <w:t>Навіщо мені чоловіка такого?"&lt;br /&gt;</w:t>
        <w:br/>
        <w:t>"Ну, як так, то ченцем я стану,—&lt;br /&gt;</w:t>
        <w:br/>
        <w:t>Він сказав,— в Херсонесі вашім".&lt;br /&gt;</w:t>
        <w:br/>
        <w:t>"Ні, не треба: ченці чогось-то&lt;br /&gt;</w:t>
        <w:br/>
        <w:t>Тільки й роблять, що помирають.&lt;br /&gt;</w:t>
        <w:br/>
        <w:t>Коли прийдеш — одного ховають.&lt;br /&gt;</w:t>
        <w:br/>
        <w:t>Л усі інші, знаєш, не плачуть".</w:t>
      </w:r>
    </w:p>
    <w:p>
      <w:r>
        <w:br/>
        <w:t>Пішов не прощаючись хлопчик,&lt;br /&gt;</w:t>
        <w:br/>
        <w:t>Забрав мускатні троянди,&lt;br /&gt;</w:t>
        <w:br/>
        <w:t>І я його відпустила,&lt;br /&gt;</w:t>
        <w:br/>
        <w:t>Не сказала: "Побудь зі мною".&lt;br /&gt;</w:t>
        <w:br/>
        <w:t>А потаємна щемка розлука&lt;br /&gt;</w:t>
        <w:br/>
        <w:t>Застогнала, мов біла чайка&lt;br /&gt;</w:t>
        <w:br/>
        <w:t>Над полиновим, над сірим степом,&lt;br /&gt;</w:t>
        <w:br/>
        <w:t>Над пустельною, мертвою Корсунню.</w:t>
      </w:r>
    </w:p>
    <w:p>
      <w:r>
        <w:br/>
        <w:t>2</w:t>
      </w:r>
    </w:p>
    <w:p>
      <w:r>
        <w:br/>
        <w:t>Бухти порізали низький берег,&lt;br /&gt;</w:t>
        <w:br/>
        <w:t>А димне сонце упало в море.&lt;br /&gt;</w:t>
        <w:br/>
        <w:t>Вийшла циганка із печери,&lt;br /&gt;</w:t>
        <w:br/>
        <w:t>Пальцем до себе мене поманила:&lt;br /&gt;</w:t>
        <w:br/>
        <w:t>"Чого ти, красуне, ходиш боса?&lt;br /&gt;</w:t>
        <w:br/>
        <w:t>Скоро весела, багата станеш.&lt;br /&gt;</w:t>
        <w:br/>
        <w:t>Знатного гостя чекай до Пасхи,&lt;br /&gt;</w:t>
        <w:br/>
        <w:t>Знатному гостю вклонятись будеш;&lt;br /&gt;</w:t>
        <w:br/>
        <w:t>Ані красою, ані любов'ю,—&lt;br /&gt;</w:t>
        <w:br/>
        <w:t>Піснею тільки гостя привабиш".&lt;br /&gt;</w:t>
        <w:br/>
        <w:t>Я віддала ретязьок циганці&lt;br /&gt;</w:t>
        <w:br/>
        <w:t>І золотий хрестильний хрестик.&lt;br /&gt;</w:t>
        <w:br/>
        <w:t>Думала радісно: "Ось він, милий,&lt;br /&gt;</w:t>
        <w:br/>
        <w:t>Найпершу звістку подав про себе".</w:t>
      </w:r>
    </w:p>
    <w:p>
      <w:r>
        <w:br/>
        <w:t>Та від тривоги я розлюбила&lt;br /&gt;</w:t>
        <w:br/>
        <w:t>Всі мої бухти і всі печери;&lt;br /&gt;</w:t>
        <w:br/>
        <w:t>В очеретах гадюк не лякала&lt;br /&gt;</w:t>
        <w:br/>
        <w:t>І не несла на вечерю крабів,&lt;br /&gt;</w:t>
        <w:br/>
        <w:t>А геть ішла по південній балці&lt;br /&gt;</w:t>
        <w:br/>
        <w:t>За виноградники в каменярню,—&lt;br /&gt;</w:t>
        <w:br/>
        <w:t>Туди не коротка була дорога.&lt;br /&gt;</w:t>
        <w:br/>
        <w:t>І часто бувало, що господиня&lt;br /&gt;</w:t>
        <w:br/>
        <w:t>Нового хутора мені кивала,&lt;br /&gt;</w:t>
        <w:br/>
        <w:t>Здаля гукала: "Чом не заходиш?&lt;br /&gt;</w:t>
        <w:br/>
        <w:t>Усі-бо кажуть — приносиш щастя".&lt;br /&gt;</w:t>
        <w:br/>
        <w:t>А я на те їй: "Приносять щастя&lt;br /&gt;</w:t>
        <w:br/>
        <w:t>Лише підкови та молод-місяць,&lt;br /&gt;</w:t>
        <w:br/>
        <w:t>Коли він справа погляне в очі".&lt;br /&gt;</w:t>
        <w:br/>
        <w:t>В кімнати входити я не любила.</w:t>
      </w:r>
    </w:p>
    <w:p>
      <w:r>
        <w:br/>
        <w:t>Сухі вітри віяли зі сходу,&lt;br /&gt;</w:t>
        <w:br/>
        <w:t>Падали з неба великі зорі,&lt;br /&gt;</w:t>
        <w:br/>
        <w:t>У нижній церкві служили молебні&lt;br /&gt;</w:t>
        <w:br/>
        <w:t>За моряків, що ішли у море,&lt;br /&gt;</w:t>
        <w:br/>
        <w:t>І запливали в бухту медузи,—&lt;br /&gt;</w:t>
        <w:br/>
        <w:t>Наче зірки, що за ніч упали,&lt;br /&gt;</w:t>
        <w:br/>
        <w:t>Глибоко під водою синіли.&lt;br /&gt;</w:t>
        <w:br/>
        <w:t>Як журавлі курличуть у небі,&lt;br /&gt;</w:t>
        <w:br/>
        <w:t>Як неспокійно тріщать цикади,&lt;br /&gt;</w:t>
        <w:br/>
        <w:t>Як про свій сум співає солдатка —&lt;br /&gt;</w:t>
        <w:br/>
        <w:t>Запам'ятала усе я чуйно,&lt;br /&gt;</w:t>
        <w:br/>
        <w:t>Та лише пісні такої не знала,&lt;br /&gt;</w:t>
        <w:br/>
        <w:t>Щоб залишився зі мною царевич.&lt;br /&gt;</w:t>
        <w:br/>
        <w:t>Стала мені часто дівчина снитись&lt;br /&gt;</w:t>
        <w:br/>
        <w:t>У браслетах вузьких, у короткім платті,</w:t>
      </w:r>
    </w:p>
    <w:p>
      <w:r>
        <w:br/>
        <w:t>З сопілкою білою в руках холодних.&lt;br /&gt;</w:t>
        <w:br/>
        <w:t>Сяде, спокійна, дивиться довго&lt;br /&gt;</w:t>
        <w:br/>
        <w:t>І про печаль мою не спитає,&lt;br /&gt;</w:t>
        <w:br/>
        <w:t>І про печаль свою не промовить,&lt;br /&gt;</w:t>
        <w:br/>
        <w:t>Тільки плече моє ніжно гладить.&lt;br /&gt;</w:t>
        <w:br/>
        <w:t>Як же царевич мене впізнає,&lt;br /&gt;</w:t>
        <w:br/>
        <w:t>Хіба пам'ятає мої прикмети?&lt;br /&gt;</w:t>
        <w:br/>
        <w:t>Хто йому дім наш старий укаже?&lt;br /&gt;</w:t>
        <w:br/>
        <w:t>Дім наш далеко стоїть од шляху.</w:t>
      </w:r>
    </w:p>
    <w:p>
      <w:r>
        <w:br/>
        <w:t>Зима дощовита змінила осінь,&lt;br /&gt;</w:t>
        <w:br/>
        <w:t>В кімнаті білій од вікон дуло,&lt;br /&gt;</w:t>
        <w:br/>
        <w:t>І вився плющ по горожі саду.&lt;br /&gt;</w:t>
        <w:br/>
        <w:t>У двір приходили чужі собаки,&lt;br /&gt;</w:t>
        <w:br/>
        <w:t>Під віконцем моїм до світанку вили.&lt;br /&gt;</w:t>
        <w:br/>
        <w:t>Важка година для серця настала.&lt;br /&gt;</w:t>
        <w:br/>
        <w:t>Я дивилась на двері й так шепотіла:&lt;br /&gt;</w:t>
        <w:br/>
        <w:t>"Боже, ми мудро царювать будем,&lt;br /&gt;</w:t>
        <w:br/>
        <w:t>Ставить над морем церкви великі&lt;br /&gt;</w:t>
        <w:br/>
        <w:t>І маяки будувати високі.&lt;br /&gt;</w:t>
        <w:br/>
        <w:t>Берегти будемо воду й землю,&lt;br /&gt;</w:t>
        <w:br/>
        <w:t>Нікому кривди не завдамо ми".</w:t>
      </w:r>
    </w:p>
    <w:p>
      <w:r>
        <w:br/>
        <w:t>3</w:t>
      </w:r>
    </w:p>
    <w:p>
      <w:r>
        <w:br/>
        <w:t>Враз темне море зробилось добрішим,&lt;br /&gt;</w:t>
        <w:br/>
        <w:t>Ластівки в гнізда свої вернулись,&lt;br /&gt;</w:t>
        <w:br/>
        <w:t>І земля стала червона від маків,&lt;br /&gt;</w:t>
        <w:br/>
        <w:t>І весело стало знов на узмор'ї.&lt;br /&gt;</w:t>
        <w:br/>
        <w:t>За ніч єдину надійшло літо,—&lt;br /&gt;</w:t>
        <w:br/>
        <w:t>Так ми весни й не бачили зовсім.&lt;br /&gt;</w:t>
        <w:br/>
        <w:t>І я перестала зовсім боятись,&lt;br /&gt;</w:t>
        <w:br/>
        <w:t>Що обминатиме нова доля.&lt;br /&gt;</w:t>
        <w:br/>
        <w:t>А ввечері у Вербну суботу&lt;br /&gt;</w:t>
        <w:br/>
        <w:t>З церкви прийшла я й сестрі сказала:&lt;br /&gt;</w:t>
        <w:br/>
        <w:t>"На тобі свічку мою і чотки,&lt;br /&gt;</w:t>
        <w:br/>
        <w:t>Біблію нашу лишу я вдома,&lt;br /&gt;</w:t>
        <w:br/>
        <w:t>Адже настане за тиждень Пасха,&lt;br /&gt;</w:t>
        <w:br/>
        <w:t>Пора наспіла мені збиратись,—&lt;br /&gt;</w:t>
        <w:br/>
        <w:t>Мабуть, царевич уже в дорозі,&lt;br /&gt;</w:t>
        <w:br/>
        <w:t>Морем за мною сюди приїде".&lt;br /&gt;</w:t>
        <w:br/>
        <w:t>Мовчки сестра словам дивувалась,&lt;br /&gt;</w:t>
        <w:br/>
        <w:t>Лише зітхнула, мабуть, згадала&lt;br /&gt;</w:t>
        <w:br/>
        <w:t>Слова циганки біля печери.&lt;br /&gt;</w:t>
        <w:br/>
        <w:t>"Чи привезе він тобі намисто&lt;br /&gt;</w:t>
        <w:br/>
        <w:t>Та ще з блакитним камінням персні?"&lt;br /&gt;</w:t>
        <w:br/>
        <w:t>"Ні,— я сказала,— звідки нам знати,&lt;br /&gt;</w:t>
        <w:br/>
        <w:t>Який він дарунок мені готує".</w:t>
      </w:r>
    </w:p>
    <w:p>
      <w:r>
        <w:br/>
        <w:t>Були однолітки ми з сестрою&lt;br /&gt;</w:t>
        <w:br/>
        <w:t>Й одна на одну настільки схожі,&lt;br /&gt;</w:t>
        <w:br/>
        <w:t>Що нас малятками розрізняла&lt;br /&gt;</w:t>
        <w:br/>
        <w:t>Лише за родимками наша мама.&lt;br /&gt;</w:t>
        <w:br/>
        <w:t>З дитинства сестра ходити не вміла,&lt;br /&gt;</w:t>
        <w:br/>
        <w:t>Немов воскова лялька, лежала;&lt;br /&gt;</w:t>
        <w:br/>
        <w:t>Ні на кого вона не гнівилась&lt;br /&gt;</w:t>
        <w:br/>
        <w:t>І вишивала плащаницю,&lt;br /&gt;</w:t>
        <w:br/>
        <w:t>Навіть у сні їй марилась праця;&lt;br /&gt;</w:t>
        <w:br/>
        <w:t>Чула я, що вона шепотіла:&lt;br /&gt;</w:t>
        <w:br/>
        <w:t>"Плащ Богородиці буде синій...&lt;br /&gt;</w:t>
        <w:br/>
        <w:t>Боже, апостолу Іоанну&lt;br /&gt;</w:t>
        <w:br/>
        <w:t>Перлів для сліз мені взяти ніде..."&lt;br /&gt;</w:t>
        <w:br/>
        <w:t>Дворик заріс м'ятою й лободою,&lt;br /&gt;</w:t>
        <w:br/>
        <w:t>Ослик скубав траву біля хвіртки,&lt;br /&gt;</w:t>
        <w:br/>
        <w:t>І на солом'янім довгім кріслі&lt;br /&gt;</w:t>
        <w:br/>
        <w:t>Олена лежала, розкинувши руки,&lt;br /&gt;</w:t>
        <w:br/>
        <w:t>Все за роботою сумувала,—&lt;br /&gt;</w:t>
        <w:br/>
        <w:t>У таке свято гріх працювати.&lt;br /&gt;</w:t>
        <w:br/>
        <w:t>І нам приносив солоний вітер&lt;br /&gt;</w:t>
        <w:br/>
        <w:t>Із Херсонеса пасхальні дзвони.&lt;br /&gt;</w:t>
        <w:br/>
        <w:t>Кожен удар відлунював в серці&lt;br /&gt;</w:t>
        <w:br/>
        <w:t>І розпливався з кров'ю по жилах.&lt;br /&gt;</w:t>
        <w:br/>
        <w:t>"Оленочко,— я сестрі сказала,—&lt;br /&gt;</w:t>
        <w:br/>
        <w:t>Я оце зараз ітиму на берег.&lt;br /&gt;</w:t>
        <w:br/>
        <w:t>Якщо царевич за мною приїде,&lt;br /&gt;</w:t>
        <w:br/>
        <w:t>Ти поясни йому дорогу.&lt;br /&gt;</w:t>
        <w:br/>
        <w:t>Хай серед степу мене дожене він:&lt;br /&gt;</w:t>
        <w:br/>
        <w:t>Мені на море хочеться нині".&lt;br /&gt;</w:t>
        <w:br/>
        <w:t>"А де ж ти пісеньку почула&lt;br /&gt;</w:t>
        <w:br/>
        <w:t>Ту, що царевича привабить? —&lt;br /&gt;</w:t>
        <w:br/>
        <w:t>Розкривши очі, сестра спитала.—&lt;br /&gt;</w:t>
        <w:br/>
        <w:t>У місті ти не буваєш зовсім,&lt;br /&gt;</w:t>
        <w:br/>
        <w:t>А тут не таких пісень співають",&lt;br /&gt;</w:t>
        <w:br/>
        <w:t>їй до самого вуха схилившись,&lt;br /&gt;</w:t>
        <w:br/>
        <w:t>Я прошептала: "Знаєш, Олено,&lt;br /&gt;</w:t>
        <w:br/>
        <w:t>Таж я сама придумала пісню,&lt;br /&gt;</w:t>
        <w:br/>
        <w:t>Кращої пісні нема на світі".&lt;br /&gt;</w:t>
        <w:br/>
        <w:t>І не повірила мені й довго,&lt;br /&gt;</w:t>
        <w:br/>
        <w:t>Довго з докором вона мовчала.</w:t>
      </w:r>
    </w:p>
    <w:p>
      <w:r>
        <w:br/>
        <w:t>4</w:t>
      </w:r>
    </w:p>
    <w:p>
      <w:r>
        <w:br/>
        <w:t>Сонце лежало на дні криниці,&lt;br /&gt;</w:t>
        <w:br/>
        <w:t>Грілись на каменях сколопендри,&lt;br /&gt;</w:t>
        <w:br/>
        <w:t>І в степ тікало перекотиполе,&lt;br /&gt;</w:t>
        <w:br/>
        <w:t>Наче кривляка, паяц горбатий,&lt;br /&gt;</w:t>
        <w:br/>
        <w:t>А небо, що високо піднеслося,&lt;br /&gt;</w:t>
        <w:br/>
        <w:t>Мов Богородиці плащ, синіло,—&lt;br /&gt;</w:t>
        <w:br/>
        <w:t>Давніш воно таким не бувало.&lt;br /&gt;</w:t>
        <w:br/>
        <w:t>З полудня яхти легкі ганялись,&lt;br /&gt;</w:t>
        <w:br/>
        <w:t>Ледарок білих з'юрмилось чимало&lt;br /&gt;</w:t>
        <w:br/>
        <w:t>Край Костянтинівської батареї,—&lt;br /&gt;</w:t>
        <w:br/>
        <w:t>Мабуть, їм вітер нині прихильний.&lt;br /&gt;</w:t>
        <w:br/>
        <w:t>Тихо пройшла я вздовж бухти до мису,&lt;br /&gt;</w:t>
        <w:br/>
        <w:t>До чорних, розламаних скель гострезних,&lt;br /&gt;</w:t>
        <w:br/>
        <w:t>Піною вкритих у час прибою,&lt;br /&gt;</w:t>
        <w:br/>
        <w:t>І нову пісню я повторяла.&lt;br /&gt;</w:t>
        <w:br/>
        <w:t>Знала я: з ким би не був царевич,&lt;br /&gt;</w:t>
        <w:br/>
        <w:t>Чує він голос мій, зніяковівши,—&lt;br /&gt;</w:t>
        <w:br/>
        <w:t>І через те мені кожне слово&lt;br /&gt;</w:t>
        <w:br/>
        <w:t>Миле було, мов божий дарунок.&lt;br /&gt;</w:t>
        <w:br/>
        <w:t>Найперша яхта не йшла — летіла,&lt;br /&gt;</w:t>
        <w:br/>
        <w:t>І друга першу наздоганяла,&lt;br /&gt;</w:t>
        <w:br/>
        <w:t>А усі інші були ледь видні.</w:t>
      </w:r>
    </w:p>
    <w:p>
      <w:r>
        <w:br/>
        <w:t>Як я лягла край води — не згадаю,&lt;br /&gt;</w:t>
        <w:br/>
        <w:t>Як задрімала тоді — не знаю,&lt;br /&gt;</w:t>
        <w:br/>
        <w:t>Тільки прокинулась, бачу: вітрило&lt;br /&gt;</w:t>
        <w:br/>
        <w:t>Близько тріпоче. Переді мною,&lt;br /&gt;</w:t>
        <w:br/>
        <w:t>Ставши по пояс в воді прозорій,&lt;br /&gt;</w:t>
        <w:br/>
        <w:t>Нишпорить велет старий руками&lt;br /&gt;</w:t>
        <w:br/>
        <w:t>В глибоких щілинах скель прибережних,&lt;br /&gt;</w:t>
        <w:br/>
        <w:t>Хрипко він кличе на допомогу.&lt;br /&gt;</w:t>
        <w:br/>
        <w:t>Стала я вголос читати молитву,&lt;br /&gt;</w:t>
        <w:br/>
        <w:t>Як мене вчили іще малою,&lt;br /&gt;</w:t>
        <w:br/>
        <w:t>Аби лихе мені не наснилось,&lt;br /&gt;</w:t>
        <w:br/>
        <w:t>Аби у домі біди не сталось.&lt;br /&gt;</w:t>
        <w:br/>
        <w:t>Щойно я мовила: "Ти — Хранитель!" —&lt;br /&gt;</w:t>
        <w:br/>
        <w:t>Бачу — в старечих руках біліє&lt;br /&gt;</w:t>
        <w:br/>
        <w:t>Щось, аж у грудях серце застигло...&lt;br /&gt;</w:t>
        <w:br/>
        <w:t>Виніс моряк того, хто був керманич&lt;br /&gt;</w:t>
        <w:br/>
        <w:t>На найвеселішій, крилатій яхті,—&lt;br /&gt;</w:t>
        <w:br/>
        <w:t>І на темне поклав каміння.</w:t>
      </w:r>
    </w:p>
    <w:p>
      <w:r>
        <w:br/>
        <w:t>Довго я вірить собі не сміла,&lt;br /&gt;</w:t>
        <w:br/>
        <w:t>Пальці кусала, щоб спам'ятатись:&lt;br /&gt;</w:t>
        <w:br/>
        <w:t>Мій царевич, ласкавий і смаглий,&lt;br /&gt;</w:t>
        <w:br/>
        <w:t>Тихо лежав і дивився в небо.&lt;br /&gt;</w:t>
        <w:br/>
        <w:t>Очі його, зеленіші від моря,&lt;br /&gt;</w:t>
        <w:br/>
        <w:t>Від кипарисів наших темніші,—&lt;br /&gt;</w:t>
        <w:br/>
        <w:t>Бачила я, як вони погасли...&lt;br /&gt;</w:t>
        <w:br/>
        <w:t>Ліпше б родитись мені сліпою.&lt;br /&gt;</w:t>
        <w:br/>
        <w:t>Він застогнав і неясно скрикнув:&lt;br /&gt;</w:t>
        <w:br/>
        <w:t>"Ластівко, ластівко, біль мій великий!"&lt;br /&gt;</w:t>
        <w:br/>
        <w:t>Мабуть, я птахом йому здалася.&lt;br /&gt;</w:t>
        <w:br/>
        <w:t>В сутінках я додому вернулась.&lt;br /&gt;</w:t>
        <w:br/>
        <w:t>Тихо було у темній кімнаті,&lt;br /&gt;</w:t>
        <w:br/>
        <w:t>І над лампадкою стояв високий,&lt;br /&gt;</w:t>
        <w:br/>
        <w:t>Вузенький малиновий вогник.&lt;br /&gt;</w:t>
        <w:br/>
        <w:t>"Ні, не прийшов за тобою царевич,—&lt;br /&gt;</w:t>
        <w:br/>
        <w:t>Олена сказала, зачувши кроки,—&lt;br /&gt;</w:t>
        <w:br/>
        <w:t>Я прочекала його до вечірні&lt;br /&gt;</w:t>
        <w:br/>
        <w:t>І посилала дітей на пристань".&lt;br /&gt;</w:t>
        <w:br/>
        <w:t>"Він не прийде ніколи за мною,&lt;br /&gt;</w:t>
        <w:br/>
        <w:t>Йому не вернутись ніколи, Олено.&lt;br /&gt;</w:t>
        <w:br/>
        <w:t>Умер сьогодні мій царевич".&lt;br /&gt;</w:t>
        <w:br/>
        <w:t>Довго і часто сестра хрестилась;&lt;br /&gt;</w:t>
        <w:br/>
        <w:t>Вся повернувшись до муру, мовчала.&lt;br /&gt;</w:t>
        <w:br/>
        <w:t>Я здогадалась: Олена плаче.&lt;br /&gt;</w:t>
        <w:br/>
        <w:t>Над царевичем — чула я — співали:&lt;br /&gt;</w:t>
        <w:br/>
        <w:t>"Христос воскресе із мертвих",—&lt;br /&gt;</w:t>
        <w:br/>
        <w:t>І несказанним сяяла світлом&lt;br /&gt;</w:t>
        <w:br/>
        <w:t>Округла церква.</w:t>
      </w:r>
    </w:p>
    <w:p>
      <w:r>
        <w:br/>
        <w:t>1914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Біля самого моря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