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Берег любові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Берег любові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uk</dc:language>
</cp:coreProperties>
</file>