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Бенюш</w:t>
      </w:r>
    </w:p>
    <w:p>
      <w:r>
        <w:br/>
        <w:t xml:space="preserve"> &lt;p&gt;— Візьміть і малого з собою! — гукнула мати двом синам-школярам.</w:t>
      </w:r>
    </w:p>
    <w:p>
      <w:r>
        <w:br/>
        <w:t>— Він, мамо, лише заважає нам,— одказав роздратовано Імре — учень другого класу гімназії1.</w:t>
      </w:r>
    </w:p>
    <w:p>
      <w:r>
        <w:br/>
        <w:t>— Візьміть його! — гримнув на хлопців батько, що сидів за чашкою кави.</w:t>
      </w:r>
    </w:p>
    <w:p>
      <w:r>
        <w:br/>
        <w:t>— Та нехай уже йде! — погодився гімназист-третьокласник Берті.— Ходи з нами, Бенюше, візьмемо тебе!</w:t>
      </w:r>
    </w:p>
    <w:p>
      <w:r>
        <w:br/>
        <w:t>Хлопчик трохи що не заплакав, але після братових слів сльози враз висохли.</w:t>
      </w:r>
    </w:p>
    <w:p>
      <w:r>
        <w:br/>
        <w:t>Як дванадцятий, наймолодший, син Якова[1], хлопчик у сім'ї називався Бенямином, хоч його справжнє ім'я було Калман. Отже, звали його Бенюшем[2], бо він був найменший.</w:t>
      </w:r>
    </w:p>
    <w:p>
      <w:r>
        <w:br/>
        <w:t>— І я йду! — зрадів Бенюш.— І я йду, і я йду!</w:t>
      </w:r>
    </w:p>
    <w:p>
      <w:r>
        <w:br/>
        <w:t>Дуже полюбляв товариство старших хлопців,</w:t>
      </w:r>
    </w:p>
    <w:p>
      <w:r>
        <w:br/>
        <w:t>хоча сам ще навіть до школи не ходив. Любив потеліпати язиком серед дорослих, послухати їхні розмови; не раз і дошкуляв хлопцям, бо знав, що ніхто не наважиться перечити йому.</w:t>
      </w:r>
    </w:p>
    <w:p>
      <w:r>
        <w:br/>
        <w:t>* * *</w:t>
      </w:r>
    </w:p>
    <w:p>
      <w:r>
        <w:br/>
        <w:t>Імре та Берті переглянулися, переморгнулися і вмить зрозуміли одне одного. Порадившись хвилинку, хлопці вирішили раз і назавжди відбити в Бенюша охоту приставати до їх гурту. Треба було так провчити малого, щоб тікав од них навіть тоді, коли будуть кликати з собою.</w:t>
      </w:r>
    </w:p>
    <w:p>
      <w:r>
        <w:br/>
        <w:t>— Треба його скупати! — мовив з притиском Берті.</w:t>
      </w:r>
    </w:p>
    <w:p>
      <w:r>
        <w:br/>
        <w:t>Після полуденка хлопці оточили Бенюша.</w:t>
      </w:r>
    </w:p>
    <w:p>
      <w:r>
        <w:br/>
        <w:t>— Бенюшку, ходи з нами пташині гнізда дерти. Ходи-но, покажемо тобі кубельце очеретянки.</w:t>
      </w:r>
    </w:p>
    <w:p>
      <w:r>
        <w:br/>
        <w:t>Кращої принади для Бенюша годі було придумати. Правда, улеслива мова братів трохи насторожила хлопчика. Та гарні, догідливі слова, звабні обіцянки таки зробили своє — і Бенюш подався з братами.</w:t>
      </w:r>
    </w:p>
    <w:p>
      <w:r>
        <w:br/>
        <w:t>Хлопці пройшли городом на поле, де росло жито. Бенюш хотів нарвати собі польового маку, та брати не дозволили — квапили його, бо, мовляв, відлетить очеретянка.</w:t>
      </w:r>
    </w:p>
    <w:p>
      <w:r>
        <w:br/>
        <w:t>Нарешті дійшли до верболозу, до невеликої річки, і зупинилися на березі. Хлопчаки відразу взялися до Бенюша.</w:t>
      </w:r>
    </w:p>
    <w:p>
      <w:r>
        <w:br/>
        <w:t>— Будеш наговорювати на нас? Ти, негіднику! Думаєш ціле літо плітки розводити? Підожди, зараз ми провчимо тебе, побачиш, як нагороджують наклепників.</w:t>
      </w:r>
    </w:p>
    <w:p>
      <w:r>
        <w:br/>
        <w:t>Хлопчик і моргнути не встиг, аж його вже схопили, підняли в повітрі і з розмаху, наче мішок глини, закинули в річку.</w:t>
      </w:r>
    </w:p>
    <w:p>
      <w:r>
        <w:br/>
        <w:t>Бенюш бризкався і борсався у воді. В очі, рот зайшла вода, грязюка. До того ж хлопчина зовсім не вмів плавати. Правда, річка була мілка. Якби Бенюш звівся на ноги, то вода доставала б йому хіба до пояса. Але він обімлів з переляку і сокирою пішов на дно.</w:t>
      </w:r>
    </w:p>
    <w:p>
      <w:r>
        <w:br/>
        <w:t>Коли хлопцям здалося, що малий брат зазнав належної кари, витягли його з води.</w:t>
      </w:r>
    </w:p>
    <w:p>
      <w:r>
        <w:br/>
        <w:t>Але тепер уже вони перелякалися: Бенюш був як неживий.</w:t>
      </w:r>
    </w:p>
    <w:p>
      <w:r>
        <w:br/>
        <w:t>Мерщій поклали хлопця на траву і почали приводити до пам'яті.</w:t>
      </w:r>
    </w:p>
    <w:p>
      <w:r>
        <w:br/>
        <w:t>— Треба вилляти з нього воду,— сказав Імре і підняв малого за ноги,— нехай витікає.</w:t>
      </w:r>
    </w:p>
    <w:p>
      <w:r>
        <w:br/>
        <w:t>І враз Бенюш вдарив брата ногою в щелепу так, що той трохи не відкусив собі язика.</w:t>
      </w:r>
    </w:p>
    <w:p>
      <w:r>
        <w:br/>
        <w:t>"Раз уже б'ється, видно, нічого йому не сталося",— зітхнули з полегкістю хлопці й знов поклали брата на землю.</w:t>
      </w:r>
    </w:p>
    <w:p>
      <w:r>
        <w:br/>
        <w:t>Незабаром хлопчик опритомнів.</w:t>
      </w:r>
    </w:p>
    <w:p>
      <w:r>
        <w:br/>
        <w:t>Плачучи, він ще довго пирхав і випльовував воду.</w:t>
      </w:r>
    </w:p>
    <w:p>
      <w:r>
        <w:br/>
        <w:t>Перелякані хлопчаки вже пошкодували свого вчинку. Жаль, що не зметикували роздягти Бенюша й голого жбурнути в річку. Тоді можна б сказати, що Бенюшеві скоїлося лихо, коли купався.</w:t>
      </w:r>
    </w:p>
    <w:p>
      <w:r>
        <w:br/>
        <w:t>— Бенюшку, дорогенький, золотенький мій Бенюшку, — благав Імре,— не кажи нічого батькові. Все зробимо для тебе, лише ні слова батькові та матері.</w:t>
      </w:r>
    </w:p>
    <w:p>
      <w:r>
        <w:br/>
        <w:t>Бенюш дивився на хлопців так, ніби покладав собі щось у думках. Насправді ж він ні про що не думав, а тільки придуркувато кліпав і випльовував каламутну, огидну воду.</w:t>
      </w:r>
    </w:p>
    <w:p>
      <w:r>
        <w:br/>
        <w:t>А Імре сушив собі голову, як би задобрити братика.</w:t>
      </w:r>
    </w:p>
    <w:p>
      <w:r>
        <w:br/>
        <w:t>— Підеш з нами завтра на полювання! Правда, Берті, візьмемо його? Понесемо з собою батькову велику рушницю. І ти, Бенюшку, стрілятимеш з неї. Стрілятимеш справжніми набоями у справжнього птаха. Знаєш що? Ти застрелиш справжнісінького орла!</w:t>
      </w:r>
    </w:p>
    <w:p>
      <w:r>
        <w:br/>
        <w:t>У Бенюша заблищали очі. Він про таке і не мріяв. Та зараз хлопчина був спантеличений, і важко було йому зібратися з думками</w:t>
      </w:r>
    </w:p>
    <w:p>
      <w:r>
        <w:br/>
        <w:t>Бенюш жалісно схлипнув і вхопився за Берті, ніби щойно відчув небезпеку, з якої вибрався. Старші брати примирливо поглядали на свого бідолашного, безпомічного братика. Адже він ще маленький, йому немає й шести років, а старшим братам набридає бавитися з ним. Імре старший від Бенюша на вісім, Берті — на десять років. А Йошка й Лайош (їх зараз нема дома) ще більші. Лайош старший від Бенюша аж на п'ятнадцять років. Пізно народився Бенюш і зараз для всіх був тягарем. Мати й батько дивилися на нього, наче на свого онука, і весь час передоручали його старшим хлопцям.</w:t>
      </w:r>
    </w:p>
    <w:p>
      <w:r>
        <w:br/>
        <w:t>Але зараз старші брати поводилися з малим вельми ласкаво й привітно, аби тільки дешево відбутися. Якщо батько прознає про "купання", то перепаде їм добре на горіхи.</w:t>
      </w:r>
    </w:p>
    <w:p>
      <w:r>
        <w:br/>
        <w:t>— Нічого не скажеш, правда, Бенюшку? — умовляв Імре.</w:t>
      </w:r>
    </w:p>
    <w:p>
      <w:r>
        <w:br/>
        <w:t>І Бенюш кивав головою, що мовчатиме.</w:t>
      </w:r>
    </w:p>
    <w:p>
      <w:r>
        <w:br/>
        <w:t>Брати роздягли Бенюша, посушили штанята й майку — іншого одягу не було на ньому. Зараз хлопці вже гралися з малим. Вирізали йому вербового прута і, наче коні, носили його на собі.</w:t>
      </w:r>
    </w:p>
    <w:p>
      <w:r>
        <w:br/>
        <w:t>Потім усі разом копали яму, ганяли ховрашка, одним словом, брати ще ніколи так не бавили Бенюша.</w:t>
      </w:r>
    </w:p>
    <w:p>
      <w:r>
        <w:br/>
        <w:t>Коли ввечері поверталися додому, Імре біля воріт востаннє взяв з малого клятву.</w:t>
      </w:r>
    </w:p>
    <w:p>
      <w:r>
        <w:br/>
        <w:t>Як увійшли до хати, Бенюш побачив матір і, розчепіривши рученята, подріботів до неї.</w:t>
      </w:r>
    </w:p>
    <w:p>
      <w:r>
        <w:br/>
        <w:t>— Мамусю, мамусю, я втопився!</w:t>
      </w:r>
    </w:p>
    <w:p>
      <w:r>
        <w:br/>
        <w:t>Мати спочатку налякалася, потім засміялася.</w:t>
      </w:r>
    </w:p>
    <w:p>
      <w:r>
        <w:br/>
        <w:t>— Раз ти тут, то, виходить, не втопився.</w:t>
      </w:r>
    </w:p>
    <w:p>
      <w:r>
        <w:br/>
        <w:t>— Ні, я втопився! — наполягав Бенюш. — Справді, мамусю, я зовсім утопився.</w:t>
      </w:r>
    </w:p>
    <w:p>
      <w:r>
        <w:br/>
        <w:t>— Не втопився,— озвався Імре,— не втопився!</w:t>
      </w:r>
    </w:p>
    <w:p>
      <w:r>
        <w:br/>
        <w:t>— Утопився!</w:t>
      </w:r>
    </w:p>
    <w:p>
      <w:r>
        <w:br/>
        <w:t>— Не втопився!</w:t>
      </w:r>
    </w:p>
    <w:p>
      <w:r>
        <w:br/>
        <w:t>— А таки я втопився!</w:t>
      </w:r>
    </w:p>
    <w:p>
      <w:r>
        <w:br/>
        <w:t>— Тю, дурню, як ти міг утопитися, коли ти зараз тут?</w:t>
      </w:r>
    </w:p>
    <w:p>
      <w:r>
        <w:br/>
        <w:t>— Я втопився! — тупнув ногою Бенюш і заплакав.</w:t>
      </w:r>
    </w:p>
    <w:p>
      <w:r>
        <w:br/>
        <w:t>Увійшов батько. Мати вже здогадалася: тут сталося щось таке, про що батькові краще не знати. І вона поспішила зам'яти розмову.</w:t>
      </w:r>
    </w:p>
    <w:p>
      <w:r>
        <w:br/>
        <w:t>— Певно, купалися.</w:t>
      </w:r>
    </w:p>
    <w:p>
      <w:r>
        <w:br/>
        <w:t>— Літаючи,— додав схлипуючи хлопчина.</w:t>
      </w:r>
    </w:p>
    <w:p>
      <w:r>
        <w:br/>
        <w:t>— Як це — літаючи? — поцікавився батько.</w:t>
      </w:r>
    </w:p>
    <w:p>
      <w:r>
        <w:br/>
        <w:t>— Імре й Берті підняли мене, я полетів і втопився в річці.</w:t>
      </w:r>
    </w:p>
    <w:p>
      <w:r>
        <w:br/>
        <w:t>— Ти не втопився! — кричав у нестямі Імре.— Адже, тату, я нічого йому не чинив. Він не втопився!</w:t>
      </w:r>
    </w:p>
    <w:p>
      <w:r>
        <w:br/>
        <w:t>— Розкажи все, як було! — батько суворо глянув на Бенюша.</w:t>
      </w:r>
    </w:p>
    <w:p>
      <w:r>
        <w:br/>
        <w:t>Та хлопчина враз замовк і захитав головою.</w:t>
      </w:r>
    </w:p>
    <w:p>
      <w:r>
        <w:br/>
        <w:t>— Не розкажу.</w:t>
      </w:r>
    </w:p>
    <w:p>
      <w:r>
        <w:br/>
        <w:t>— Чому?</w:t>
      </w:r>
    </w:p>
    <w:p>
      <w:r>
        <w:br/>
        <w:t>— Я пообіцяв мовчати. А мужчина повинен дотримувати слова.</w:t>
      </w:r>
    </w:p>
    <w:p>
      <w:r>
        <w:br/>
        <w:t>— А чому ти дав таку обіцянку?</w:t>
      </w:r>
    </w:p>
    <w:p>
      <w:r>
        <w:br/>
        <w:t>— Бо завтра візьмуть мене на полювання. Я теж стрілятиму з батькової рушниці й справжнім патроном уб'ю орла.</w:t>
      </w:r>
    </w:p>
    <w:p>
      <w:r>
        <w:br/>
        <w:t>— Он як! — вигукнув батько.— Тепер я вже знаю, куди влітку поділося стільки патронів.</w:t>
      </w:r>
    </w:p>
    <w:p>
      <w:r>
        <w:br/>
        <w:t>І хлопці дістали по доброму ляпасові.</w:t>
      </w:r>
    </w:p>
    <w:p>
      <w:r>
        <w:br/>
        <w:t>Коли батько важкою рукою накладав на них кару, брати, зціпивши зуби, твердо стояли на ногах. Бенюш, гадали вони, заслужив на те, щоб його замордувати.</w:t>
      </w:r>
    </w:p>
    <w:p>
      <w:r>
        <w:br/>
        <w:t>[1] Яків — один з персонажів Біблії.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Бенюш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