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Бараки, що за містом</w:t>
      </w:r>
    </w:p>
    <w:p>
      <w:r>
        <w:br/>
        <w:t xml:space="preserve"> &lt;p&gt;І</w:t>
      </w:r>
    </w:p>
    <w:p>
      <w:r>
        <w:br/>
        <w:t>Юхим підійшов до паркана й прочитав такий плакат:</w:t>
      </w:r>
    </w:p>
    <w:p>
      <w:r>
        <w:br/>
        <w:t>Товариші!</w:t>
      </w:r>
    </w:p>
    <w:p>
      <w:r>
        <w:br/>
        <w:t>Тероризуйте тил ворога. Бийте німчуру!</w:t>
      </w:r>
    </w:p>
    <w:p>
      <w:r>
        <w:br/>
        <w:t>Бийте гайдамаччину. Наше військо недалеко.</w:t>
      </w:r>
    </w:p>
    <w:p>
      <w:r>
        <w:br/>
        <w:t>Хто не з нами, той проти нас.</w:t>
      </w:r>
    </w:p>
    <w:p>
      <w:r>
        <w:br/>
        <w:t>Підпільний ревком.</w:t>
      </w:r>
    </w:p>
    <w:p>
      <w:r>
        <w:br/>
        <w:t>Д'ех! Мать твою бог любив!</w:t>
      </w:r>
    </w:p>
    <w:p>
      <w:r>
        <w:br/>
        <w:t>І тут же Юхим подумав про Мазія:</w:t>
      </w:r>
    </w:p>
    <w:p>
      <w:r>
        <w:br/>
        <w:t>— Так... Розумію... Ну, держись, Мазію! Посмотрим твою ухватку. Потім заложив руки в кишені і, посвистуючи, пішов до бараків. Це було вдень.</w:t>
      </w:r>
    </w:p>
    <w:p>
      <w:r>
        <w:br/>
        <w:t>II</w:t>
      </w:r>
    </w:p>
    <w:p>
      <w:r>
        <w:br/>
        <w:t>Розсипається небесний дріб по даху і співають ринви одноманітну пісню в переливах легкого дзвону.</w:t>
      </w:r>
    </w:p>
    <w:p>
      <w:r>
        <w:br/>
        <w:t>Тиха осіння ніч, коли темно, як сажа, а десь запізнився невідомий птах вилетіти на південь.</w:t>
      </w:r>
    </w:p>
    <w:p>
      <w:r>
        <w:br/>
        <w:t>Над бараками ліхтар примружив своє старече око, засльозився, з сумом дивиться на провалля. Біля города присіли бараки, а далі ховаються провалля, де навалено сміття з містких будівель, з помийних ям.</w:t>
      </w:r>
    </w:p>
    <w:p>
      <w:r>
        <w:br/>
        <w:t>А цвинтар, що праворуч, зарився в стоси жовтого листя, і по коліна загрузли могильні верби...</w:t>
      </w:r>
    </w:p>
    <w:p>
      <w:r>
        <w:br/>
        <w:t>Ну і прислухався Мазій, санітар барачний, і чути було — шарудять у листях мишенята дощовитої осені.</w:t>
      </w:r>
    </w:p>
    <w:p>
      <w:r>
        <w:br/>
        <w:t>То падають дрібненькі горошинки, щоб напоїти землю невеселим сумом.</w:t>
      </w:r>
    </w:p>
    <w:p>
      <w:r>
        <w:br/>
        <w:t>Холодно.</w:t>
      </w:r>
    </w:p>
    <w:p>
      <w:r>
        <w:br/>
        <w:t>Вітер іде широкою вулицею, добігає до бараків і тоді з важким духом трупів несеться до провалля, щоб заритися в сміття.</w:t>
      </w:r>
    </w:p>
    <w:p>
      <w:r>
        <w:br/>
        <w:t>До бараків, у двір, крізь ворота просунулись рейки, що провели в п'ятнадцятому році, коли з далеких сопок Галичини привезли ранених.</w:t>
      </w:r>
    </w:p>
    <w:p>
      <w:r>
        <w:br/>
        <w:t>Але зараз не видно рейок — темно, як сажа.</w:t>
      </w:r>
    </w:p>
    <w:p>
      <w:r>
        <w:br/>
        <w:t>...Ах, Німеччино, Німеччино! Кожного дня заганяєм у ворота чотири-п'ять вагонів напівтрупів, і бараки повні до неможливости.</w:t>
      </w:r>
    </w:p>
    <w:p>
      <w:r>
        <w:br/>
        <w:t>Тягнуться потяги без станцій, без води, без хліба на батьківщину — і приходять потяги до бараків.</w:t>
      </w:r>
    </w:p>
    <w:p>
      <w:r>
        <w:br/>
        <w:t>...І от до Мазія прибіг Юхим, кинув спрожогу:</w:t>
      </w:r>
    </w:p>
    <w:p>
      <w:r>
        <w:br/>
        <w:t>— Ну, єсть плакат!</w:t>
      </w:r>
    </w:p>
    <w:p>
      <w:r>
        <w:br/>
        <w:t>— Що кажеш, Юхиме?</w:t>
      </w:r>
    </w:p>
    <w:p>
      <w:r>
        <w:br/>
        <w:t>Мазій дивиться двома ярками. Від нього йде труповий дух.</w:t>
      </w:r>
    </w:p>
    <w:p>
      <w:r>
        <w:br/>
        <w:t>— Кажу — прояви себе!</w:t>
      </w:r>
    </w:p>
    <w:p>
      <w:r>
        <w:br/>
        <w:t>І розповів: треба товаришам підсобити. Одним словом, приштокати.</w:t>
      </w:r>
    </w:p>
    <w:p>
      <w:r>
        <w:br/>
        <w:t>Мазій думає не довго і вже гудить голосом польової порожнечі:</w:t>
      </w:r>
    </w:p>
    <w:p>
      <w:r>
        <w:br/>
        <w:t>— Це можна... Чого ж не можна?</w:t>
      </w:r>
    </w:p>
    <w:p>
      <w:r>
        <w:br/>
        <w:t>Юхим дивиться непевним поглядом:</w:t>
      </w:r>
    </w:p>
    <w:p>
      <w:r>
        <w:br/>
        <w:t>— А не брешеш?</w:t>
      </w:r>
    </w:p>
    <w:p>
      <w:r>
        <w:br/>
        <w:t>— Навіщо брехати?</w:t>
      </w:r>
    </w:p>
    <w:p>
      <w:r>
        <w:br/>
        <w:t>— Ну, тоді слухай: давай конкретно абсудим. Скажемо так: зробити треба. Це ясно. А як зробити — подивимось. Згодний?</w:t>
      </w:r>
    </w:p>
    <w:p>
      <w:r>
        <w:br/>
        <w:t>— Згодний.</w:t>
      </w:r>
    </w:p>
    <w:p>
      <w:r>
        <w:br/>
        <w:t>— Дивись... Щоб, значить, вийшло все в акурат і нікоторої змєни від тібє не було.</w:t>
      </w:r>
    </w:p>
    <w:p>
      <w:r>
        <w:br/>
        <w:t>...Отже, в цю ніч ухвалили так: одного обов'язково приштокати, а далі буде видно.</w:t>
      </w:r>
    </w:p>
    <w:p>
      <w:r>
        <w:br/>
        <w:t>Окупація — слово не наше, і прийшло воно з темних країв, щоб захмарити наше блакитне небо. Ходять по городу каски, суворо дивиться голуба одіж.</w:t>
      </w:r>
    </w:p>
    <w:p>
      <w:r>
        <w:br/>
        <w:t>Не голубіють дні.</w:t>
      </w:r>
    </w:p>
    <w:p>
      <w:r>
        <w:br/>
        <w:t>Мовчки бунтують вулиці, мовчки бунтує завод.</w:t>
      </w:r>
    </w:p>
    <w:p>
      <w:r>
        <w:br/>
        <w:t>І порожньо очам, мов о дванадцятій годині ночі в обложенім місті.</w:t>
      </w:r>
    </w:p>
    <w:p>
      <w:r>
        <w:br/>
        <w:t>Мочить дощ і шлики з червоними китицями й червоними поверхами. Звичайно, з наших.</w:t>
      </w:r>
    </w:p>
    <w:p>
      <w:r>
        <w:br/>
        <w:t>Але чорно на душі.</w:t>
      </w:r>
    </w:p>
    <w:p>
      <w:r>
        <w:br/>
        <w:t>І шкірить зуби почуття помсти, і хочеться клацнути.</w:t>
      </w:r>
    </w:p>
    <w:p>
      <w:r>
        <w:br/>
        <w:t>...Окупація — слово не наше.</w:t>
      </w:r>
    </w:p>
    <w:p>
      <w:r>
        <w:br/>
        <w:t>Від Мазія Юхим пішов до Оришки. Були у неї інші санітари, так би мовити, товариші Юхимові.</w:t>
      </w:r>
    </w:p>
    <w:p>
      <w:r>
        <w:br/>
        <w:t>"Разговори розговарювали".</w:t>
      </w:r>
    </w:p>
    <w:p>
      <w:r>
        <w:br/>
        <w:t>Говорили про доктора — старшого лікаря та про інше. Ну, і лаяли — всіх лаяли. Навіть мерців і хорих.</w:t>
      </w:r>
    </w:p>
    <w:p>
      <w:r>
        <w:br/>
        <w:t>Сказав один:</w:t>
      </w:r>
    </w:p>
    <w:p>
      <w:r>
        <w:br/>
        <w:t>— А не помічаєте, хлопці, як старший лікар почав хвостом крутити?</w:t>
      </w:r>
    </w:p>
    <w:p>
      <w:r>
        <w:br/>
        <w:t>Це не спроста.</w:t>
      </w:r>
    </w:p>
    <w:p>
      <w:r>
        <w:br/>
        <w:t>Юхим наставив вухо.</w:t>
      </w:r>
    </w:p>
    <w:p>
      <w:r>
        <w:br/>
        <w:t>— Невже і він прочитав плакат?</w:t>
      </w:r>
    </w:p>
    <w:p>
      <w:r>
        <w:br/>
        <w:t>Гм!</w:t>
      </w:r>
    </w:p>
    <w:p>
      <w:r>
        <w:br/>
        <w:t>І чогось образився:</w:t>
      </w:r>
    </w:p>
    <w:p>
      <w:r>
        <w:br/>
        <w:t>— Понімаєш, "хвостом круте". Думаєш, тібє спужався?</w:t>
      </w:r>
    </w:p>
    <w:p>
      <w:r>
        <w:br/>
        <w:t>Регочеться санітар:</w:t>
      </w:r>
    </w:p>
    <w:p>
      <w:r>
        <w:br/>
        <w:t>— Що це ти, Юхимушко, чи не з Мазієм побував? Здригнув Юхим: "В акурат влучив":</w:t>
      </w:r>
    </w:p>
    <w:p>
      <w:r>
        <w:br/>
        <w:t>— Перехрестись. Який мінє антирес?</w:t>
      </w:r>
    </w:p>
    <w:p>
      <w:r>
        <w:br/>
        <w:t>— Та хто його знає! Мазій чоловік темний...</w:t>
      </w:r>
    </w:p>
    <w:p>
      <w:r>
        <w:br/>
        <w:t>А другий розповів:</w:t>
      </w:r>
    </w:p>
    <w:p>
      <w:r>
        <w:br/>
        <w:t>— Проходжу це я, братці, біля кладовиська. Дивлюсь — щось блукає там. Перелякався я, бо темно було. А потім кричу: "Хто там такий?" Не відкликається. Взяв я тоді на бугайця: "Хто там такий? Стріляти буду". Не відкликається і йде до мене. Конче перелякався я, але стою. Коли це підходить. Дивлюсь — Мазій. "Чого ти тут шляєшся"? — "Могилу,— каже,— рив".— "Це уночі?" — "А не все одно: завтра ж знову штук двадцять закопаємо". Отакий!</w:t>
      </w:r>
    </w:p>
    <w:p>
      <w:r>
        <w:br/>
        <w:t>— Та то його, мабуть, мерці збили з пантелику. Уже нічого йому не страшно.</w:t>
      </w:r>
    </w:p>
    <w:p>
      <w:r>
        <w:br/>
        <w:t>— Воно так. Та його вже страшно становиться.</w:t>
      </w:r>
    </w:p>
    <w:p>
      <w:r>
        <w:br/>
        <w:t>Юхим заспокоївся й покликав у сіни Оришку.</w:t>
      </w:r>
    </w:p>
    <w:p>
      <w:r>
        <w:br/>
        <w:t>Така й така історія. Думаємо одного приштокати. Сам бачив плакат.</w:t>
      </w:r>
    </w:p>
    <w:p>
      <w:r>
        <w:br/>
        <w:t>Оришка:</w:t>
      </w:r>
    </w:p>
    <w:p>
      <w:r>
        <w:br/>
        <w:t>— Ну їх до чортової матері! Не зв'язуйся. Коли б чого не вийшло. Юхим поважно взявся в боки:</w:t>
      </w:r>
    </w:p>
    <w:p>
      <w:r>
        <w:br/>
        <w:t>— Сайдьоть! Лиш би тібє турботи не було.</w:t>
      </w:r>
    </w:p>
    <w:p>
      <w:r>
        <w:br/>
        <w:t>А потім пожартував:</w:t>
      </w:r>
    </w:p>
    <w:p>
      <w:r>
        <w:br/>
        <w:t>— Мінє що — як треба, то й жисті рішусь. Пайдьош на похорон, музика заграє марша...</w:t>
      </w:r>
    </w:p>
    <w:p>
      <w:r>
        <w:br/>
        <w:t>Отже, говорили ще й про іншу справу, бо помітив Юхим, що Оришка підморгувала комусь.</w:t>
      </w:r>
    </w:p>
    <w:p>
      <w:r>
        <w:br/>
        <w:t>— Ти гляди, щоб нікотрої змєни. Нащот змєни я чоловєк пронзитєльной.</w:t>
      </w:r>
    </w:p>
    <w:p>
      <w:r>
        <w:br/>
        <w:t>Оришка в знемозі похилилась Юхимові на груди.</w:t>
      </w:r>
    </w:p>
    <w:p>
      <w:r>
        <w:br/>
        <w:t>...А за дверима ринви співали одноманітну пісню в переливах легкого дзвону.</w:t>
      </w:r>
    </w:p>
    <w:p>
      <w:r>
        <w:br/>
        <w:t>III</w:t>
      </w:r>
    </w:p>
    <w:p>
      <w:r>
        <w:br/>
        <w:t>Чи не здається вам, що ми вже давно в бараках, де труповий дух?</w:t>
      </w:r>
    </w:p>
    <w:p>
      <w:r>
        <w:br/>
        <w:t>Га?</w:t>
      </w:r>
    </w:p>
    <w:p>
      <w:r>
        <w:br/>
        <w:t>Суєта. Суєта. Суєта.</w:t>
      </w:r>
    </w:p>
    <w:p>
      <w:r>
        <w:br/>
        <w:t>Хіба можна кожного зводити у ванну після довгої дороги без станцій?</w:t>
      </w:r>
    </w:p>
    <w:p>
      <w:r>
        <w:br/>
        <w:t>...Потім рили величезні ями й кидали туди необмиті, чорні, виснажені цурпалки живого м'яса.</w:t>
      </w:r>
    </w:p>
    <w:p>
      <w:r>
        <w:br/>
        <w:t>Не чекали й смерти — валили на підводи й везли на цвинтар. Везли на цвинтар наших полонених, що були в Німеччині.</w:t>
      </w:r>
    </w:p>
    <w:p>
      <w:r>
        <w:br/>
        <w:t>Отже, праця на дві зміни.</w:t>
      </w:r>
    </w:p>
    <w:p>
      <w:r>
        <w:br/>
        <w:t>Лікарі ходили по палатах розгублені, сестри й служанки без ніг.</w:t>
      </w:r>
    </w:p>
    <w:p>
      <w:r>
        <w:br/>
        <w:t>Носії. Носії. Носії.</w:t>
      </w:r>
    </w:p>
    <w:p>
      <w:r>
        <w:br/>
        <w:t>...Мазій і Юхим теж.</w:t>
      </w:r>
    </w:p>
    <w:p>
      <w:r>
        <w:br/>
        <w:t>І через край переливається в палатах стогін — чорний, смердючий. І вовтузяться люди й шукають виходу, ніби пацюки, що попали в раковину з рідким калом.</w:t>
      </w:r>
    </w:p>
    <w:p>
      <w:r>
        <w:br/>
        <w:t>Душить труповий дух.</w:t>
      </w:r>
    </w:p>
    <w:p>
      <w:r>
        <w:br/>
        <w:t>Не чути сміху в палатах.</w:t>
      </w:r>
    </w:p>
    <w:p>
      <w:r>
        <w:br/>
        <w:t>Але не можна ввесь час у такій задусі. Виходять на повітря й з жагою ссуть його, як телята материні груди.</w:t>
      </w:r>
    </w:p>
    <w:p>
      <w:r>
        <w:br/>
        <w:t>...Пройшла Оришка. До Юхима каже:</w:t>
      </w:r>
    </w:p>
    <w:p>
      <w:r>
        <w:br/>
        <w:t>— Це не завод пахне.</w:t>
      </w:r>
    </w:p>
    <w:p>
      <w:r>
        <w:br/>
        <w:t>А Юхим вуглем стоїть, думає:</w:t>
      </w:r>
    </w:p>
    <w:p>
      <w:r>
        <w:br/>
        <w:t>— Без сумлєння.</w:t>
      </w:r>
    </w:p>
    <w:p>
      <w:r>
        <w:br/>
        <w:t>І Мазія очима шукає.</w:t>
      </w:r>
    </w:p>
    <w:p>
      <w:r>
        <w:br/>
        <w:t>...Палатські служники ліками пахнуть, і все це народ, так би мовити, під знаком запитання.</w:t>
      </w:r>
    </w:p>
    <w:p>
      <w:r>
        <w:br/>
        <w:t>Ядерні баби, звикли жирувати з хорими, і пухкі та смачні, недарма на "хорих" порціях одгодовуються.</w:t>
      </w:r>
    </w:p>
    <w:p>
      <w:r>
        <w:br/>
        <w:t>Котлети, а не баби!</w:t>
      </w:r>
    </w:p>
    <w:p>
      <w:r>
        <w:br/>
        <w:t>От і з Юхимом: нежонатий хлопець, а підморгує не одно бабське око.</w:t>
      </w:r>
    </w:p>
    <w:p>
      <w:r>
        <w:br/>
        <w:t>...Ну, а Оришка уїдлива, шоколадна баба. Одразу до своєї палати принадлива ("Карі глазки, де ви скрились? Мінє заставили страждать") .</w:t>
      </w:r>
    </w:p>
    <w:p>
      <w:r>
        <w:br/>
        <w:t>Оришка в аптеці крутиться. "Дохтурь!"</w:t>
      </w:r>
    </w:p>
    <w:p>
      <w:r>
        <w:br/>
        <w:t>Як нема фельдшера, то й сама ліків дасть:</w:t>
      </w:r>
    </w:p>
    <w:p>
      <w:r>
        <w:br/>
        <w:t>— Що вам требується? Оліум ріціні?</w:t>
      </w:r>
    </w:p>
    <w:p>
      <w:r>
        <w:br/>
        <w:t>І регочеться.</w:t>
      </w:r>
    </w:p>
    <w:p>
      <w:r>
        <w:br/>
        <w:t>— Ги! Ги!</w:t>
      </w:r>
    </w:p>
    <w:p>
      <w:r>
        <w:br/>
        <w:t>Хоч окуляри на носа натягай.</w:t>
      </w:r>
    </w:p>
    <w:p>
      <w:r>
        <w:br/>
        <w:t>— ...У-ух, ти! Шльондро непідтикана! У Хранцію надумала їхати, чи що?</w:t>
      </w:r>
    </w:p>
    <w:p>
      <w:r>
        <w:br/>
        <w:t>Іще гигоче, шоколадна, а груди, ніби холодець, тіпаються.</w:t>
      </w:r>
    </w:p>
    <w:p>
      <w:r>
        <w:br/>
        <w:t>...Набачив Юхим Мазія — покликав, убік одвів.</w:t>
      </w:r>
    </w:p>
    <w:p>
      <w:r>
        <w:br/>
        <w:t>— Ну, що? Може, передумав?</w:t>
      </w:r>
    </w:p>
    <w:p>
      <w:r>
        <w:br/>
        <w:t>Мазій на цибатих ногах до сонця тягнеться, баньками з безодень виблискує.</w:t>
      </w:r>
    </w:p>
    <w:p>
      <w:r>
        <w:br/>
        <w:t>Що він думає, ця мавпа з зоологічного? А говорить спокійно, наче дитина конфету ссе.</w:t>
      </w:r>
    </w:p>
    <w:p>
      <w:r>
        <w:br/>
        <w:t>Напевне, від трупового духу заморока найшла.</w:t>
      </w:r>
    </w:p>
    <w:p>
      <w:r>
        <w:br/>
        <w:t>— Згарбаємо — не писне!</w:t>
      </w:r>
    </w:p>
    <w:p>
      <w:r>
        <w:br/>
        <w:t>Юхим хвилюється:</w:t>
      </w:r>
    </w:p>
    <w:p>
      <w:r>
        <w:br/>
        <w:t>— Завела сорока про Якова. Ти ділом говори. Що за манера? От падазрітєльной!</w:t>
      </w:r>
    </w:p>
    <w:p>
      <w:r>
        <w:br/>
        <w:t>Одрубав Мазій:</w:t>
      </w:r>
    </w:p>
    <w:p>
      <w:r>
        <w:br/>
        <w:t>— Не віриш, то йди!</w:t>
      </w:r>
    </w:p>
    <w:p>
      <w:r>
        <w:br/>
        <w:t>Заблимали очі:</w:t>
      </w:r>
    </w:p>
    <w:p>
      <w:r>
        <w:br/>
        <w:t>— Мінє усьо одно. Підсобити треба товаришам. Возьми в унімання... А ти вола, мабуть, перетягнеш... Значить, сьогодні?</w:t>
      </w:r>
    </w:p>
    <w:p>
      <w:r>
        <w:br/>
        <w:t>...Увечорі зійшлись біля Оришчиної кімнати.</w:t>
      </w:r>
    </w:p>
    <w:p>
      <w:r>
        <w:br/>
        <w:t>— Все готове?</w:t>
      </w:r>
    </w:p>
    <w:p>
      <w:r>
        <w:br/>
        <w:t>— Все.</w:t>
      </w:r>
    </w:p>
    <w:p>
      <w:r>
        <w:br/>
        <w:t>Тоді вже насувалось сіре рядно осіннього вечора.</w:t>
      </w:r>
    </w:p>
    <w:p>
      <w:r>
        <w:br/>
        <w:t>Пішли до Оришки: поки стемніє.</w:t>
      </w:r>
    </w:p>
    <w:p>
      <w:r>
        <w:br/>
        <w:t>Оришка з Юхимом жартували на кроваті. Борюкались.</w:t>
      </w:r>
    </w:p>
    <w:p>
      <w:r>
        <w:br/>
        <w:t>Мазій пахтів цигаркою на палатській лаві — білій з голубим блиском.</w:t>
      </w:r>
    </w:p>
    <w:p>
      <w:r>
        <w:br/>
        <w:t>В Оришки не очі — поросята кувікають.</w:t>
      </w:r>
    </w:p>
    <w:p>
      <w:r>
        <w:br/>
        <w:t>Натягнула на Юхима млинця (кашкета цебто) і на вухо телеграфує:</w:t>
      </w:r>
    </w:p>
    <w:p>
      <w:r>
        <w:br/>
        <w:t>— Нащо цього привів? Погратися не дає. Ги! Ги!</w:t>
      </w:r>
    </w:p>
    <w:p>
      <w:r>
        <w:br/>
        <w:t>Взяв Юхим Оришчине вухо в зуби:</w:t>
      </w:r>
    </w:p>
    <w:p>
      <w:r>
        <w:br/>
        <w:t>— Мовчи! Хай сидить. Поспіємо.</w:t>
      </w:r>
    </w:p>
    <w:p>
      <w:r>
        <w:br/>
        <w:t>Від борюкання кімната повна спеки. Оришка мов сонце, що за обрій перевалює.</w:t>
      </w:r>
    </w:p>
    <w:p>
      <w:r>
        <w:br/>
        <w:t>П'ють воду, прицмокують.</w:t>
      </w:r>
    </w:p>
    <w:p>
      <w:r>
        <w:br/>
        <w:t>Потім відпочивали.</w:t>
      </w:r>
    </w:p>
    <w:p>
      <w:r>
        <w:br/>
        <w:t>Каже Оришка:</w:t>
      </w:r>
    </w:p>
    <w:p>
      <w:r>
        <w:br/>
        <w:t>— Чого ти, Мазію, такий непривітливий?</w:t>
      </w:r>
    </w:p>
    <w:p>
      <w:r>
        <w:br/>
        <w:t>Мазій у вікно дивиться, де огні по бараках ходять — хорих переносять.</w:t>
      </w:r>
    </w:p>
    <w:p>
      <w:r>
        <w:br/>
        <w:t>Мовчить. Як пугач.</w:t>
      </w:r>
    </w:p>
    <w:p>
      <w:r>
        <w:br/>
        <w:t>— Скоро год у нас, а все однаковой!</w:t>
      </w:r>
    </w:p>
    <w:p>
      <w:r>
        <w:br/>
        <w:t>Це Оришка, і проглинула:</w:t>
      </w:r>
    </w:p>
    <w:p>
      <w:r>
        <w:br/>
        <w:t>— Кажуть, з мерцями приятелюєш. Ги! Ги!</w:t>
      </w:r>
    </w:p>
    <w:p>
      <w:r>
        <w:br/>
        <w:t>Мовчить Мазій. Безодні у вікно вставив.</w:t>
      </w:r>
    </w:p>
    <w:p>
      <w:r>
        <w:br/>
        <w:t>...Ще пожартували.</w:t>
      </w:r>
    </w:p>
    <w:p>
      <w:r>
        <w:br/>
        <w:t>І от вечір провалився в темряву.</w:t>
      </w:r>
    </w:p>
    <w:p>
      <w:r>
        <w:br/>
        <w:t>Юхим загортався:</w:t>
      </w:r>
    </w:p>
    <w:p>
      <w:r>
        <w:br/>
        <w:t>— Мабуть, ходім!</w:t>
      </w:r>
    </w:p>
    <w:p>
      <w:r>
        <w:br/>
        <w:t>Підвелись. А Оришка Юхимові підморгує, щоб спати приходив.</w:t>
      </w:r>
    </w:p>
    <w:p>
      <w:r>
        <w:br/>
        <w:t>"Тяжолоє положеніє: мужчин война перевела".</w:t>
      </w:r>
    </w:p>
    <w:p>
      <w:r>
        <w:br/>
        <w:t>От...</w:t>
      </w:r>
    </w:p>
    <w:p>
      <w:r>
        <w:br/>
        <w:t>Та, бачите, на дворі гомін глухий пішов.</w:t>
      </w:r>
    </w:p>
    <w:p>
      <w:r>
        <w:br/>
        <w:t>Наставили вуха.</w:t>
      </w:r>
    </w:p>
    <w:p>
      <w:r>
        <w:br/>
        <w:t>Оришка:</w:t>
      </w:r>
    </w:p>
    <w:p>
      <w:r>
        <w:br/>
        <w:t>— Кличуть... Неначе як хворих привезли.</w:t>
      </w:r>
    </w:p>
    <w:p>
      <w:r>
        <w:br/>
        <w:t>І крикнуло за вікном:</w:t>
      </w:r>
    </w:p>
    <w:p>
      <w:r>
        <w:br/>
        <w:t>— Виходь!</w:t>
      </w:r>
    </w:p>
    <w:p>
      <w:r>
        <w:br/>
        <w:t>Юхим досадливе махнув рукою:</w:t>
      </w:r>
    </w:p>
    <w:p>
      <w:r>
        <w:br/>
        <w:t>— Подаждьош, не пужар!..</w:t>
      </w:r>
    </w:p>
    <w:p>
      <w:r>
        <w:br/>
        <w:t>...Зійшли з ґанку в багно. Двір увесь шумить.</w:t>
      </w:r>
    </w:p>
    <w:p>
      <w:r>
        <w:br/>
        <w:t>Поліз у кашкет Юхим:</w:t>
      </w:r>
    </w:p>
    <w:p>
      <w:r>
        <w:br/>
        <w:t>— Ховай струмент. Діла сьогодні не буде.</w:t>
      </w:r>
    </w:p>
    <w:p>
      <w:r>
        <w:br/>
        <w:t>Пішли за натовпом до рейок.</w:t>
      </w:r>
    </w:p>
    <w:p>
      <w:r>
        <w:br/>
        <w:t>...А під навісом, де вагони,— лампи та свічки бігають.</w:t>
      </w:r>
    </w:p>
    <w:p>
      <w:r>
        <w:br/>
        <w:t>Сунеться з вагонів скигління і йде в болото.</w:t>
      </w:r>
    </w:p>
    <w:p>
      <w:r>
        <w:br/>
        <w:t>Метушився вартовий лікар:</w:t>
      </w:r>
    </w:p>
    <w:p>
      <w:r>
        <w:br/>
        <w:t>— Ану, хлопці, дружніш!</w:t>
      </w:r>
    </w:p>
    <w:p>
      <w:r>
        <w:br/>
        <w:t>А хлопці й так ледве ходять.</w:t>
      </w:r>
    </w:p>
    <w:p>
      <w:r>
        <w:br/>
        <w:t>Учора цілу ніч носили цурпалки живого людського м'яса.</w:t>
      </w:r>
    </w:p>
    <w:p>
      <w:r>
        <w:br/>
        <w:t>В палатах повно. Вже ніде ставити носилки.</w:t>
      </w:r>
    </w:p>
    <w:p>
      <w:r>
        <w:br/>
        <w:t>— Отже, "дружніш". Підожди, скоро вже прийдуть, загетьманують.</w:t>
      </w:r>
    </w:p>
    <w:p>
      <w:r>
        <w:br/>
        <w:t>...У палатах крик:</w:t>
      </w:r>
    </w:p>
    <w:p>
      <w:r>
        <w:br/>
        <w:t>— Куди несете? Ніде. Несіть у шосту.</w:t>
      </w:r>
    </w:p>
    <w:p>
      <w:r>
        <w:br/>
        <w:t>— Там уже наставили.</w:t>
      </w:r>
    </w:p>
    <w:p>
      <w:r>
        <w:br/>
        <w:t>— Ну, в десяту.</w:t>
      </w:r>
    </w:p>
    <w:p>
      <w:r>
        <w:br/>
        <w:t>— А... йди від гріха... мать твою так! Чого так язиком ляскати?</w:t>
      </w:r>
    </w:p>
    <w:p>
      <w:r>
        <w:br/>
        <w:t>...Тільки ринви співають пісню в переливах легкого дзвону.</w:t>
      </w:r>
    </w:p>
    <w:p>
      <w:r>
        <w:br/>
        <w:t>— ...Земляче! А, земляче! Дай, друже, водички!</w:t>
      </w:r>
    </w:p>
    <w:p>
      <w:r>
        <w:br/>
        <w:t>Мазій наставив свої глибокі ярки.</w:t>
      </w:r>
    </w:p>
    <w:p>
      <w:r>
        <w:br/>
        <w:t>— Багато вас... Все одно завтра в яму.</w:t>
      </w:r>
    </w:p>
    <w:p>
      <w:r>
        <w:br/>
        <w:t>Хорий з жахом подивився на Мазія й заскиглив.</w:t>
      </w:r>
    </w:p>
    <w:p>
      <w:r>
        <w:br/>
        <w:t>Підбіг Юхим:</w:t>
      </w:r>
    </w:p>
    <w:p>
      <w:r>
        <w:br/>
        <w:t>— Сматри!</w:t>
      </w:r>
    </w:p>
    <w:p>
      <w:r>
        <w:br/>
        <w:t>І послав кудись у повітря "в бога і богородицю".</w:t>
      </w:r>
    </w:p>
    <w:p>
      <w:r>
        <w:br/>
        <w:t>Пахло трупами.</w:t>
      </w:r>
    </w:p>
    <w:p>
      <w:r>
        <w:br/>
        <w:t>IV</w:t>
      </w:r>
    </w:p>
    <w:p>
      <w:r>
        <w:br/>
        <w:t>Цвинтар — невеселе місце в нашій республіці.</w:t>
      </w:r>
    </w:p>
    <w:p>
      <w:r>
        <w:br/>
        <w:t>В'януть трави біля могил.</w:t>
      </w:r>
    </w:p>
    <w:p>
      <w:r>
        <w:br/>
        <w:t>Зализує на могилах свої рани осіннє сонце, потім крутить хвостом і ховається за небесним тином.</w:t>
      </w:r>
    </w:p>
    <w:p>
      <w:r>
        <w:br/>
        <w:t>Уранці копали братерську могилу.</w:t>
      </w:r>
    </w:p>
    <w:p>
      <w:r>
        <w:br/>
        <w:t>Гризуть мотики землю, а лопати навалюють невелику сопку, і дивимося на неї з сумом.</w:t>
      </w:r>
    </w:p>
    <w:p>
      <w:r>
        <w:br/>
        <w:t>...Мазій стоїть з мотикою в ямі, а Юхим — з лопатою на горі.</w:t>
      </w:r>
    </w:p>
    <w:p>
      <w:r>
        <w:br/>
        <w:t>Інші пішли обідати.</w:t>
      </w:r>
    </w:p>
    <w:p>
      <w:r>
        <w:br/>
        <w:t>— От дух, аж сюди чути,— сказав Мазій.</w:t>
      </w:r>
    </w:p>
    <w:p>
      <w:r>
        <w:br/>
        <w:t>Сказав незадоволено Юхим:</w:t>
      </w:r>
    </w:p>
    <w:p>
      <w:r>
        <w:br/>
        <w:t>— Не могу я більш терпіти, вашого духу слухати.</w:t>
      </w:r>
    </w:p>
    <w:p>
      <w:r>
        <w:br/>
        <w:t>І дивиться на Мазія:</w:t>
      </w:r>
    </w:p>
    <w:p>
      <w:r>
        <w:br/>
        <w:t>— Розумієш: треба завод одкривати. Надоїло мінє. Хіба це робота з мерцями? Так, недоразумєння.</w:t>
      </w:r>
    </w:p>
    <w:p>
      <w:r>
        <w:br/>
        <w:t>Потім говорили про сьогоднішній нальот. Так би мовити, про діло плакатне.</w:t>
      </w:r>
    </w:p>
    <w:p>
      <w:r>
        <w:br/>
        <w:t>...Летить під кирки земля, бризками розсипається.</w:t>
      </w:r>
    </w:p>
    <w:p>
      <w:r>
        <w:br/>
        <w:t>Росте сопка біля ями.</w:t>
      </w:r>
    </w:p>
    <w:p>
      <w:r>
        <w:br/>
        <w:t>Сонце востаннє крутнуло хвостом і пішло в безвість.</w:t>
      </w:r>
    </w:p>
    <w:p>
      <w:r>
        <w:br/>
        <w:t>Пішли й грабарі. Яма була готова.</w:t>
      </w:r>
    </w:p>
    <w:p>
      <w:r>
        <w:br/>
        <w:t>Глибокої ночі піде сюди важкий труповий дух.</w:t>
      </w:r>
    </w:p>
    <w:p>
      <w:r>
        <w:br/>
        <w:t>Смеркає.</w:t>
      </w:r>
    </w:p>
    <w:p>
      <w:r>
        <w:br/>
        <w:t>Смеркло.</w:t>
      </w:r>
    </w:p>
    <w:p>
      <w:r>
        <w:br/>
        <w:t>Від бараків відходять захмарені заулки. Темніє в кварталах — ліхтарів нема, а будинки сиротливі, непривітливі.</w:t>
      </w:r>
    </w:p>
    <w:p>
      <w:r>
        <w:br/>
        <w:t>...Юхим і Мазій цілу ніч вільні — копали.</w:t>
      </w:r>
    </w:p>
    <w:p>
      <w:r>
        <w:br/>
        <w:t>Повечеряли й пішли.</w:t>
      </w:r>
    </w:p>
    <w:p>
      <w:r>
        <w:br/>
        <w:t>Мазій ступає від бараків кішкою, в довгих незграбних ногах оксамит. Щоб не чути, щоб вийти до заводських воріт кішкою.</w:t>
      </w:r>
    </w:p>
    <w:p>
      <w:r>
        <w:br/>
        <w:t>Юхим каже в долоню:</w:t>
      </w:r>
    </w:p>
    <w:p>
      <w:r>
        <w:br/>
        <w:t>— Ша!</w:t>
      </w:r>
    </w:p>
    <w:p>
      <w:r>
        <w:br/>
        <w:t>А сам спотикається, як монополька.</w:t>
      </w:r>
    </w:p>
    <w:p>
      <w:r>
        <w:br/>
        <w:t>...За десять кварталів — свисток. Пішов по кварталах і тільки за проваллям стих.</w:t>
      </w:r>
    </w:p>
    <w:p>
      <w:r>
        <w:br/>
        <w:t>Зупинилися. Прилипли до паркану.</w:t>
      </w:r>
    </w:p>
    <w:p>
      <w:r>
        <w:br/>
        <w:t>Мазій дивиться двома безоднями — очі глибоко пішли під лоб, тільки блиск майорить.</w:t>
      </w:r>
    </w:p>
    <w:p>
      <w:r>
        <w:br/>
        <w:t>Борода чорна, як ніч.</w:t>
      </w:r>
    </w:p>
    <w:p>
      <w:r>
        <w:br/>
        <w:t>У Юхима усики з кота. На голові кепі млинцем.</w:t>
      </w:r>
    </w:p>
    <w:p>
      <w:r>
        <w:br/>
        <w:t>— Ну, от і дивись унімательно. Як підійдемо до пекарні, то й абсуди свайой головой.</w:t>
      </w:r>
    </w:p>
    <w:p>
      <w:r>
        <w:br/>
        <w:t>Мазій струснув із свитки дощ. Мовчав.</w:t>
      </w:r>
    </w:p>
    <w:p>
      <w:r>
        <w:br/>
        <w:t>А Юхим кулеметив.</w:t>
      </w:r>
    </w:p>
    <w:p>
      <w:r>
        <w:br/>
        <w:t>Витяг з багна ногу — багно крюкнуло.</w:t>
      </w:r>
    </w:p>
    <w:p>
      <w:r>
        <w:br/>
        <w:t>— Здаровий ти мужик і в арманську був. А тут ради салідарности. Я, брате мій, катєльщиком був. Салідарность — первоє діло.</w:t>
      </w:r>
    </w:p>
    <w:p>
      <w:r>
        <w:br/>
        <w:t>Мазій брав саженні кроки, і знову багно крюкнуло.</w:t>
      </w:r>
    </w:p>
    <w:p>
      <w:r>
        <w:br/>
        <w:t>...Біля пекарні розлетілись вулиці, а далі хмурі димарі на чатах.</w:t>
      </w:r>
    </w:p>
    <w:p>
      <w:r>
        <w:br/>
        <w:t>Уже видно. І видно ще на чатах каску.</w:t>
      </w:r>
    </w:p>
    <w:p>
      <w:r>
        <w:br/>
        <w:t>По дошках провалюється гул кроків — розмірене, мов маятник.</w:t>
      </w:r>
    </w:p>
    <w:p>
      <w:r>
        <w:br/>
        <w:t>Через плече гвинтівка.</w:t>
      </w:r>
    </w:p>
    <w:p>
      <w:r>
        <w:br/>
        <w:t>— Бачиш? Ну, тепер прояви себе. Ти їхню манеру зучив.</w:t>
      </w:r>
    </w:p>
    <w:p>
      <w:r>
        <w:br/>
        <w:t>Відповів спокійно, як дощ:</w:t>
      </w:r>
    </w:p>
    <w:p>
      <w:r>
        <w:br/>
        <w:t>— Що ж, діло ясне: зайдемо з того кінця — і не писне.</w:t>
      </w:r>
    </w:p>
    <w:p>
      <w:r>
        <w:br/>
        <w:t>Юхим потер руки.</w:t>
      </w:r>
    </w:p>
    <w:p>
      <w:r>
        <w:br/>
        <w:t>...Із заводу зрідка спотикаються молотки... А може, то кузня, що край села стоїть?</w:t>
      </w:r>
    </w:p>
    <w:p>
      <w:r>
        <w:br/>
        <w:t>Завод іще жевріє, тільки готується вмирати, коли замовкне останній цех.</w:t>
      </w:r>
    </w:p>
    <w:p>
      <w:r>
        <w:br/>
        <w:t>Юхим з погордою сказав:</w:t>
      </w:r>
    </w:p>
    <w:p>
      <w:r>
        <w:br/>
        <w:t>— Катєльщики. Це тобі не село: підложив бабу під бік і спи. Тут не засньош!</w:t>
      </w:r>
    </w:p>
    <w:p>
      <w:r>
        <w:br/>
        <w:t>...Чорти його знають: все-таки боязко. Скільки не говори, а треба ж і діло робити.</w:t>
      </w:r>
    </w:p>
    <w:p>
      <w:r>
        <w:br/>
        <w:t>Д'ех, мать твою бог любив!</w:t>
      </w:r>
    </w:p>
    <w:p>
      <w:r>
        <w:br/>
        <w:t>Націлився вже Юхим лізти, а Мазій тут зашепотів щось.</w:t>
      </w:r>
    </w:p>
    <w:p>
      <w:r>
        <w:br/>
        <w:t>— Ну?</w:t>
      </w:r>
    </w:p>
    <w:p>
      <w:r>
        <w:br/>
        <w:t>Сказав суворо й уперто:</w:t>
      </w:r>
    </w:p>
    <w:p>
      <w:r>
        <w:br/>
        <w:t>— Отож тепер мене слухай.</w:t>
      </w:r>
    </w:p>
    <w:p>
      <w:r>
        <w:br/>
        <w:t>— Ну?</w:t>
      </w:r>
    </w:p>
    <w:p>
      <w:r>
        <w:br/>
        <w:t>— От тобі й "ну".</w:t>
      </w:r>
    </w:p>
    <w:p>
      <w:r>
        <w:br/>
        <w:t>Юхим затривожився:</w:t>
      </w:r>
    </w:p>
    <w:p>
      <w:r>
        <w:br/>
        <w:t>— Що ти такий падазрітєльной... От манера!</w:t>
      </w:r>
    </w:p>
    <w:p>
      <w:r>
        <w:br/>
        <w:t>Каже Мазій спокійно:</w:t>
      </w:r>
    </w:p>
    <w:p>
      <w:r>
        <w:br/>
        <w:t>— Цього чоловіка ти мені даси.</w:t>
      </w:r>
    </w:p>
    <w:p>
      <w:r>
        <w:br/>
        <w:t>— Це того?</w:t>
      </w:r>
    </w:p>
    <w:p>
      <w:r>
        <w:br/>
        <w:t>— Та його ж.</w:t>
      </w:r>
    </w:p>
    <w:p>
      <w:r>
        <w:br/>
        <w:t>Повеселішав..</w:t>
      </w:r>
    </w:p>
    <w:p>
      <w:r>
        <w:br/>
        <w:t>— Бери без сумлєння.</w:t>
      </w:r>
    </w:p>
    <w:p>
      <w:r>
        <w:br/>
        <w:t>— В тім-то й річ: допомагати прийдеться. До ями потягнемо.</w:t>
      </w:r>
    </w:p>
    <w:p>
      <w:r>
        <w:br/>
        <w:t>Треба хоч одного живого зарити.</w:t>
      </w:r>
    </w:p>
    <w:p>
      <w:r>
        <w:br/>
        <w:t>Юхим витріщив очі.</w:t>
      </w:r>
    </w:p>
    <w:p>
      <w:r>
        <w:br/>
        <w:t>Юхим не розуміє.</w:t>
      </w:r>
    </w:p>
    <w:p>
      <w:r>
        <w:br/>
        <w:t>А Мазій рішуче одрізав:</w:t>
      </w:r>
    </w:p>
    <w:p>
      <w:r>
        <w:br/>
        <w:t>— Не хочеш, то я піду додому. Не буду й руки каляти.</w:t>
      </w:r>
    </w:p>
    <w:p>
      <w:r>
        <w:br/>
        <w:t>Замжичило дрібно й холодно.</w:t>
      </w:r>
    </w:p>
    <w:p>
      <w:r>
        <w:br/>
        <w:t>От історія! Думав-думав, а думи ніяк не йдуть.</w:t>
      </w:r>
    </w:p>
    <w:p>
      <w:r>
        <w:br/>
        <w:t>Випалив:</w:t>
      </w:r>
    </w:p>
    <w:p>
      <w:r>
        <w:br/>
        <w:t>— Сатана ти, а не людина. Це можу я на таке діло піти. А піду. Потом, як я чуствую, поддєржку треба.</w:t>
      </w:r>
    </w:p>
    <w:p>
      <w:r>
        <w:br/>
        <w:t>Крізь мжичку чути було, як провалювався по дошках гул кроків.</w:t>
      </w:r>
    </w:p>
    <w:p>
      <w:r>
        <w:br/>
        <w:t>...Мазій поліз.</w:t>
      </w:r>
    </w:p>
    <w:p>
      <w:r>
        <w:br/>
        <w:t>А за ним поліз і Юхим.</w:t>
      </w:r>
    </w:p>
    <w:p>
      <w:r>
        <w:br/>
        <w:t>Раптом біля заводу стихло.</w:t>
      </w:r>
    </w:p>
    <w:p>
      <w:r>
        <w:br/>
        <w:t>Тротуар замовк.</w:t>
      </w:r>
    </w:p>
    <w:p>
      <w:r>
        <w:br/>
        <w:t>Ну, і що ж? Як же далі?</w:t>
      </w:r>
    </w:p>
    <w:p>
      <w:r>
        <w:br/>
        <w:t>Далі зв'язали віжками, забили хусткою рота й потягли живе тіло по вулиці, а потім по завулках.</w:t>
      </w:r>
    </w:p>
    <w:p>
      <w:r>
        <w:br/>
        <w:t>Звичайно, притягли на цвинтар до тієї ями, що рили вдень.</w:t>
      </w:r>
    </w:p>
    <w:p>
      <w:r>
        <w:br/>
        <w:t>А яму вже зарили, свіжа могила стоїть.</w:t>
      </w:r>
    </w:p>
    <w:p>
      <w:r>
        <w:br/>
        <w:t>Чули — од'їхала фура.</w:t>
      </w:r>
    </w:p>
    <w:p>
      <w:r>
        <w:br/>
        <w:t>Колеса відходили по бруку.</w:t>
      </w:r>
    </w:p>
    <w:p>
      <w:r>
        <w:br/>
        <w:t>Коли розрили свіжу сопку, з могили ще плазував кволий стогін.</w:t>
      </w:r>
    </w:p>
    <w:p>
      <w:r>
        <w:br/>
        <w:t>То цурпалки живого м'яса, що все одно скоро підуть у вічність.</w:t>
      </w:r>
    </w:p>
    <w:p>
      <w:r>
        <w:br/>
        <w:t>...Смерділо трупами. Мазій поставив над ямою зв'язану голубу людину й штовхнув її.</w:t>
      </w:r>
    </w:p>
    <w:p>
      <w:r>
        <w:br/>
        <w:t>Гупнуло.</w:t>
      </w:r>
    </w:p>
    <w:p>
      <w:r>
        <w:br/>
        <w:t>Застогнало.</w:t>
      </w:r>
    </w:p>
    <w:p>
      <w:r>
        <w:br/>
        <w:t>Ну і діла!.. Мать твою в боженят піднебесних!</w:t>
      </w:r>
    </w:p>
    <w:p>
      <w:r>
        <w:br/>
        <w:t>Сказав Юхим:</w:t>
      </w:r>
    </w:p>
    <w:p>
      <w:r>
        <w:br/>
        <w:t>— Сволоч ти, і квит!</w:t>
      </w:r>
    </w:p>
    <w:p>
      <w:r>
        <w:br/>
        <w:t>...Повернулись захмарені заулки.</w:t>
      </w:r>
    </w:p>
    <w:p>
      <w:r>
        <w:br/>
        <w:t>Крюкало болото.</w:t>
      </w:r>
    </w:p>
    <w:p>
      <w:r>
        <w:br/>
        <w:t>Підступали бараки й важкий труповий дух.</w:t>
      </w:r>
    </w:p>
    <w:p>
      <w:r>
        <w:br/>
        <w:t>В палатах бігали огники.</w:t>
      </w:r>
    </w:p>
    <w:p>
      <w:r>
        <w:br/>
        <w:t>Але то — не весело. Що тут казати — не весело.</w:t>
      </w:r>
    </w:p>
    <w:p>
      <w:r>
        <w:br/>
        <w:t>Десь далеко за городом стогнало тіло. Мабуть, умирало на чорних ланах.</w:t>
      </w:r>
    </w:p>
    <w:p>
      <w:r>
        <w:br/>
        <w:t>...Д'ех! Не голубіє на душі!</w:t>
      </w:r>
    </w:p>
    <w:p>
      <w:r>
        <w:br/>
        <w:t>І праворуч Дніпро, і ліворуч Дніпро.</w:t>
      </w:r>
    </w:p>
    <w:p>
      <w:r>
        <w:br/>
        <w:t>І похилила в розпуці свою голову моя мила Слобожанщина, щоб слухати свою зажурну осінь.</w:t>
      </w:r>
    </w:p>
    <w:p>
      <w:r>
        <w:br/>
        <w:t>...Рипнули перелякано ворота у барачний двір.</w:t>
      </w:r>
    </w:p>
    <w:p>
      <w:r>
        <w:br/>
        <w:t>...А далеко гуділо радіо на тисячі гін про журбу нашої невеселої країни.</w:t>
      </w:r>
    </w:p>
    <w:p>
      <w:r>
        <w:br/>
        <w:t>V</w:t>
      </w:r>
    </w:p>
    <w:p>
      <w:r>
        <w:br/>
        <w:t>Дощ ущух.</w:t>
      </w:r>
    </w:p>
    <w:p>
      <w:r>
        <w:br/>
        <w:t>Світанок ішов із сходу ледаче, довго. Потім брів сірий день, зазираючи в калюжі.</w:t>
      </w:r>
    </w:p>
    <w:p>
      <w:r>
        <w:br/>
        <w:t>Хмари низько стояли над самотніми бараками. Хмари придавили одним краєм західні квартали міста.</w:t>
      </w:r>
    </w:p>
    <w:p>
      <w:r>
        <w:br/>
        <w:t>...З города тягнулись клячі з калом.</w:t>
      </w:r>
    </w:p>
    <w:p>
      <w:r>
        <w:br/>
        <w:t>Ну, а від заводських воріт сунувся натовп голубих людей.</w:t>
      </w:r>
    </w:p>
    <w:p>
      <w:r>
        <w:br/>
        <w:t>Попереду біг гладкий собака з обірваними вухами. Іноді собака зупинявся, нюхав землю, тоді зупинялися й люди.</w:t>
      </w:r>
    </w:p>
    <w:p>
      <w:r>
        <w:br/>
        <w:t>Але це на момент.</w:t>
      </w:r>
    </w:p>
    <w:p>
      <w:r>
        <w:br/>
        <w:t>Ішли далі.</w:t>
      </w:r>
    </w:p>
    <w:p>
      <w:r>
        <w:br/>
        <w:t>І от — Юхим ускочив до Мазія.</w:t>
      </w:r>
    </w:p>
    <w:p>
      <w:r>
        <w:br/>
        <w:t>— Шукають... з собакою...</w:t>
      </w:r>
    </w:p>
    <w:p>
      <w:r>
        <w:br/>
        <w:t>Мазій спокійно сказав:</w:t>
      </w:r>
    </w:p>
    <w:p>
      <w:r>
        <w:br/>
        <w:t>— Хай шукають.</w:t>
      </w:r>
    </w:p>
    <w:p>
      <w:r>
        <w:br/>
        <w:t>— Ну, а як найдуть?</w:t>
      </w:r>
    </w:p>
    <w:p>
      <w:r>
        <w:br/>
        <w:t>— Не найдуть.</w:t>
      </w:r>
    </w:p>
    <w:p>
      <w:r>
        <w:br/>
        <w:t>...Юхим побіг до Оришки.</w:t>
      </w:r>
    </w:p>
    <w:p>
      <w:r>
        <w:br/>
        <w:t>Баба в обійми його:</w:t>
      </w:r>
    </w:p>
    <w:p>
      <w:r>
        <w:br/>
        <w:t>— Ходім, Юхиме, пограємось.</w:t>
      </w:r>
    </w:p>
    <w:p>
      <w:r>
        <w:br/>
        <w:t>Оришка вартувала всю ніч. Недавно з ліжка підвелась. Пахне від неї ліками й ядерним бабським тілом — пухким та солодким, як медяник.</w:t>
      </w:r>
    </w:p>
    <w:p>
      <w:r>
        <w:br/>
        <w:t>Одштовхнув Оришку:</w:t>
      </w:r>
    </w:p>
    <w:p>
      <w:r>
        <w:br/>
        <w:t>— Куди там гратися... З собакою.</w:t>
      </w:r>
    </w:p>
    <w:p>
      <w:r>
        <w:br/>
        <w:t>І заметушився по кімнаті.</w:t>
      </w:r>
    </w:p>
    <w:p>
      <w:r>
        <w:br/>
        <w:t>Оришка розіпріла — сон солодкий. Очі поросятами кувікають.</w:t>
      </w:r>
    </w:p>
    <w:p>
      <w:r>
        <w:br/>
        <w:t>— Та що таке?</w:t>
      </w:r>
    </w:p>
    <w:p>
      <w:r>
        <w:br/>
        <w:t>Розповів Юхим: так-то й так-то — біда.</w:t>
      </w:r>
    </w:p>
    <w:p>
      <w:r>
        <w:br/>
        <w:t>Перелякалася баба. Спідницю схопила. Одягається. Дивиться у вікно.</w:t>
      </w:r>
    </w:p>
    <w:p>
      <w:r>
        <w:br/>
        <w:t>Видно —</w:t>
      </w:r>
    </w:p>
    <w:p>
      <w:r>
        <w:br/>
        <w:t>бігає собака на цвинтарі, а потім біля свіжої могили гавкає.</w:t>
      </w:r>
    </w:p>
    <w:p>
      <w:r>
        <w:br/>
        <w:t>Гавкає, не відходить.</w:t>
      </w:r>
    </w:p>
    <w:p>
      <w:r>
        <w:br/>
        <w:t>І розривають уже голубі люди свіжу сопку.</w:t>
      </w:r>
    </w:p>
    <w:p>
      <w:r>
        <w:br/>
        <w:t>Скрикнула Оришка:</w:t>
      </w:r>
    </w:p>
    <w:p>
      <w:r>
        <w:br/>
        <w:t>— Боже милосердний! Червоні шлики вже бараки оточили.</w:t>
      </w:r>
    </w:p>
    <w:p>
      <w:r>
        <w:br/>
        <w:t>Ну і спека!</w:t>
      </w:r>
    </w:p>
    <w:p>
      <w:r>
        <w:br/>
        <w:t>Зовсім збожеволіла — до старшого лікаря посилає. Впросити, значиться.</w:t>
      </w:r>
    </w:p>
    <w:p>
      <w:r>
        <w:br/>
        <w:t>— Тьху! От хранзоля дурна.</w:t>
      </w:r>
    </w:p>
    <w:p>
      <w:r>
        <w:br/>
        <w:t>Ще побіг до Мазія, а той, як папуга, завів:</w:t>
      </w:r>
    </w:p>
    <w:p>
      <w:r>
        <w:br/>
        <w:t>— Не найдуть!</w:t>
      </w:r>
    </w:p>
    <w:p>
      <w:r>
        <w:br/>
        <w:t>Що тут робити? Вилаявся в "бога й у богородицю" та й пішов у палати. От.</w:t>
      </w:r>
    </w:p>
    <w:p>
      <w:r>
        <w:br/>
        <w:t>...А на цвинтарі вже вирили чоловіка голубого, і барачний лікар так визнав: умер від задухи, отож живим закопали.</w:t>
      </w:r>
    </w:p>
    <w:p>
      <w:r>
        <w:br/>
        <w:t>І рветься вже собака до бараків, нюхом чує, де злодії.</w:t>
      </w:r>
    </w:p>
    <w:p>
      <w:r>
        <w:br/>
        <w:t>Пустили собаку. І самі пішли.</w:t>
      </w:r>
    </w:p>
    <w:p>
      <w:r>
        <w:br/>
        <w:t>Із старшим-голубим барачний лікар іде.</w:t>
      </w:r>
    </w:p>
    <w:p>
      <w:r>
        <w:br/>
        <w:t>І вже виганяють з палат.</w:t>
      </w:r>
    </w:p>
    <w:p>
      <w:r>
        <w:br/>
        <w:t>— Ста-нов-и-ись!</w:t>
      </w:r>
    </w:p>
    <w:p>
      <w:r>
        <w:br/>
        <w:t>Отже, по-солдатському: становись.</w:t>
      </w:r>
    </w:p>
    <w:p>
      <w:r>
        <w:br/>
        <w:t>Збились у купу санітари й санітарки.</w:t>
      </w:r>
    </w:p>
    <w:p>
      <w:r>
        <w:br/>
        <w:t>Не так. У шеренги треба.</w:t>
      </w:r>
    </w:p>
    <w:p>
      <w:r>
        <w:br/>
        <w:t>Гомоніли. Гомоніли.</w:t>
      </w:r>
    </w:p>
    <w:p>
      <w:r>
        <w:br/>
        <w:t>Гомін стих.</w:t>
      </w:r>
    </w:p>
    <w:p>
      <w:r>
        <w:br/>
        <w:t>Держали стих.</w:t>
      </w:r>
    </w:p>
    <w:p>
      <w:r>
        <w:br/>
        <w:t>Держали собаку за нашийника, а потім пустили.</w:t>
      </w:r>
    </w:p>
    <w:p>
      <w:r>
        <w:br/>
        <w:t>Знову пішов дощ, у калюжах булькає.</w:t>
      </w:r>
    </w:p>
    <w:p>
      <w:r>
        <w:br/>
        <w:t>Обнюхує собака кожного — мовчить.</w:t>
      </w:r>
    </w:p>
    <w:p>
      <w:r>
        <w:br/>
        <w:t>А добігла до Мазія — загавкала.</w:t>
      </w:r>
    </w:p>
    <w:p>
      <w:r>
        <w:br/>
        <w:t>Вивели Мазія з шеренги.</w:t>
      </w:r>
    </w:p>
    <w:p>
      <w:r>
        <w:br/>
        <w:t>...Ех, Юхиме, Юхиме!</w:t>
      </w:r>
    </w:p>
    <w:p>
      <w:r>
        <w:br/>
        <w:t>Загавкала й біля Юхима.</w:t>
      </w:r>
    </w:p>
    <w:p>
      <w:r>
        <w:br/>
        <w:t>— Виходь!</w:t>
      </w:r>
    </w:p>
    <w:p>
      <w:r>
        <w:br/>
        <w:t>Потім повели до старшого лікаря допит чинити.</w:t>
      </w:r>
    </w:p>
    <w:p>
      <w:r>
        <w:br/>
        <w:t>Юхим каже:— Нічого не знаю.</w:t>
      </w:r>
    </w:p>
    <w:p>
      <w:r>
        <w:br/>
        <w:t>А Мазій ярками подивився й байдуже кинув:</w:t>
      </w:r>
    </w:p>
    <w:p>
      <w:r>
        <w:br/>
        <w:t>— Ну да, живого закопали.</w:t>
      </w:r>
    </w:p>
    <w:p>
      <w:r>
        <w:br/>
        <w:t>...Вивели їх у двір і повели в місто.</w:t>
      </w:r>
    </w:p>
    <w:p>
      <w:r>
        <w:br/>
        <w:t>Дощ знову вщух.</w:t>
      </w:r>
    </w:p>
    <w:p>
      <w:r>
        <w:br/>
        <w:t>Було це тоді, коли міські вулиці сонно прислухалися до тиші. Город спав.</w:t>
      </w:r>
    </w:p>
    <w:p>
      <w:r>
        <w:br/>
        <w:t>Тільки тротуари де-не-де глухо одмірювали кроки вартових.</w:t>
      </w:r>
    </w:p>
    <w:p>
      <w:r>
        <w:br/>
        <w:t>...Втретє розривали свіжу могилу, що на цвинтарі біля бараків.</w:t>
      </w:r>
    </w:p>
    <w:p>
      <w:r>
        <w:br/>
        <w:t>Струпішали цурупалки людського тіла.</w:t>
      </w:r>
    </w:p>
    <w:p>
      <w:r>
        <w:br/>
        <w:t>Сморід.</w:t>
      </w:r>
    </w:p>
    <w:p>
      <w:r>
        <w:br/>
        <w:t>Не чути було, як співали ринви одноманітну пісню в переливах легкого дзвону.</w:t>
      </w:r>
    </w:p>
    <w:p>
      <w:r>
        <w:br/>
        <w:t>А збоку шаруділи в листях мишенята дощової осені.</w:t>
      </w:r>
    </w:p>
    <w:p>
      <w:r>
        <w:br/>
        <w:t>Крізь туман бараків майже не видно. Видно постаті край ями.</w:t>
      </w:r>
    </w:p>
    <w:p>
      <w:r>
        <w:br/>
        <w:t>Верби йдуть за місто до провалля, де вмирає тіло.</w:t>
      </w:r>
    </w:p>
    <w:p>
      <w:r>
        <w:br/>
        <w:t>І от біля ями із зав'язаними руками стоять — Юхим і Мазій.</w:t>
      </w:r>
    </w:p>
    <w:p>
      <w:r>
        <w:br/>
        <w:t>Ясно? Скільки шликів? — Ховає туман.</w:t>
      </w:r>
    </w:p>
    <w:p>
      <w:r>
        <w:br/>
        <w:t>До Юхима:</w:t>
      </w:r>
    </w:p>
    <w:p>
      <w:r>
        <w:br/>
        <w:t>— Ну, кажи: жидам продався?</w:t>
      </w:r>
    </w:p>
    <w:p>
      <w:r>
        <w:br/>
        <w:t>Мовчанка.</w:t>
      </w:r>
    </w:p>
    <w:p>
      <w:r>
        <w:br/>
        <w:t>— Ух, ти, жидовська пико!</w:t>
      </w:r>
    </w:p>
    <w:p>
      <w:r>
        <w:br/>
        <w:t>Важкий кулак гупнув в обличчя.</w:t>
      </w:r>
    </w:p>
    <w:p>
      <w:r>
        <w:br/>
        <w:t>Одскочив убік, став біля верби. Це — Юхим.</w:t>
      </w:r>
    </w:p>
    <w:p>
      <w:r>
        <w:br/>
        <w:t>...Коли могилу розрили, біля ями поставили Мазія.</w:t>
      </w:r>
    </w:p>
    <w:p>
      <w:r>
        <w:br/>
        <w:t>— Лізь!</w:t>
      </w:r>
    </w:p>
    <w:p>
      <w:r>
        <w:br/>
        <w:t>Усяка буває смерть, це зрозуміло, і буває смерть, коли від неї смердить трупами.</w:t>
      </w:r>
    </w:p>
    <w:p>
      <w:r>
        <w:br/>
        <w:t>Промайнула мисль.</w:t>
      </w:r>
    </w:p>
    <w:p>
      <w:r>
        <w:br/>
        <w:t>Юхим зиркнув на яму і кинувся в туман. Де руки? Нема рук!</w:t>
      </w:r>
    </w:p>
    <w:p>
      <w:r>
        <w:br/>
        <w:t>...Бац!</w:t>
      </w:r>
    </w:p>
    <w:p>
      <w:r>
        <w:br/>
        <w:t>І затріпотіло живе серце, а потім луснуло.</w:t>
      </w:r>
    </w:p>
    <w:p>
      <w:r>
        <w:br/>
        <w:t>Кров поточилась у листя. Іще чути було:</w:t>
      </w:r>
    </w:p>
    <w:p>
      <w:r>
        <w:br/>
        <w:t>— Ух, ти, жидовська пико!</w:t>
      </w:r>
    </w:p>
    <w:p>
      <w:r>
        <w:br/>
        <w:t>...Над цвинтарем проходив туман важкий — осінній.</w:t>
      </w:r>
    </w:p>
    <w:p>
      <w:r>
        <w:br/>
        <w:t>...Всяка буває смерть, і буває, коли від неї смердить трупами.</w:t>
      </w:r>
    </w:p>
    <w:p>
      <w:r>
        <w:br/>
        <w:t>— Лізь!</w:t>
      </w:r>
    </w:p>
    <w:p>
      <w:r>
        <w:br/>
        <w:t>Мазій подивився безоднями в туман і поліз у яму, в гору людського м'яса.</w:t>
      </w:r>
    </w:p>
    <w:p>
      <w:r>
        <w:br/>
        <w:t>...Це було тоді, коли міські вулиці сонно прислухалися до осінньої брудної тиші.</w:t>
      </w:r>
    </w:p>
    <w:p>
      <w:r>
        <w:br/>
        <w:t>...Дощ знову вщух...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Бараки, що за містом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