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неймовірностей</w:t>
      </w:r>
    </w:p>
    <w:p>
      <w:r>
        <w:br/>
        <w:t xml:space="preserve"> Працює ледар безупинно,&lt;br /&gt;</w:t>
        <w:br/>
        <w:t>Тиран нас милосердя вчить,&lt;br /&gt;</w:t>
        <w:br/>
        <w:t>Найліпша в світі їжа — сіно,&lt;br /&gt;</w:t>
        <w:br/>
        <w:t>Пильнує добре той, хто спить,&lt;br /&gt;</w:t>
        <w:br/>
        <w:t>Хоробрий, хто в бою тремтить,&lt;br /&gt;</w:t>
        <w:br/>
        <w:t>Найвища доброчинність — зрада,-&lt;br /&gt;</w:t>
        <w:br/>
        <w:t>Лиш від закоханого ждіть&lt;br /&gt;</w:t>
        <w:br/>
        <w:t>Найрозумнішої поради.&lt;br /&gt;</w:t>
        <w:br/>
        <w:t>Для пологів є домовина,&lt;br /&gt;</w:t>
        <w:br/>
        <w:t>Врожай — найтяжче з лихоліть,&lt;br /&gt;</w:t>
        <w:br/>
        <w:t>Поб'ють — сміятись є причина,&lt;br /&gt;</w:t>
        <w:br/>
        <w:t>Хто виграє, тому й платить,&lt;br /&gt;</w:t>
        <w:br/>
        <w:t>Водою греблю слід гатить,&lt;br /&gt;</w:t>
        <w:br/>
        <w:t>Ми живемо брехні заради, —&lt;br /&gt;</w:t>
        <w:br/>
        <w:t>Лиш від закоханого ждіть&lt;br /&gt;</w:t>
        <w:br/>
        <w:t>Найрозумнішої поради.&lt;br /&gt;</w:t>
        <w:br/>
        <w:t>Радіє в злигоднях людина,&lt;br /&gt;</w:t>
        <w:br/>
        <w:t>Найкраща піч, коли курить,&lt;br /&gt;</w:t>
        <w:br/>
        <w:t>Сумління чисте — ось провина,&lt;br /&gt;</w:t>
        <w:br/>
        <w:t>Найбільша чесність — обдурить,&lt;br /&gt;</w:t>
        <w:br/>
        <w:t>Дівок гулящих слід любить,&lt;br /&gt;</w:t>
        <w:br/>
        <w:t>Шукати розуму у влади, —&lt;br /&gt;</w:t>
        <w:br/>
        <w:t>Лиш від закоханого ждіть&lt;br /&gt;</w:t>
        <w:br/>
        <w:t>Найрозумнішої поради.&lt;br /&gt;</w:t>
        <w:br/>
        <w:t>Ви правди хочете? Лиш вади&lt;br /&gt;</w:t>
        <w:br/>
        <w:t>І хиби в людях слід цінить,&lt;br /&gt;</w:t>
        <w:br/>
        <w:t>Лише в стражданні є принади,&lt;br /&gt;</w:t>
        <w:br/>
        <w:t>Любити вміють тільки гади, —&lt;br /&gt;</w:t>
        <w:br/>
        <w:t>Од вщерть закоханого ждіть&lt;br /&gt;</w:t>
        <w:br/>
        <w:t>Найрозумнішої поради.</w:t>
      </w:r>
    </w:p>
    <w:p>
      <w:r>
        <w:br/>
        <w:t>Переклад Л. Первомайського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неймовірностей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