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Байда князь Вишневецький</w:t>
      </w:r>
    </w:p>
    <w:p>
      <w:r>
        <w:br/>
        <w:t xml:space="preserve"> (Драма, 1553 — 1564)</w:t>
      </w:r>
    </w:p>
    <w:p>
      <w:r>
        <w:br/>
        <w:t>ДІЙОВІ ОСОБИ:</w:t>
      </w:r>
    </w:p>
    <w:p>
      <w:r>
        <w:br/>
        <w:t>Байда, князь Дмитрій Вишневецький.&lt;br /&gt;</w:t>
        <w:br/>
        <w:t>Тульчинський Самійло, його чура, а потім побратим.&lt;br /&gt;</w:t>
        <w:br/>
        <w:t>Дворяне-побратими.&lt;br /&gt;</w:t>
        <w:br/>
        <w:t>Посел Московський.&lt;br /&gt;</w:t>
        <w:br/>
        <w:t>Посел Турецький.&lt;br /&gt;</w:t>
        <w:br/>
        <w:t>Панцерний боярин.&lt;br /&gt;</w:t>
        <w:br/>
        <w:t>Козаки-нетяги.&lt;br /&gt;</w:t>
        <w:br/>
        <w:t>Козаки-дуки.&lt;br /&gt;</w:t>
        <w:br/>
        <w:t>Радько Гузир, на прізвище Турецький Святий.&lt;br /&gt;</w:t>
        <w:br/>
        <w:t>Хома Пиндюр, на прізвище Плахта.&lt;br /&gt;</w:t>
        <w:br/>
        <w:t>Ганжа Андибер, гетьман Запорозький.&lt;br /&gt;</w:t>
        <w:br/>
        <w:t>Костир, безрукий козак-характерник.&lt;br /&gt;</w:t>
        <w:br/>
        <w:t>Козаки-січовики, козаки-зимовчаки, козацькі чури, громадські мужі, кобзар, посланці і вістовці.&lt;br /&gt;</w:t>
        <w:br/>
        <w:t>Великий візир.&lt;br /&gt;</w:t>
        <w:br/>
        <w:t>Сераскир.&lt;br /&gt;</w:t>
        <w:br/>
        <w:t>Капудан-баша.&lt;br /&gt;</w:t>
        <w:br/>
        <w:t>Беглербек.&lt;br /&gt;</w:t>
        <w:br/>
        <w:t>Замковий ага.&lt;br /&gt;</w:t>
        <w:br/>
        <w:t>Княгиня Вишневецька,&lt;br /&gt;</w:t>
        <w:br/>
        <w:t>Байдина мати.&lt;br /&gt;</w:t>
        <w:br/>
        <w:t>Катруся, її небога.&lt;br /&gt;</w:t>
        <w:br/>
        <w:t>Настя Горова, шинкарка степова.&lt;br /&gt;</w:t>
        <w:br/>
        <w:t>Настина наймичка.</w:t>
      </w:r>
    </w:p>
    <w:p>
      <w:r>
        <w:br/>
        <w:t>Сцена в Вишневці над Горинню, на степу Вишневецькому, в Цариграді, на Босфорі і в Великому Лузі.</w:t>
      </w:r>
    </w:p>
    <w:p>
      <w:r>
        <w:br/>
        <w:t>ПРОЛОГ</w:t>
      </w:r>
    </w:p>
    <w:p>
      <w:r>
        <w:br/>
        <w:t>Три сотні й два десятки літ минуло,&lt;br /&gt;</w:t>
        <w:br/>
        <w:t>Як згас у муках дух правдивий Байди,&lt;br /&gt;</w:t>
        <w:br/>
        <w:t>А серце в нас лицарське не заснуло:&lt;br /&gt;</w:t>
        <w:br/>
        <w:t>Так само на землі жадає правди.&lt;br /&gt;</w:t>
        <w:br/>
        <w:t>Боронючи народну Гіпокрену, [1]&lt;br /&gt;</w:t>
        <w:br/>
        <w:t>Духовну зброю без устанку носим&lt;br /&gt;</w:t>
        <w:br/>
        <w:t>І се на лицедійную арену&lt;br /&gt;</w:t>
        <w:br/>
        <w:t>Свою борбу за правду переносим.&lt;br /&gt;</w:t>
        <w:br/>
        <w:t>О музо Мельпомено, [2] правди мати!&lt;br /&gt;</w:t>
        <w:br/>
        <w:t>Дай нам тобі достойно послужити,&lt;br /&gt;</w:t>
        <w:br/>
        <w:t>Народний дух з занепаду підняти,&lt;br /&gt;</w:t>
        <w:br/>
        <w:t>Гасителів його посоромити&lt;br /&gt;</w:t>
        <w:br/>
        <w:t>Нехай велика, люба нам тінь Байди&lt;br /&gt;</w:t>
        <w:br/>
        <w:t>Од нас лиця свого не одвертає,&lt;br /&gt;</w:t>
        <w:br/>
        <w:t>Нехай признає в нас героїв правди&lt;br /&gt;</w:t>
        <w:br/>
        <w:t>І на борбу святу благословляє!</w:t>
      </w:r>
    </w:p>
    <w:p>
      <w:r>
        <w:br/>
        <w:t>АКТ ПЕРВИЙ</w:t>
      </w:r>
    </w:p>
    <w:p>
      <w:r>
        <w:br/>
        <w:t>СЦЕНА ПЕРВА</w:t>
      </w:r>
    </w:p>
    <w:p>
      <w:r>
        <w:br/>
        <w:t>Вишневець. Дуброва під замком.&lt;br /&gt;</w:t>
        <w:br/>
        <w:t>Виходить Байда, за ним Тульчинський з кобзою.</w:t>
      </w:r>
    </w:p>
    <w:p>
      <w:r>
        <w:br/>
        <w:t>Байда&lt;br /&gt;</w:t>
        <w:br/>
        <w:t>У мене в грудях серце б'ється рівно…&lt;br /&gt;</w:t>
        <w:br/>
        <w:t>Султане, цісарю, королю, царю!&lt;br /&gt;</w:t>
        <w:br/>
        <w:t>Ваш гнів мене довіку не злякає&lt;br /&gt;</w:t>
        <w:br/>
        <w:t>І ваші милості мене не куплять.&lt;br /&gt;</w:t>
        <w:br/>
        <w:t>Чи жизнь, чи смерть, чи рай, чи пекло люте,&lt;br /&gt;</w:t>
        <w:br/>
        <w:t>Про все байдуже Байді Запорожцю.&lt;br /&gt;</w:t>
        <w:br/>
        <w:t>Обійме смерть він, жарко поцілує,&lt;br /&gt;</w:t>
        <w:br/>
        <w:t>Коралями кістяк її закрасить&lt;br /&gt;</w:t>
        <w:br/>
        <w:t>І заквітчає голомозу пишно.&lt;br /&gt;</w:t>
        <w:br/>
        <w:t>А жизнь — мов оковитої горілки&lt;br /&gt;</w:t>
        <w:br/>
        <w:t>Коряк жемчужно-бульбашної вип'є…&lt;br /&gt;</w:t>
        <w:br/>
        <w:t>Чого ж хоробре, рівноваге серце&lt;br /&gt;</w:t>
        <w:br/>
        <w:t>Злякалося хмурних очей дівочих,&lt;br /&gt;</w:t>
        <w:br/>
        <w:t>Їх погляду сумного та гнівного?&lt;br /&gt;</w:t>
        <w:br/>
        <w:t>Великого коліна ти панятко,&lt;br /&gt;</w:t>
        <w:br/>
        <w:t>Княжа Острозьке, Ізяславська вітка… [3]&lt;br /&gt;</w:t>
        <w:br/>
        <w:t>Я — Руський князь з Олега й Святослава,&lt;br /&gt;</w:t>
        <w:br/>
        <w:t>Що Цариградом пишним колотили.&lt;br /&gt;</w:t>
        <w:br/>
        <w:t>Твої маєтності… Я маю ширші.&lt;br /&gt;</w:t>
        <w:br/>
        <w:t>Мій Вишневець повеліває світом:&lt;br /&gt;</w:t>
        <w:br/>
        <w:t>Велить султанові благати Байду,&lt;br /&gt;</w:t>
        <w:br/>
        <w:t>Цареві — звати в гості гайдабуру.&lt;br /&gt;</w:t>
        <w:br/>
        <w:t>Та мати сина з дому проганяє&lt;br /&gt;</w:t>
        <w:br/>
        <w:t>І турчином, і москалем лякає…&lt;br /&gt;</w:t>
        <w:br/>
        <w:t>Гей, заспіваймо, чуро, про козацтво,&lt;br /&gt;</w:t>
        <w:br/>
        <w:t>Про наше вольне, як наш дух, лицарство!&lt;br /&gt;</w:t>
        <w:br/>
        <w:t>(Бере в Тульчинського кобзу).</w:t>
      </w:r>
    </w:p>
    <w:p>
      <w:r>
        <w:br/>
        <w:t>Співають:&lt;br /&gt;</w:t>
        <w:br/>
        <w:t>Гомін, гомін по дуброві… [4]&lt;br /&gt;</w:t>
        <w:br/>
        <w:t>Туман поле покриває…&lt;br /&gt;</w:t>
        <w:br/>
        <w:t>Мати сина проганяє:&lt;br /&gt;</w:t>
        <w:br/>
        <w:t>"А йди, синку, пріч від мене,&lt;br /&gt;</w:t>
        <w:br/>
        <w:t>Нехай тебе турчин візьме".-&lt;br /&gt;</w:t>
        <w:br/>
        <w:t>"Мене, нене, турчин знає,&lt;br /&gt;</w:t>
        <w:br/>
        <w:t>Сріблом-злотом наділяє".&lt;br /&gt;</w:t>
        <w:br/>
        <w:t>Гомін, гомін по дуброві…&lt;br /&gt;</w:t>
        <w:br/>
        <w:t>Туман поле покриває…&lt;br /&gt;</w:t>
        <w:br/>
        <w:t>Мати сина проганяє…&lt;br /&gt;</w:t>
        <w:br/>
        <w:t>"А йди, синку, пріч від мене,&lt;br /&gt;</w:t>
        <w:br/>
        <w:t>Нехай тебе москаль візьме".-&lt;br /&gt;</w:t>
        <w:br/>
        <w:t>"Мене, нене, москаль знає,&lt;br /&gt;</w:t>
        <w:br/>
        <w:t>Давно в гості закликає.&lt;br /&gt;</w:t>
        <w:br/>
        <w:t>А в москаля добре жити:&lt;br /&gt;</w:t>
        <w:br/>
        <w:t>Ласо їсти, гірко пити,&lt;br /&gt;</w:t>
        <w:br/>
        <w:t>Бусурмена в полі бити…"</w:t>
      </w:r>
    </w:p>
    <w:p>
      <w:r>
        <w:br/>
        <w:t>Тульчинський&lt;br /&gt;</w:t>
        <w:br/>
        <w:t>Мій князю й батьку! на твоїй досаді&lt;br /&gt;</w:t>
        <w:br/>
        <w:t>Будує чура твій свою надію.&lt;br /&gt;</w:t>
        <w:br/>
        <w:t>Заручено тебе ще малолітком,&lt;br /&gt;</w:t>
        <w:br/>
        <w:t>І дух козацький не злюбив неволі.&lt;br /&gt;</w:t>
        <w:br/>
        <w:t>Тобі здається, наче рідна мати&lt;br /&gt;</w:t>
        <w:br/>
        <w:t>Тебе примусом з дому проганяє,&lt;br /&gt;</w:t>
        <w:br/>
        <w:t>І молодецьке серце вольне, горде&lt;br /&gt;</w:t>
        <w:br/>
        <w:t>До іншої, до кращої палає.&lt;br /&gt;</w:t>
        <w:br/>
        <w:t>Для мене ж над Катрусину уроду&lt;br /&gt;</w:t>
        <w:br/>
        <w:t>Нема краси, ні любого звичаю:&lt;br /&gt;</w:t>
        <w:br/>
        <w:t>Мені Катруся — мов зоря в погоду,&lt;br /&gt;</w:t>
        <w:br/>
        <w:t>Мов чиста благовісна квітка з раю.</w:t>
      </w:r>
    </w:p>
    <w:p>
      <w:r>
        <w:br/>
        <w:t>Байда&lt;br /&gt;</w:t>
        <w:br/>
        <w:t>(загадавшись, перебирає струни. Співає).&lt;br /&gt;</w:t>
        <w:br/>
        <w:t>Летить орел против сонця,&lt;br /&gt;</w:t>
        <w:br/>
        <w:t>Згорда позирає:&lt;br /&gt;</w:t>
        <w:br/>
        <w:t>Хто не знає закохання,&lt;br /&gt;</w:t>
        <w:br/>
        <w:t>Той щастя не знає.&lt;br /&gt;</w:t>
        <w:br/>
        <w:t>Пливе козак через море,&lt;br /&gt;</w:t>
        <w:br/>
        <w:t>В морі потопає:&lt;br /&gt;</w:t>
        <w:br/>
        <w:t>Хто не знає закохання,&lt;br /&gt;</w:t>
        <w:br/>
        <w:t>Той журби не знає.</w:t>
      </w:r>
    </w:p>
    <w:p>
      <w:r>
        <w:br/>
        <w:t>Ні, струни сі ослабли, заніміли&lt;br /&gt;</w:t>
        <w:br/>
        <w:t>В моїм буянні кримськими степами,&lt;br /&gt;</w:t>
        <w:br/>
        <w:t>В гонитвах за прудкою татарвою,&lt;br /&gt;</w:t>
        <w:br/>
        <w:t>За дикими бахматами-вітрами. [5]&lt;br /&gt;</w:t>
        <w:br/>
        <w:t>Одна струна дзвінить потужно в мене,&lt;br /&gt;</w:t>
        <w:br/>
        <w:t>Мов те піро орлине против бурі;&lt;br /&gt;</w:t>
        <w:br/>
        <w:t>Мов Чорне море грає-заглушає&lt;br /&gt;</w:t>
        <w:br/>
        <w:t>Всі інші співи на моїй бандурі.</w:t>
      </w:r>
    </w:p>
    <w:p>
      <w:r>
        <w:br/>
        <w:t>(Співає).&lt;br /&gt;</w:t>
        <w:br/>
        <w:t>Гомін, гомін по дуброві…&lt;br /&gt;</w:t>
        <w:br/>
        <w:t>Туман поле покриває…&lt;br /&gt;</w:t>
        <w:br/>
        <w:t>Мати сина проганяє…</w:t>
      </w:r>
    </w:p>
    <w:p>
      <w:r>
        <w:br/>
        <w:t>Виходить княгиня Вишневецька з Катрусею.</w:t>
      </w:r>
    </w:p>
    <w:p>
      <w:r>
        <w:br/>
        <w:t>Княгиня&lt;br /&gt;</w:t>
        <w:br/>
        <w:t>Мій орле сину! де твій розум дівся?&lt;br /&gt;</w:t>
        <w:br/>
        <w:t>Щоб я тебе та з дому проганяла!&lt;br /&gt;</w:t>
        <w:br/>
        <w:t>Жене тебе не мати з дому, синку,&lt;br /&gt;</w:t>
        <w:br/>
        <w:t>А вольна воля, самохіть козацька,&lt;br /&gt;</w:t>
        <w:br/>
        <w:t>Що на Низу, мов болесті, набрався,&lt;br /&gt;</w:t>
        <w:br/>
        <w:t>Проявою в Литві й на Русі стався.</w:t>
      </w:r>
    </w:p>
    <w:p>
      <w:r>
        <w:br/>
        <w:t>Байда&lt;br /&gt;</w:t>
        <w:br/>
        <w:t>Моєї болесті, голубко-нене,&lt;br /&gt;</w:t>
        <w:br/>
        <w:t>Козацтво низове не знає звіку.&lt;br /&gt;</w:t>
        <w:br/>
        <w:t>Воно коралі, жемчуги турецькі&lt;br /&gt;</w:t>
        <w:br/>
        <w:t>Дарує з жарту степовій шинкарці.</w:t>
      </w:r>
    </w:p>
    <w:p>
      <w:r>
        <w:br/>
        <w:t>Княгиня&lt;br /&gt;</w:t>
        <w:br/>
        <w:t>А ти ж хіба не з жарту, синку, співом&lt;br /&gt;</w:t>
        <w:br/>
        <w:t>Про любощі сумні — гаї сповняєш?&lt;br /&gt;</w:t>
        <w:br/>
        <w:t>Невже ти справді сумом тим сумуєш,&lt;br /&gt;</w:t>
        <w:br/>
        <w:t>Що ним луна пісень твоїх лунає?&lt;br /&gt;</w:t>
        <w:br/>
        <w:t>Ще, як змуровано замкові мури,&lt;br /&gt;</w:t>
        <w:br/>
        <w:t>Вони пісень таких сумних не чули…&lt;br /&gt;</w:t>
        <w:br/>
        <w:t>Чого тобі, мій синку, сумовати&lt;br /&gt;</w:t>
        <w:br/>
        <w:t>І серцю неньки туги завдавати?</w:t>
      </w:r>
    </w:p>
    <w:p>
      <w:r>
        <w:br/>
        <w:t>Байда&lt;br /&gt;</w:t>
        <w:br/>
        <w:t>Не сум, а жаль бере мене великий&lt;br /&gt;</w:t>
        <w:br/>
        <w:t>На той гнівливий та понурий погляд.&lt;br /&gt;</w:t>
        <w:br/>
        <w:t>Ніхто не смів на мене так дивитись,&lt;br /&gt;</w:t>
        <w:br/>
        <w:t>Ні пишний москвитин, ні турчин бучний,&lt;br /&gt;</w:t>
        <w:br/>
        <w:t>І я ні перед ким очей не знизив,&lt;br /&gt;</w:t>
        <w:br/>
        <w:t>А тут почув немовби страх у серці.&lt;br /&gt;</w:t>
        <w:br/>
        <w:t>Я зроду ще нікого не лякався,&lt;br /&gt;</w:t>
        <w:br/>
        <w:t>А тут чогось мій дух заколихався.</w:t>
      </w:r>
    </w:p>
    <w:p>
      <w:r>
        <w:br/>
        <w:t>Княгиня&lt;br /&gt;</w:t>
        <w:br/>
        <w:t>О синочку! то се тобі в Острозі&lt;br /&gt;</w:t>
        <w:br/>
        <w:t>Княгиня Ілліна дала розмаю?&lt;br /&gt;</w:t>
        <w:br/>
        <w:t>Чи, може, тирличем тебе поїла [6]&lt;br /&gt;</w:t>
        <w:br/>
        <w:t>І до дочки твій дух приворожила?&lt;br /&gt;</w:t>
        <w:br/>
        <w:t>Я ж думала, що ти шуткуєш з нами,&lt;br /&gt;</w:t>
        <w:br/>
        <w:t>А ти до Гальшки любощами дишеш,&lt;br /&gt;</w:t>
        <w:br/>
        <w:t>До католички серденьком палаєш,&lt;br /&gt;</w:t>
        <w:br/>
        <w:t>Заручену свою забувши дома!&lt;br /&gt;</w:t>
        <w:br/>
        <w:t>Хіба ж на те Катрусю я пестила,&lt;br /&gt;</w:t>
        <w:br/>
        <w:t>Щоб ворог мій із неї насміявся?</w:t>
      </w:r>
    </w:p>
    <w:p>
      <w:r>
        <w:br/>
        <w:t>Тульчинський тим часом говорить Катрусі мімікою про любощі. Вона відказує мовчки, що мислі її на небі.</w:t>
      </w:r>
    </w:p>
    <w:p>
      <w:r>
        <w:br/>
        <w:t>Байда&lt;br /&gt;</w:t>
        <w:br/>
        <w:t>Хто ворог твій, матусю?</w:t>
      </w:r>
    </w:p>
    <w:p>
      <w:r>
        <w:br/>
        <w:t>Княгиня&lt;br /&gt;</w:t>
        <w:br/>
        <w:t>Та Костецька,&lt;br /&gt;</w:t>
        <w:br/>
        <w:t>Та ляхівка невірна, що відбила&lt;br /&gt;</w:t>
        <w:br/>
        <w:t>Острозького Іллю в сестри моєї,&lt;br /&gt;</w:t>
        <w:br/>
        <w:t>У бідної черниці. Не гріхом би,&lt;br /&gt;</w:t>
        <w:br/>
        <w:t>Ладом хорошим і звичаєм добрим&lt;br /&gt;</w:t>
        <w:br/>
        <w:t>Вона б на світ Катрусю появила.&lt;br /&gt;</w:t>
        <w:br/>
        <w:t>Зав'яла квітка, вмерла бідолашна,&lt;br /&gt;</w:t>
        <w:br/>
        <w:t>В чернецтві сором свій дівоцький скривши.&lt;br /&gt;</w:t>
        <w:br/>
        <w:t>Я патріархові за розрішеннє [7]&lt;br /&gt;</w:t>
        <w:br/>
        <w:t>Та за заручини дала сто гривень, [8]&lt;br /&gt;</w:t>
        <w:br/>
        <w:t>І ти покинути Катрусю хочеш&lt;br /&gt;</w:t>
        <w:br/>
        <w:t>Задля тієї Гальшки?</w:t>
      </w:r>
    </w:p>
    <w:p>
      <w:r>
        <w:br/>
        <w:t>Катруся&lt;br /&gt;</w:t>
        <w:br/>
        <w:t>Паньматусю!&lt;br /&gt;</w:t>
        <w:br/>
        <w:t>Моя княгине, сонечко сирітське!&lt;br /&gt;</w:t>
        <w:br/>
        <w:t>Не жур його і не вгрущай за мене.&lt;br /&gt;</w:t>
        <w:br/>
        <w:t>Я мушу гріх тяжкий спокутовати,&lt;br /&gt;</w:t>
        <w:br/>
        <w:t>Волосяним рубком чоло зв'язати. [9]</w:t>
      </w:r>
    </w:p>
    <w:p>
      <w:r>
        <w:br/>
        <w:t>Княгиня&lt;br /&gt;</w:t>
        <w:br/>
        <w:t>Ти? в монастир іти? Ти, пишна вродо,&lt;br /&gt;</w:t>
        <w:br/>
        <w:t>Людського виду квітко світозарна!&lt;br /&gt;</w:t>
        <w:br/>
        <w:t>Ти в келію любов мою зачиниш,&lt;br /&gt;</w:t>
        <w:br/>
        <w:t>Постами та бдіннєм її замучиш?</w:t>
      </w:r>
    </w:p>
    <w:p>
      <w:r>
        <w:br/>
        <w:t>Катруся&lt;br /&gt;</w:t>
        <w:br/>
        <w:t>Не я, княгине, рідна мати буде&lt;br /&gt;</w:t>
        <w:br/>
        <w:t>Пости постити, довгі ночі бдіти.&lt;br /&gt;</w:t>
        <w:br/>
        <w:t>Вона свою вложила в мене душу,-&lt;br /&gt;</w:t>
        <w:br/>
        <w:t>Її душа подвижництва жадає.&lt;br /&gt;</w:t>
        <w:br/>
        <w:t>Бо по ночам, як місяць серед неба&lt;br /&gt;</w:t>
        <w:br/>
        <w:t>Із зорями веде тиху розмову,&lt;br /&gt;</w:t>
        <w:br/>
        <w:t>Я в сяєві його вбачаю матір.&lt;br /&gt;</w:t>
        <w:br/>
        <w:t>Вона, мов тінь прозірчаста, літає,&lt;br /&gt;</w:t>
        <w:br/>
        <w:t>Німуючи, мене очима просить:&lt;br /&gt;</w:t>
        <w:br/>
        <w:t>"О доню! ублагай святу Покрову,&lt;br /&gt;</w:t>
        <w:br/>
        <w:t>Нехай мене на чисте лоно прийме".</w:t>
      </w:r>
    </w:p>
    <w:p>
      <w:r>
        <w:br/>
        <w:t>Байда&lt;br /&gt;</w:t>
        <w:br/>
        <w:t>Ти добре, нене соколихо, дбала,&lt;br /&gt;</w:t>
        <w:br/>
        <w:t>Що синові готовила подружжє,&lt;br /&gt;</w:t>
        <w:br/>
        <w:t>Та, дбаючи про нас із патріархом,&lt;br /&gt;</w:t>
        <w:br/>
        <w:t>Не зазирнула оком нам у серце.&lt;br /&gt;</w:t>
        <w:br/>
        <w:t>Катрусина краса на мене світить,&lt;br /&gt;</w:t>
        <w:br/>
        <w:t>Мов ясне сонце на Балканську кригу:&lt;br /&gt;</w:t>
        <w:br/>
        <w:t>Хоть іскрами блищить-мигоче крига,&lt;br /&gt;</w:t>
        <w:br/>
        <w:t>А теплої води з себе не пустить.&lt;br /&gt;</w:t>
        <w:br/>
        <w:t>До Гальшки ж я ще й слова не промовив,&lt;br /&gt;</w:t>
        <w:br/>
        <w:t>А весь узявся кип'ячем-окропом.&lt;br /&gt;</w:t>
        <w:br/>
        <w:t>У ключ моя лицарська кров кипіла,&lt;br /&gt;</w:t>
        <w:br/>
        <w:t>А серденько немов той жар жахтило.</w:t>
      </w:r>
    </w:p>
    <w:p>
      <w:r>
        <w:br/>
        <w:t>Княгиня&lt;br /&gt;</w:t>
        <w:br/>
        <w:t>То се ви змовились мене зробити&lt;br /&gt;</w:t>
        <w:br/>
        <w:t>Зозулею-бездітницею, діти?&lt;br /&gt;</w:t>
        <w:br/>
        <w:t>Чи я ж на те вас у Царград возила,&lt;br /&gt;</w:t>
        <w:br/>
        <w:t>Коліна патріарху обіймала?&lt;br /&gt;</w:t>
        <w:br/>
        <w:t>Я не лякалась ні Балкан високих,&lt;br /&gt;</w:t>
        <w:br/>
        <w:t>Ні скель, ні льодяних вершин зубчастих,&lt;br /&gt;</w:t>
        <w:br/>
        <w:t>Ні понад кручами доріг страшенних,&lt;br /&gt;</w:t>
        <w:br/>
        <w:t>Ні ковбанюг, безодень глибоченних.</w:t>
      </w:r>
    </w:p>
    <w:p>
      <w:r>
        <w:br/>
        <w:t>Байда&lt;br /&gt;</w:t>
        <w:br/>
        <w:t>Ні, мамо, ти бездітною не будеш:&lt;br /&gt;</w:t>
        <w:br/>
        <w:t>Дітьми й унуками втішатись будеш.&lt;br /&gt;</w:t>
        <w:br/>
        <w:t>З дружиною до тебе завітаю,&lt;br /&gt;</w:t>
        <w:br/>
        <w:t>У тебе під крилом її сховаю,&lt;br /&gt;</w:t>
        <w:br/>
        <w:t>Острозьке те орлятко ув орлиці,&lt;br /&gt;</w:t>
        <w:br/>
        <w:t>Мов цареня в потужної цариці. —&lt;br /&gt;</w:t>
        <w:br/>
        <w:t>Катрусю люба, сестро дорогенька,&lt;br /&gt;</w:t>
        <w:br/>
        <w:t>Над рідную сестру мені рідненька!&lt;br /&gt;</w:t>
        <w:br/>
        <w:t>Тепер уже мене старенька мати&lt;br /&gt;</w:t>
        <w:br/>
        <w:t>Не буде мовчки з дому проганяти.&lt;br /&gt;</w:t>
        <w:br/>
        <w:t>Сей перстень не на глум тобі вертаю:&lt;br /&gt;</w:t>
        <w:br/>
        <w:t>Кайдани золоті з обох скидаю.</w:t>
      </w:r>
    </w:p>
    <w:p>
      <w:r>
        <w:br/>
        <w:t>Тульчинський здіймає вгору руки.</w:t>
      </w:r>
    </w:p>
    <w:p>
      <w:r>
        <w:br/>
        <w:t>Катруся&lt;br /&gt;</w:t>
        <w:br/>
        <w:t>О братику! який важенний перстень&lt;br /&gt;</w:t>
        <w:br/>
        <w:t>Надів мені той патріарх на палець!&lt;br /&gt;</w:t>
        <w:br/>
        <w:t>Зніми, розкуй мою свободну душу:&lt;br /&gt;</w:t>
        <w:br/>
        <w:t>До матері я прямувати мушу.&lt;br /&gt;</w:t>
        <w:br/>
        <w:t>Тульчинський заламує руки.</w:t>
      </w:r>
    </w:p>
    <w:p>
      <w:r>
        <w:br/>
        <w:t>Княгиня&lt;br /&gt;</w:t>
        <w:br/>
        <w:t>(вхопивши обидва персні)&lt;br /&gt;</w:t>
        <w:br/>
        <w:t>О діти! стійте, не дратуйте долі&lt;br /&gt;</w:t>
        <w:br/>
        <w:t>І не спокушуйте Фортуни злої.&lt;br /&gt;</w:t>
        <w:br/>
        <w:t>(Ховаючи в гаман).&lt;br /&gt;</w:t>
        <w:br/>
        <w:t>Не знаєш, синку, до кого лицятись&lt;br /&gt;</w:t>
        <w:br/>
        <w:t>Ти хочеш із великим, щирим серцем,&lt;br /&gt;</w:t>
        <w:br/>
        <w:t>Ти, рицар з рицарів, князь між князями,&lt;br /&gt;</w:t>
        <w:br/>
        <w:t>Ділами славними рівен з царями!</w:t>
      </w:r>
    </w:p>
    <w:p>
      <w:r>
        <w:br/>
        <w:t>Байда&lt;br /&gt;</w:t>
        <w:br/>
        <w:t>Про всіх князів красою Гальшка пишна,&lt;br /&gt;</w:t>
        <w:br/>
        <w:t>Про всіх царів уродою велична.</w:t>
      </w:r>
    </w:p>
    <w:p>
      <w:r>
        <w:br/>
        <w:t>Княгиня&lt;br /&gt;</w:t>
        <w:br/>
        <w:t>Ні, синку, безум не буває пишен,&lt;br /&gt;</w:t>
        <w:br/>
        <w:t>Ані занепад розуму величен.&lt;br /&gt;</w:t>
        <w:br/>
        <w:t>Господь скарав на ній лукаву матір:&lt;br /&gt;</w:t>
        <w:br/>
        <w:t>Вдовуючи дитину появила&lt;br /&gt;</w:t>
        <w:br/>
        <w:t>Недоноском, недородком бездушним.&lt;br /&gt;</w:t>
        <w:br/>
        <w:t>Нема душі у гарнім тілі в Гальшки.&lt;br /&gt;</w:t>
        <w:br/>
        <w:t>Вона, мій сину, образ тілько носить&lt;br /&gt;</w:t>
        <w:br/>
        <w:t>Величної Острозької княгині.&lt;br /&gt;</w:t>
        <w:br/>
        <w:t>Від неї виє на того бідою,&lt;br /&gt;</w:t>
        <w:br/>
        <w:t>Хто на її маєтки й рід польститься.&lt;br /&gt;</w:t>
        <w:br/>
        <w:t>Ти привезеш мені в отецький замок&lt;br /&gt;</w:t>
        <w:br/>
        <w:t>Страшилище, а не дитину любу.&lt;br /&gt;</w:t>
        <w:br/>
        <w:t>Ти знайдеш у Костецької не долю,-&lt;br /&gt;</w:t>
        <w:br/>
        <w:t>Веселих літ і молодощів згубу.</w:t>
      </w:r>
    </w:p>
    <w:p>
      <w:r>
        <w:br/>
        <w:t>Байда&lt;br /&gt;</w:t>
        <w:br/>
        <w:t>Коли мого подружжя ти боїшся,&lt;br /&gt;</w:t>
        <w:br/>
        <w:t>То я знайду собі притулок інде.&lt;br /&gt;</w:t>
        <w:br/>
        <w:t>Нехай туман все поле покриває,&lt;br /&gt;</w:t>
        <w:br/>
        <w:t>А мати сина з дому проганяє.&lt;br /&gt;</w:t>
        <w:br/>
        <w:t>Широкий світ, ще ширша наша воля,&lt;br /&gt;</w:t>
        <w:br/>
        <w:t>Козацька щасна й бідолашна доля…&lt;br /&gt;</w:t>
        <w:br/>
        <w:t>Пійду посли з чужих земель вітати:&lt;br /&gt;</w:t>
        <w:br/>
        <w:t>Давно вони одправи ждуть у мене.&lt;br /&gt;</w:t>
        <w:br/>
        <w:t>Один привів мені турецькі коні,&lt;br /&gt;</w:t>
        <w:br/>
        <w:t>А другий соболі привіз московські.&lt;br /&gt;</w:t>
        <w:br/>
        <w:t>Хоть ми собі живем у Січі просто,&lt;br /&gt;</w:t>
        <w:br/>
        <w:t>Та нас великі потентати знають.&lt;br /&gt;</w:t>
        <w:br/>
        <w:t>Хоть по Дніпру стоять хати безверхі,&lt;br /&gt;</w:t>
        <w:br/>
        <w:t>Двори необгороджені козацькі,&lt;br /&gt;</w:t>
        <w:br/>
        <w:t>А до кого пристанемо у прийми,&lt;br /&gt;</w:t>
        <w:br/>
        <w:t>Над усіма той візьме перевагу:&lt;br /&gt;</w:t>
        <w:br/>
        <w:t>Помститься досхочу над ворогами,&lt;br /&gt;</w:t>
        <w:br/>
        <w:t>Зневагою відплатить за зневагу.&lt;br /&gt;</w:t>
        <w:br/>
        <w:t>(Виходить із Тульчинським).&lt;br /&gt;</w:t>
        <w:br/>
        <w:t>Чути їх співаннє.&lt;br /&gt;</w:t>
        <w:br/>
        <w:t>Та не спав я нічку темненькую,&lt;br /&gt;</w:t>
        <w:br/>
        <w:t>Та не буду спати ще й другую:&lt;br /&gt;</w:t>
        <w:br/>
        <w:t>Ой чогось мені тяжко&lt;br /&gt;</w:t>
        <w:br/>
        <w:t>Та на серденьку важко,-&lt;br /&gt;</w:t>
        <w:br/>
        <w:t>Я й сам, молод, не вгадаю.</w:t>
      </w:r>
    </w:p>
    <w:p>
      <w:r>
        <w:br/>
        <w:t>Княгиня&lt;br /&gt;</w:t>
        <w:br/>
        <w:t>О предки Вишневецьких і Корецьких,&lt;br /&gt;</w:t>
        <w:br/>
        <w:t>Фундатори манастирів спасенних!&lt;br /&gt;</w:t>
        <w:br/>
        <w:t>Ви, що склепи церковні посповняли&lt;br /&gt;</w:t>
        <w:br/>
        <w:t>Лицарськими преславними костями!&lt;br /&gt;</w:t>
        <w:br/>
        <w:t>Чи сниться вам у вашім сні підземнім,&lt;br /&gt;</w:t>
        <w:br/>
        <w:t>Що ваш потомок хвалиться на замку&lt;br /&gt;</w:t>
        <w:br/>
        <w:t>Козацькими кошами да хатами,&lt;br /&gt;</w:t>
        <w:br/>
        <w:t>Пишається названними братами?&lt;br /&gt;</w:t>
        <w:br/>
        <w:t>Йому байдуже батьківщину кинуть,&lt;br /&gt;</w:t>
        <w:br/>
        <w:t>Плачущу матір дома занехати&lt;br /&gt;</w:t>
        <w:br/>
        <w:t>Для тих пустинь, кочовищ запорозьких,&lt;br /&gt;</w:t>
        <w:br/>
        <w:t>Затонів, комишів, лугів Дніпрових.&lt;br /&gt;</w:t>
        <w:br/>
        <w:t>Він Байдою зневажливо назвався,&lt;br /&gt;</w:t>
        <w:br/>
        <w:t>Титулу Вишневецьких одцурався.-&lt;br /&gt;</w:t>
        <w:br/>
        <w:t>Не кидай же хоть ти мене, Катрусю,&lt;br /&gt;</w:t>
        <w:br/>
        <w:t>Самітної-бездітної зозулі.&lt;br /&gt;</w:t>
        <w:br/>
        <w:t>Не йди в черниці: я тобі весь замок&lt;br /&gt;</w:t>
        <w:br/>
        <w:t>Окрию травуром, як домовину,&lt;br /&gt;</w:t>
        <w:br/>
        <w:t>А ти мені поможеш сльози лити,&lt;br /&gt;</w:t>
        <w:br/>
        <w:t>По синові і день і ніч тужити.&lt;br /&gt;</w:t>
        <w:br/>
        <w:t>Тим поглядом понурим ув Острозі&lt;br /&gt;</w:t>
        <w:br/>
        <w:t>На нього смерть, не панна, позирнула.&lt;br /&gt;</w:t>
        <w:br/>
        <w:t>Буяннє се з названними братами&lt;br /&gt;</w:t>
        <w:br/>
        <w:t>Зазначиться кривавими боями.&lt;br /&gt;</w:t>
        <w:br/>
        <w:t>Я бачу всю його судьбу грядущу&lt;br /&gt;</w:t>
        <w:br/>
        <w:t>І чую серцем гибель неминущу.&lt;br /&gt;</w:t>
        <w:br/>
        <w:t>(Виходить, схилившись на Катрусю).</w:t>
      </w:r>
    </w:p>
    <w:p>
      <w:r>
        <w:br/>
        <w:t>СЦЕНА ДРУГА</w:t>
      </w:r>
    </w:p>
    <w:p>
      <w:r>
        <w:br/>
        <w:t>У Вишневці на замку крестова світлиця, з предківськими портретами.&lt;br /&gt;</w:t>
        <w:br/>
        <w:t>Байда, в пернатому шлику, в руці булава, сидить на стародавньому стольці. Над ним козак держить бунчук і хрещатий стяг. По боках стоять дворяне-побратими і чура.</w:t>
      </w:r>
    </w:p>
    <w:p>
      <w:r>
        <w:br/>
        <w:t>Байда&lt;br /&gt;</w:t>
        <w:br/>
        <w:t>Негайно приведіть посли до мене:&lt;br /&gt;</w:t>
        <w:br/>
        <w:t>Мені не по нутру наряд химерний.&lt;br /&gt;</w:t>
        <w:br/>
        <w:t>Колись носили ми владичні барми,&lt;br /&gt;</w:t>
        <w:br/>
        <w:t>Та нас у Києві смирив татарин,&lt;br /&gt;</w:t>
        <w:br/>
        <w:t>Тепер потуга наша у козацтва,&lt;br /&gt;</w:t>
        <w:br/>
        <w:t>А честь у простолюдному лицарстві.</w:t>
      </w:r>
    </w:p>
    <w:p>
      <w:r>
        <w:br/>
        <w:t>Один з побратимів&lt;br /&gt;</w:t>
        <w:br/>
        <w:t>Лицарства простолюдного все панство,&lt;br /&gt;</w:t>
        <w:br/>
        <w:t>Всі королі, царі й князі бояться.&lt;br /&gt;</w:t>
        <w:br/>
        <w:t>Не тим єсьмо потужні, щоб ховали&lt;br /&gt;</w:t>
        <w:br/>
        <w:t>Срібло та золото в своїй скарбниці,&lt;br /&gt;</w:t>
        <w:br/>
        <w:t>А тим, що тисячі і тьми козацтва&lt;br /&gt;</w:t>
        <w:br/>
        <w:t>Одною волею і духом дишуть.</w:t>
      </w:r>
    </w:p>
    <w:p>
      <w:r>
        <w:br/>
        <w:t>Другий&lt;br /&gt;</w:t>
        <w:br/>
        <w:t>Нехай сидять на золотих престолах,&lt;br /&gt;</w:t>
        <w:br/>
        <w:t>Під балдахінами із оксамиту:&lt;br /&gt;</w:t>
        <w:br/>
        <w:t>Столець твій, князю, ще тогді прославивсь,&lt;br /&gt;</w:t>
        <w:br/>
        <w:t>Як їх ім'я на світ не народилось.</w:t>
      </w:r>
    </w:p>
    <w:p>
      <w:r>
        <w:br/>
        <w:t>Третій&lt;br /&gt;</w:t>
        <w:br/>
        <w:t>Варязьке серце завіщали предки&lt;br /&gt;</w:t>
        <w:br/>
        <w:t>Тобі в наслідство разом із титулом,&lt;br /&gt;</w:t>
        <w:br/>
        <w:t>І ним-то Байда славен між царями,&lt;br /&gt;</w:t>
        <w:br/>
        <w:t>За нього Байду чествують дарами.</w:t>
      </w:r>
    </w:p>
    <w:p>
      <w:r>
        <w:br/>
        <w:t>Четвертий&lt;br /&gt;</w:t>
        <w:br/>
        <w:t>Бо чують, що у Байди в руських грудях&lt;br /&gt;</w:t>
        <w:br/>
        <w:t>Сидить залогою козацька сила.</w:t>
      </w:r>
    </w:p>
    <w:p>
      <w:r>
        <w:br/>
        <w:t>П'ятий&lt;br /&gt;</w:t>
        <w:br/>
        <w:t>Вона, мов та Фортуна таємнича,&lt;br /&gt;</w:t>
        <w:br/>
        <w:t>Народам щастє чи біду віщує.</w:t>
      </w:r>
    </w:p>
    <w:p>
      <w:r>
        <w:br/>
        <w:t>Шестий&lt;br /&gt;</w:t>
        <w:br/>
        <w:t>За кого Байда на кривавім суді&lt;br /&gt;</w:t>
        <w:br/>
        <w:t>Тягтиме руку, той і візьме гору.&lt;br /&gt;</w:t>
        <w:br/>
        <w:t>Тим і король впадає коло Байди,&lt;br /&gt;</w:t>
        <w:br/>
        <w:t>І цар московський, і султан турецький.</w:t>
      </w:r>
    </w:p>
    <w:p>
      <w:r>
        <w:br/>
        <w:t>Байда&lt;br /&gt;</w:t>
        <w:br/>
        <w:t>Та де ж посли? Не так остило&lt;br /&gt;</w:t>
        <w:br/>
        <w:t>Мені на замку челядь їх поїти&lt;br /&gt;</w:t>
        <w:br/>
        <w:t>Да з бесурменом християн мирити,&lt;br /&gt;</w:t>
        <w:br/>
        <w:t>Як тут сидіти у князькій повазі&lt;br /&gt;</w:t>
        <w:br/>
        <w:t>Серед мого козацтва-побратимства,&lt;br /&gt;</w:t>
        <w:br/>
        <w:t>Мов той владика посеред попівства.</w:t>
      </w:r>
    </w:p>
    <w:p>
      <w:r>
        <w:br/>
        <w:t>Тульчинський&lt;br /&gt;</w:t>
        <w:br/>
        <w:t>Ідуть… Се так москаль ступає важко.&lt;br /&gt;</w:t>
        <w:br/>
        <w:t>Таке пре черево поперед себе,&lt;br /&gt;</w:t>
        <w:br/>
        <w:t>Що задавив би і коня бахмата.&lt;br /&gt;</w:t>
        <w:br/>
        <w:t>Під золотом та жемчугами шата&lt;br /&gt;</w:t>
        <w:br/>
        <w:t>В пузатої московської казюки. [10]&lt;br /&gt;</w:t>
        <w:br/>
        <w:t>Насилу вдвох ведуть його під руки.&lt;br /&gt;</w:t>
        <w:br/>
        <w:t>Силкуючись, дяки аж попотіли,&lt;br /&gt;</w:t>
        <w:br/>
        <w:t>Мов ті воли у коповицю, впріли.</w:t>
      </w:r>
    </w:p>
    <w:p>
      <w:r>
        <w:br/>
        <w:t>У розчинені широко двері перед московським послом несуть соболі з сутозолотою парчею. Випереджуючи один одного, посли сперлись у дверях.&lt;br /&gt;</w:t>
        <w:br/>
        <w:t>Турецький посол визволивсь із тиску.</w:t>
      </w:r>
    </w:p>
    <w:p>
      <w:r>
        <w:br/>
        <w:t>Москаль&lt;br /&gt;</w:t>
        <w:br/>
        <w:t>Как! ты опередил меня, неверный,&lt;br /&gt;</w:t>
        <w:br/>
        <w:t>Ко князю христианскому с приветом?</w:t>
      </w:r>
    </w:p>
    <w:p>
      <w:r>
        <w:br/>
        <w:t>Турчин&lt;br /&gt;</w:t>
        <w:br/>
        <w:t>О Байдо, воїне великодушний!&lt;br /&gt;</w:t>
        <w:br/>
        <w:t>Не попусти впослідити султана,&lt;br /&gt;</w:t>
        <w:br/>
        <w:t>Що силою преславною царює&lt;br /&gt;</w:t>
        <w:br/>
        <w:t>Над чотирма концями світу. Дай нам&lt;br /&gt;</w:t>
        <w:br/>
        <w:t>Його дари попереду явити,&lt;br /&gt;</w:t>
        <w:br/>
        <w:t>Як передує власть його у світі.</w:t>
      </w:r>
    </w:p>
    <w:p>
      <w:r>
        <w:br/>
        <w:t>Москаль&lt;br /&gt;</w:t>
        <w:br/>
        <w:t>Един под солнцем царь наш православный,&lt;br /&gt;</w:t>
        <w:br/>
        <w:t>Наследник императоров великих,&lt;br /&gt;</w:t>
        <w:br/>
        <w:t>И вот тебе его подарок царской,&lt;br /&gt;</w:t>
        <w:br/>
        <w:t>Князь Вишневецкий, витязь христианской!</w:t>
      </w:r>
    </w:p>
    <w:p>
      <w:r>
        <w:br/>
        <w:t>Тим часом вносять і турецькі гостинці: блискучий кінський наряд і келеп, саджений ізумрудами.</w:t>
      </w:r>
    </w:p>
    <w:p>
      <w:r>
        <w:br/>
        <w:t>Турчин&lt;br /&gt;</w:t>
        <w:br/>
        <w:t>Не в соболях тобі потіти, князю,&lt;br /&gt;</w:t>
        <w:br/>
        <w:t>І не парчею поли величати:&lt;br /&gt;</w:t>
        <w:br/>
        <w:t>Коня лицарського тобі в гостинець&lt;br /&gt;</w:t>
        <w:br/>
        <w:t>Та келеп шле наслідник Магомета.</w:t>
      </w:r>
    </w:p>
    <w:p>
      <w:r>
        <w:br/>
        <w:t>Москаль&lt;br /&gt;</w:t>
        <w:br/>
        <w:t>Наследник Магомета-самозванца,&lt;br /&gt;</w:t>
        <w:br/>
        <w:t>Гаремного пророка проходимца.</w:t>
      </w:r>
    </w:p>
    <w:p>
      <w:r>
        <w:br/>
        <w:t>Турчин&lt;br /&gt;</w:t>
        <w:br/>
        <w:t>Дозволь нам, князю, божий суд вчинити,&lt;br /&gt;</w:t>
        <w:br/>
        <w:t>Поставити бойців перед тобою.&lt;br /&gt;</w:t>
        <w:br/>
        <w:t>Чий упаде, нехай се буде знаком,&lt;br /&gt;</w:t>
        <w:br/>
        <w:t>Що правда лжу ногами попирає.</w:t>
      </w:r>
    </w:p>
    <w:p>
      <w:r>
        <w:br/>
        <w:t>Байда&lt;br /&gt;</w:t>
        <w:br/>
        <w:t>Не личить нашій честі і повазі&lt;br /&gt;</w:t>
        <w:br/>
        <w:t>Вбачати кров посольську в себе дома.&lt;br /&gt;</w:t>
        <w:br/>
        <w:t>Хто з ваших потентатів більший-старший, [11]&lt;br /&gt;</w:t>
        <w:br/>
        <w:t>Розсудить те колись рука господня.&lt;br /&gt;</w:t>
        <w:br/>
        <w:t>Тепер же я прошу вас, любі гості,&lt;br /&gt;</w:t>
        <w:br/>
        <w:t>(Устаючи і вклоняючись їм).&lt;br /&gt;</w:t>
        <w:br/>
        <w:t>Прийняти заразом од мене дяку.&lt;br /&gt;</w:t>
        <w:br/>
        <w:t>Нема в нас, козаків, срібла та злата,&lt;br /&gt;</w:t>
        <w:br/>
        <w:t>Щоб за дари дарами відплатити.&lt;br /&gt;</w:t>
        <w:br/>
        <w:t>Ми кров'ю платимо царям за ласку,&lt;br /&gt;</w:t>
        <w:br/>
        <w:t>Стережемо царства їх од напасті.</w:t>
      </w:r>
    </w:p>
    <w:p>
      <w:r>
        <w:br/>
        <w:t>Москаль&lt;br /&gt;</w:t>
        <w:br/>
        <w:t>Мы с тем и прибыли, князь христианской,&lt;br /&gt;</w:t>
        <w:br/>
        <w:t>Чтоб воинство твое призвать на помощь&lt;br /&gt;</w:t>
        <w:br/>
        <w:t>Против неверных наших супостатов.&lt;br /&gt;</w:t>
        <w:br/>
        <w:t>Велик наш царь: одной полой покрыл он&lt;br /&gt;</w:t>
        <w:br/>
        <w:t>Ливонию со морем со Балтийским, [12]&lt;br /&gt;</w:t>
        <w:br/>
        <w:t>Другою — всю Сибирь со окияном;&lt;br /&gt;</w:t>
        <w:br/>
        <w:t>Рукою досягнул до Бела моря,&lt;br /&gt;</w:t>
        <w:br/>
        <w:t>Поставил ногу твердо на Хвалынском. [13]&lt;br /&gt;</w:t>
        <w:br/>
        <w:t>Он даст тебе в кормленье воеводство&lt;br /&gt;</w:t>
        <w:br/>
        <w:t>Величиной со всю Литву и Польшу.</w:t>
      </w:r>
    </w:p>
    <w:p>
      <w:r>
        <w:br/>
        <w:t>Турчин&lt;br /&gt;</w:t>
        <w:br/>
        <w:t>Не слухай, князю, мови тулумбаса,&lt;br /&gt;</w:t>
        <w:br/>
        <w:t>Московської, гучнопустої бочки.&lt;br /&gt;</w:t>
        <w:br/>
        <w:t>Сягає широко земля Московська,&lt;br /&gt;</w:t>
        <w:br/>
        <w:t>Да тісно, сумно там людському серцю.&lt;br /&gt;</w:t>
        <w:br/>
        <w:t>В снігах утонеш, у борах заблудиш,&lt;br /&gt;</w:t>
        <w:br/>
        <w:t>З ведмедями, з вовками жити будеш.</w:t>
      </w:r>
    </w:p>
    <w:p>
      <w:r>
        <w:br/>
        <w:t>Москаль&lt;br /&gt;</w:t>
        <w:br/>
        <w:t>Эх, ты, башка, обвитая завоем,&lt;br /&gt;</w:t>
        <w:br/>
        <w:t>Узорами расписанная кукла!&lt;br /&gt;</w:t>
        <w:br/>
        <w:t>Тебе ли знать, чем славна Русь святая,&lt;br /&gt;</w:t>
        <w:br/>
        <w:t>Чем православная крепка, могуча?</w:t>
      </w:r>
    </w:p>
    <w:p>
      <w:r>
        <w:br/>
        <w:t>Турчин&lt;br /&gt;</w:t>
        <w:br/>
        <w:t>У нас ти, князю, знайдеш край розкішний,&lt;br /&gt;</w:t>
        <w:br/>
        <w:t>Як рай земний. Едем барвистопишний,&lt;br /&gt;</w:t>
        <w:br/>
        <w:t>Хороброму у нас хвала і слава,&lt;br /&gt;</w:t>
        <w:br/>
        <w:t>Розумному — шаноба і повага,&lt;br /&gt;</w:t>
        <w:br/>
        <w:t>Веселому — пісні, танці, музики,&lt;br /&gt;</w:t>
        <w:br/>
        <w:t>А доброму — святе добро вовіки.&lt;br /&gt;</w:t>
        <w:br/>
        <w:t>Чи схочеш, над бистрим Дунаєм сядеш,&lt;br /&gt;</w:t>
        <w:br/>
        <w:t>На страх і жах народам католицьким;&lt;br /&gt;</w:t>
        <w:br/>
        <w:t>Чи схочеш, кошем станеш против перса,&lt;br /&gt;</w:t>
        <w:br/>
        <w:t>Як громова у блискавицях туча.&lt;br /&gt;</w:t>
        <w:br/>
        <w:t>Тінь бога на землі, каліф великий,&lt;br /&gt;</w:t>
        <w:br/>
        <w:t>Тебе своїм благословеннєм зище&lt;br /&gt;</w:t>
        <w:br/>
        <w:t>І осипатиме тебе довіку&lt;br /&gt;</w:t>
        <w:br/>
        <w:t>Щедротами без міри і без ліку.</w:t>
      </w:r>
    </w:p>
    <w:p>
      <w:r>
        <w:br/>
        <w:t>Байда&lt;br /&gt;</w:t>
        <w:br/>
        <w:t>Шановні гості, славних потентатів&lt;br /&gt;</w:t>
        <w:br/>
        <w:t>Намісники і речники достойні!&lt;br /&gt;</w:t>
        <w:br/>
        <w:t>Не можу я тепер вам обіцяти,&lt;br /&gt;</w:t>
        <w:br/>
        <w:t>Кому з вас буду скорше помагати:&lt;br /&gt;</w:t>
        <w:br/>
        <w:t>Бо обіцяти і зробити в мене&lt;br /&gt;</w:t>
        <w:br/>
        <w:t>Вимовлюється ділом, а не словом.&lt;br /&gt;</w:t>
        <w:br/>
        <w:t>Скажу вам тілько, що Річ Посполита [14]&lt;br /&gt;</w:t>
        <w:br/>
        <w:t>Козако-україно-запорозька&lt;br /&gt;</w:t>
        <w:br/>
        <w:t>На те стоїть, на те живе й воює,&lt;br /&gt;</w:t>
        <w:br/>
        <w:t>Щоб люде в світі не забули правди.&lt;br /&gt;</w:t>
        <w:br/>
        <w:t>Дарами нас не можна підкупити,&lt;br /&gt;</w:t>
        <w:br/>
        <w:t>Шкода й словами пишними лестити.&lt;br /&gt;</w:t>
        <w:br/>
        <w:t>Чи в християн, чи в турків більше правди,&lt;br /&gt;</w:t>
        <w:br/>
        <w:t>За тих і кров ми будем проливати.&lt;br /&gt;</w:t>
        <w:br/>
        <w:t>По мові сій, шапкую вас, вітаю&lt;br /&gt;</w:t>
        <w:br/>
        <w:t>Та й до домівок з миром одпускаю.</w:t>
      </w:r>
    </w:p>
    <w:p>
      <w:r>
        <w:br/>
        <w:t>Турчин&lt;br /&gt;</w:t>
        <w:br/>
        <w:t>Виходимо, та просим не забути,&lt;br /&gt;</w:t>
        <w:br/>
        <w:t>Де кублиться республіка козацька:&lt;br /&gt;</w:t>
        <w:br/>
        <w:t>По саму Рось, по Селістряні Бурти&lt;br /&gt;</w:t>
        <w:br/>
        <w:t>Лежить земля наслідня Оттоманська. [15]&lt;br /&gt;</w:t>
        <w:br/>
        <w:t>(Виходить із своїм почтом).</w:t>
      </w:r>
    </w:p>
    <w:p>
      <w:r>
        <w:br/>
        <w:t>Москаль&lt;br /&gt;</w:t>
        <w:br/>
        <w:t>Смекаешь, князь? Смотри же, помни твердо,&lt;br /&gt;</w:t>
        <w:br/>
        <w:t>Где христианства главная защита.&lt;br /&gt;</w:t>
        <w:br/>
        <w:t>Сидишь ты на стольце варяжском гордо,&lt;br /&gt;</w:t>
        <w:br/>
        <w:t>Да у царя — пустяк Речь Посполита.&lt;br /&gt;</w:t>
        <w:br/>
        <w:t>Хозяйничать в хозяйстве он великом&lt;br /&gt;</w:t>
        <w:br/>
        <w:t>Умеет лучше всех владык под небом,&lt;br /&gt;</w:t>
        <w:br/>
        <w:t>И как ты ни храбришься в Поле Диком, [16]&lt;br /&gt;</w:t>
        <w:br/>
        <w:t>А жить придется нашим русским хлебом.&lt;br /&gt;</w:t>
        <w:br/>
        <w:t>(Выходит со своим почтом).</w:t>
      </w:r>
    </w:p>
    <w:p>
      <w:r>
        <w:br/>
        <w:t>Байда&lt;br /&gt;</w:t>
        <w:br/>
        <w:t>Наторохтіла повну хату бочка…&lt;br /&gt;</w:t>
        <w:br/>
        <w:t>Чого в московську голову не прийде?&lt;br /&gt;</w:t>
        <w:br/>
        <w:t>У нас рілля — хоть посади дитину,&lt;br /&gt;</w:t>
        <w:br/>
        <w:t>То виросте: така земля плодюща;&lt;br /&gt;</w:t>
        <w:br/>
        <w:t>А в них сіренький супісок та глина,&lt;br /&gt;</w:t>
        <w:br/>
        <w:t>Корпають, мов на глум людський, сохою,-&lt;br /&gt;</w:t>
        <w:br/>
        <w:t>І плуг наш до сохи голоден прийде:&lt;br /&gt;</w:t>
        <w:br/>
        <w:t>"Дай, кумо, Христа ради, скибку хліба!.."&lt;br /&gt;</w:t>
        <w:br/>
        <w:t>Уф! утомивсь, неначе від роботи&lt;br /&gt;</w:t>
        <w:br/>
        <w:t>З волами в плузі щирий кінь лицарський.&lt;br /&gt;</w:t>
        <w:br/>
        <w:t>А турчин стеле нам постіль м'якенько,&lt;br /&gt;</w:t>
        <w:br/>
        <w:t>Да як-то виспатись би довелося!&lt;br /&gt;</w:t>
        <w:br/>
        <w:t>Загарбавши під себе патріархів,&lt;br /&gt;</w:t>
        <w:br/>
        <w:t>Торгує їх перекупством ледачим.&lt;br /&gt;</w:t>
        <w:br/>
        <w:t>Самі прибільшують невіри плати,&lt;br /&gt;</w:t>
        <w:br/>
        <w:t>Аби з дурних дурнії гроші драти.&lt;br /&gt;</w:t>
        <w:br/>
        <w:t>Мої кохані друзі-побратими!&lt;br /&gt;</w:t>
        <w:br/>
        <w:t>Шануйте щиру правду, а не віру.&lt;br /&gt;</w:t>
        <w:br/>
        <w:t>Нехай у вас та віра лучча буде,&lt;br /&gt;</w:t>
        <w:br/>
        <w:t>В котрій добра найбільше роблять люде…&lt;br /&gt;</w:t>
        <w:br/>
        <w:t>Чути знадвору галас.&lt;br /&gt;</w:t>
        <w:br/>
        <w:t>Що се таке? Що се за гомін дикий?</w:t>
      </w:r>
    </w:p>
    <w:p>
      <w:r>
        <w:br/>
        <w:t>Тульчинський&lt;br /&gt;</w:t>
        <w:br/>
        <w:t>(позирнувши в вікно)&lt;br /&gt;</w:t>
        <w:br/>
        <w:t>Ой леле! се посел посла воює,&lt;br /&gt;</w:t>
        <w:br/>
        <w:t>І Бочку вже у суточки заперто…</w:t>
      </w:r>
    </w:p>
    <w:p>
      <w:r>
        <w:br/>
        <w:t>Байда&lt;br /&gt;</w:t>
        <w:br/>
        <w:t>Вхопи, мій хлоню, бунчука князького,&lt;br /&gt;</w:t>
        <w:br/>
        <w:t>Біжи, поскуплюй чергове козацтво&lt;br /&gt;</w:t>
        <w:br/>
        <w:t>Та розійми сих ворогів запеклих…&lt;br /&gt;</w:t>
        <w:br/>
        <w:t>Гледи ж, не виціди крові і краплі.</w:t>
      </w:r>
    </w:p>
    <w:p>
      <w:r>
        <w:br/>
        <w:t>Тульчинський&lt;br /&gt;</w:t>
        <w:br/>
        <w:t>Біжу, мій князю. Як не розійму їх,&lt;br /&gt;</w:t>
        <w:br/>
        <w:t>То розіллю холодною водою&lt;br /&gt;</w:t>
        <w:br/>
        <w:t>(Виходить).</w:t>
      </w:r>
    </w:p>
    <w:p>
      <w:r>
        <w:br/>
        <w:t>Один з побратимів&lt;br /&gt;</w:t>
        <w:br/>
        <w:t>Ні, добре Тулумбас воює!&lt;br /&gt;</w:t>
        <w:br/>
        <w:t>Він голосом і мертвого підняв би.&lt;br /&gt;</w:t>
        <w:br/>
        <w:t>Бач, як реве! Мов та стара гармата,&lt;br /&gt;</w:t>
        <w:br/>
        <w:t>Що козаки Грізною прозивають.</w:t>
      </w:r>
    </w:p>
    <w:p>
      <w:r>
        <w:br/>
        <w:t>Другий&lt;br /&gt;</w:t>
        <w:br/>
        <w:t>Пресвітлий князю, я тобі не раджу&lt;br /&gt;</w:t>
        <w:br/>
        <w:t>Коня турецького в табун пускати:&lt;br /&gt;</w:t>
        <w:br/>
        <w:t>Бо він уб'є твого Арапа, Бурю.&lt;br /&gt;</w:t>
        <w:br/>
        <w:t>Шкода такого жеребця втеряти!</w:t>
      </w:r>
    </w:p>
    <w:p>
      <w:r>
        <w:br/>
        <w:t>Байда&lt;br /&gt;</w:t>
        <w:br/>
        <w:t>Нехай уб'є: сим ділу не зашкодить:&lt;br /&gt;</w:t>
        <w:br/>
        <w:t>Не коней він, левів мені наплодить.&lt;br /&gt;</w:t>
        <w:br/>
        <w:t>І між орлами, брате, бій буває,&lt;br /&gt;</w:t>
        <w:br/>
        <w:t>І цар царя потугою воює.&lt;br /&gt;</w:t>
        <w:br/>
        <w:t>В боях серця гартуються лицарські,&lt;br /&gt;</w:t>
        <w:br/>
        <w:t>В боях росте і кріпне дух козацький.</w:t>
      </w:r>
    </w:p>
    <w:p>
      <w:r>
        <w:br/>
        <w:t>Третій&lt;br /&gt;</w:t>
        <w:br/>
        <w:t>Се не сідло, престол тобі блискучий,&lt;br /&gt;</w:t>
        <w:br/>
        <w:t>Наш князю Байдо, Соліман [17] спорудив.&lt;br /&gt;</w:t>
        <w:br/>
        <w:t>На тім коні-огні, на сім престолі&lt;br /&gt;</w:t>
        <w:br/>
        <w:t>Рівен ти будеш силою з царями.</w:t>
      </w:r>
    </w:p>
    <w:p>
      <w:r>
        <w:br/>
        <w:t>Байда&lt;br /&gt;</w:t>
        <w:br/>
        <w:t>Мене рівнятиме з царями правда,&lt;br /&gt;</w:t>
        <w:br/>
        <w:t>Котрої по світах з мечем шукаю…&lt;br /&gt;</w:t>
        <w:br/>
        <w:t>Дивись, дивись! ого! мій чура виріс,&lt;br /&gt;</w:t>
        <w:br/>
        <w:t>Орудує козацтвом по-гетьманськи.</w:t>
      </w:r>
    </w:p>
    <w:p>
      <w:r>
        <w:br/>
        <w:t>Четвертий&lt;br /&gt;</w:t>
        <w:br/>
        <w:t>Тульчинських рід підбивсь аж геть угору,&lt;br /&gt;</w:t>
        <w:br/>
        <w:t>Пасе передню й у князів старинних.</w:t>
      </w:r>
    </w:p>
    <w:p>
      <w:r>
        <w:br/>
        <w:t>П'ятий&lt;br /&gt;</w:t>
        <w:br/>
        <w:t>Я бачив путь іще тогді в нім, князю,&lt;br /&gt;</w:t>
        <w:br/>
        <w:t>Як він коня допавсь уперше хлопцем.&lt;br /&gt;</w:t>
        <w:br/>
        <w:t>Так буря крил в Борея [18] позичає,&lt;br /&gt;</w:t>
        <w:br/>
        <w:t>Так гуррикан [19] степом летить-гуляє,&lt;br /&gt;</w:t>
        <w:br/>
        <w:t>Не зникне чура твій Самусь без слави:&lt;br /&gt;</w:t>
        <w:br/>
        <w:t>Співатимуть колись про нього думи.</w:t>
      </w:r>
    </w:p>
    <w:p>
      <w:r>
        <w:br/>
        <w:t>Байда&lt;br /&gt;</w:t>
        <w:br/>
        <w:t>Глянь, брате, що він з ними виробляє!&lt;br /&gt;</w:t>
        <w:br/>
        <w:t>Розвів обох, мов дві отари, різно.</w:t>
      </w:r>
    </w:p>
    <w:p>
      <w:r>
        <w:br/>
        <w:t>Шестий&lt;br /&gt;</w:t>
        <w:br/>
        <w:t>Се, князю, справді зроблено мистецьки:&lt;br /&gt;</w:t>
        <w:br/>
        <w:t>Твого Самусь клейнода не понизив.</w:t>
      </w:r>
    </w:p>
    <w:p>
      <w:r>
        <w:br/>
        <w:t>П'ятий&lt;br /&gt;</w:t>
        <w:br/>
        <w:t>Незгірш і се, що москаля придержав,&lt;br /&gt;</w:t>
        <w:br/>
        <w:t>А турчина у чисте поле випхнув.</w:t>
      </w:r>
    </w:p>
    <w:p>
      <w:r>
        <w:br/>
        <w:t>Шестий&lt;br /&gt;</w:t>
        <w:br/>
        <w:t>Дивись, дивись! уже по згір'ю грають,&lt;br /&gt;</w:t>
        <w:br/>
        <w:t>Долманами, [20] казав би крильми, мають.</w:t>
      </w:r>
    </w:p>
    <w:p>
      <w:r>
        <w:br/>
        <w:t>Другий&lt;br /&gt;</w:t>
        <w:br/>
        <w:t>Скотили вже дяки на воза й Бочку…&lt;br /&gt;</w:t>
        <w:br/>
        <w:t>Мовчить; як міх ковальський, важко дише.</w:t>
      </w:r>
    </w:p>
    <w:p>
      <w:r>
        <w:br/>
        <w:t>Четвертий&lt;br /&gt;</w:t>
        <w:br/>
        <w:t>Сей воєвода уломив би спину&lt;br /&gt;</w:t>
        <w:br/>
        <w:t>І македонському коневі, Букефалу. [21]</w:t>
      </w:r>
    </w:p>
    <w:p>
      <w:r>
        <w:br/>
        <w:t>Другий&lt;br /&gt;</w:t>
        <w:br/>
        <w:t>Не встояли б ворота римські, певно,&lt;br /&gt;</w:t>
        <w:br/>
        <w:t>Коли б таких слоняк дать Ганнібалу. [22]</w:t>
      </w:r>
    </w:p>
    <w:p>
      <w:r>
        <w:br/>
        <w:t>Третій&lt;br /&gt;</w:t>
        <w:br/>
        <w:t>А я б його послав наздоганяти&lt;br /&gt;</w:t>
        <w:br/>
        <w:t>По горах та байраках Мітрідата. [23]</w:t>
      </w:r>
    </w:p>
    <w:p>
      <w:r>
        <w:br/>
        <w:t>Другий&lt;br /&gt;</w:t>
        <w:br/>
        <w:t>Не хутко б вітроногого догнала&lt;br /&gt;</w:t>
        <w:br/>
        <w:t>Московська говоруха черевата.</w:t>
      </w:r>
    </w:p>
    <w:p>
      <w:r>
        <w:br/>
        <w:t>Шестий&lt;br /&gt;</w:t>
        <w:br/>
        <w:t>Ся Бочка, по царському повелінню,&lt;br /&gt;</w:t>
        <w:br/>
        <w:t>Скотилась би і на Кавказькі гори.&lt;br /&gt;</w:t>
        <w:br/>
        <w:t>Москаль таківський: він із кожі рветься,&lt;br /&gt;</w:t>
        <w:br/>
        <w:t>Догоджуючи волі самодержця.</w:t>
      </w:r>
    </w:p>
    <w:p>
      <w:r>
        <w:br/>
        <w:t>Байда&lt;br /&gt;</w:t>
        <w:br/>
        <w:t>Коли б у нас був сан такий високий,&lt;br /&gt;</w:t>
        <w:br/>
        <w:t>Ми б звоювали увесь світ широкий.&lt;br /&gt;</w:t>
        <w:br/>
        <w:t>Коли б ми всі до одного горнулись,&lt;br /&gt;</w:t>
        <w:br/>
        <w:t>Під нами б і царі, й народи гнулись.&lt;br /&gt;</w:t>
        <w:br/>
        <w:t>Ми хвалимося, вбогі сіромахи,&lt;br /&gt;</w:t>
        <w:br/>
        <w:t>І волею і думою одною,&lt;br /&gt;</w:t>
        <w:br/>
        <w:t>А ще недавно на кривавім Старці [24]&lt;br /&gt;</w:t>
        <w:br/>
        <w:t>З'єднали Ганжу Андибера боєм.&lt;br /&gt;</w:t>
        <w:br/>
        <w:t>Під саме небо сипало гультяйство&lt;br /&gt;</w:t>
        <w:br/>
        <w:t>Вали страшенні, а само вривалось&lt;br /&gt;</w:t>
        <w:br/>
        <w:t>До пекла в землю, на погибель братню.&lt;br /&gt;</w:t>
        <w:br/>
        <w:t>Річками кров козацька розливалась,&lt;br /&gt;</w:t>
        <w:br/>
        <w:t>Теряли ми свою снагу останню.&lt;br /&gt;</w:t>
        <w:br/>
        <w:t>Тепер наш Ганжа в корчмах гетьманує&lt;br /&gt;</w:t>
        <w:br/>
        <w:t>Чи в кабаці у Насті Горової,&lt;br /&gt;</w:t>
        <w:br/>
        <w:t>Та ще й не кидає своєї думки —&lt;br /&gt;</w:t>
        <w:br/>
        <w:t>Звести до бою козаків зо мною.&lt;br /&gt;</w:t>
        <w:br/>
        <w:t>Химерна думка! Я вже не боюся&lt;br /&gt;</w:t>
        <w:br/>
        <w:t>Його потуги: полягла на Старці.&lt;br /&gt;</w:t>
        <w:br/>
        <w:t>Кому фортуна служить у походах,&lt;br /&gt;</w:t>
        <w:br/>
        <w:t>До того й перекинуться затяжці. [25]&lt;br /&gt;</w:t>
        <w:br/>
        <w:t>Ще дав йому й князького недолимка,&lt;br /&gt;</w:t>
        <w:br/>
        <w:t>Щоб не журився, не вдававсь у тугу;&lt;br /&gt;</w:t>
        <w:br/>
        <w:t>Дав черес і срібла, щоб позбирались&lt;br /&gt;</w:t>
        <w:br/>
        <w:t>На його поклик сиві козарлюги,&lt;br /&gt;</w:t>
        <w:br/>
        <w:t>Ті, що з нудьги, з журби попропивались,&lt;br /&gt;</w:t>
        <w:br/>
        <w:t>Кабачній Насті все позаставляли.&lt;br /&gt;</w:t>
        <w:br/>
        <w:t>Бо я задумав одружитись чесно,&lt;br /&gt;</w:t>
        <w:br/>
        <w:t>Щоб не порвався Байдин рід великий,&lt;br /&gt;</w:t>
        <w:br/>
        <w:t>Не осягли мої варязькі добра&lt;br /&gt;</w:t>
        <w:br/>
        <w:t>Князькі підлизи, римські католики.&lt;br /&gt;</w:t>
        <w:br/>
        <w:t>А без козацтва в князя Константина,&lt;br /&gt;</w:t>
        <w:br/>
        <w:t>У Василя, не висватать небоги.&lt;br /&gt;</w:t>
        <w:br/>
        <w:t>І князь Владимир, [26] київський мій предок,&lt;br /&gt;</w:t>
        <w:br/>
        <w:t>Лицявсь серед походної тривоги.&lt;br /&gt;</w:t>
        <w:br/>
        <w:t>Як розпущу приставства по містечках,&lt;br /&gt;</w:t>
        <w:br/>
        <w:t>По селах, городах, манастирищах,&lt;br /&gt;</w:t>
        <w:br/>
        <w:t>Та поїдять вони у скупердяки&lt;br /&gt;</w:t>
        <w:br/>
        <w:t>Скирти давняшні й степові добутки,&lt;br /&gt;</w:t>
        <w:br/>
        <w:t>То мусить з Байдою Василь миритись,&lt;br /&gt;</w:t>
        <w:br/>
        <w:t>Йому Острогом пишним поступитись.&lt;br /&gt;</w:t>
        <w:br/>
        <w:t>Тогді ми зараз двинемо на море:&lt;br /&gt;</w:t>
        <w:br/>
        <w:t>Нехай і турчин знає людське горе;&lt;br /&gt;</w:t>
        <w:br/>
        <w:t>Нехай орди в Москву не посилає.&lt;br /&gt;</w:t>
        <w:br/>
        <w:t>І Байди золотом не засліпляє.&lt;br /&gt;</w:t>
        <w:br/>
        <w:t>Вертається Тульчинський.</w:t>
      </w:r>
    </w:p>
    <w:p>
      <w:r>
        <w:br/>
        <w:t>Тульчинський&lt;br /&gt;</w:t>
        <w:br/>
        <w:t>Пресвітлий князю Байдо, пане й батьку!&lt;br /&gt;</w:t>
        <w:br/>
        <w:t>Розняв посли я по твойму наказу;&lt;br /&gt;</w:t>
        <w:br/>
        <w:t>Не дав крові у заїди точити,&lt;br /&gt;</w:t>
        <w:br/>
        <w:t>Твоє житло лицарське плямувати.</w:t>
      </w:r>
    </w:p>
    <w:p>
      <w:r>
        <w:br/>
        <w:t>Байда&lt;br /&gt;</w:t>
        <w:br/>
        <w:t>Я бачив, хлоню. Ти справлявсь розумно,&lt;br /&gt;</w:t>
        <w:br/>
        <w:t>І се твоя заслуга найславніша.&lt;br /&gt;</w:t>
        <w:br/>
        <w:t>Ти вже мені дев'яту весну служиш,&lt;br /&gt;</w:t>
        <w:br/>
        <w:t>Покинувши Тульчин, колиску предків,&lt;br /&gt;</w:t>
        <w:br/>
        <w:t>Отця, і неньку, і братів коханих&lt;br /&gt;</w:t>
        <w:br/>
        <w:t>Задля мого лицарства занедбавши.&lt;br /&gt;</w:t>
        <w:br/>
        <w:t>З тобою ми бували і на Рейні,&lt;br /&gt;</w:t>
        <w:br/>
        <w:t>І поза горами людей видали,&lt;br /&gt;</w:t>
        <w:br/>
        <w:t>Звичаї добрі, рицарську науку&lt;br /&gt;</w:t>
        <w:br/>
        <w:t>В боях за правду досвідом узнали.&lt;br /&gt;</w:t>
        <w:br/>
        <w:t>Ти всюди був мені слугою вірним,-&lt;br /&gt;</w:t>
        <w:br/>
        <w:t>Як братнє серце, чурою прихильним.&lt;br /&gt;</w:t>
        <w:br/>
        <w:t>Тепер не будеш більше чуровати,&lt;br /&gt;</w:t>
        <w:br/>
        <w:t>А з нами брат за брата пробувати.&lt;br /&gt;</w:t>
        <w:br/>
        <w:t>Навколішки ж перед мечем лицарським!&lt;br /&gt;</w:t>
        <w:br/>
        <w:t>Схились і встань товаришем козацьким.&lt;br /&gt;</w:t>
        <w:br/>
        <w:t>(Ударивши тричі голим мечем по плечах).</w:t>
      </w:r>
    </w:p>
    <w:p>
      <w:r>
        <w:br/>
        <w:t>Усі&lt;br /&gt;</w:t>
        <w:br/>
        <w:t>(опріч самого Байди)&lt;br /&gt;</w:t>
        <w:br/>
        <w:t>Вітаємо тебе, Тульчинський пане,&lt;br /&gt;</w:t>
        <w:br/>
        <w:t>Товаришу, Самусю наш коханий!</w:t>
      </w:r>
    </w:p>
    <w:p>
      <w:r>
        <w:br/>
        <w:t>Байда&lt;br /&gt;</w:t>
        <w:br/>
        <w:t>А я тебе до серця пригортаю&lt;br /&gt;</w:t>
        <w:br/>
        <w:t>І сьомим побратимом об'являю.</w:t>
      </w:r>
    </w:p>
    <w:p>
      <w:r>
        <w:br/>
        <w:t>Тульчинський&lt;br /&gt;</w:t>
        <w:br/>
        <w:t>Цілую сей преславний меч варязький,&lt;br /&gt;</w:t>
        <w:br/>
        <w:t>Наслідний дорогий клейнод лицарський,&lt;br /&gt;</w:t>
        <w:br/>
        <w:t>Що не покину в нужді побратима,&lt;br /&gt;</w:t>
        <w:br/>
        <w:t>Як брата брат, як рідний батько сина!&lt;br /&gt;</w:t>
        <w:br/>
        <w:t>Все пополам, свобода і неволя,&lt;br /&gt;</w:t>
        <w:br/>
        <w:t>Велике щастє і тяжка недоля!</w:t>
      </w:r>
    </w:p>
    <w:p>
      <w:r>
        <w:br/>
        <w:t>СЦЕНА ТРЕТЯ</w:t>
      </w:r>
    </w:p>
    <w:p>
      <w:r>
        <w:br/>
        <w:t>Там же.&lt;br /&gt;</w:t>
        <w:br/>
        <w:t>Увіходить панцерний боярин.</w:t>
      </w:r>
    </w:p>
    <w:p>
      <w:r>
        <w:br/>
        <w:t>Боярин&lt;br /&gt;</w:t>
        <w:br/>
        <w:t>Пресвітлий князю! троє коней пало,&lt;br /&gt;</w:t>
        <w:br/>
        <w:t>Поки з Острога долетів до тебе.</w:t>
      </w:r>
    </w:p>
    <w:p>
      <w:r>
        <w:br/>
        <w:t>Байда&lt;br /&gt;</w:t>
        <w:br/>
        <w:t>Хто ж ти єси? Тебе я вперше бачу,&lt;br /&gt;</w:t>
        <w:br/>
        <w:t>А по твоїй ліберії вважаю,&lt;br /&gt;</w:t>
        <w:br/>
        <w:t>Що службу служить під щитом Острозьких.</w:t>
      </w:r>
    </w:p>
    <w:p>
      <w:r>
        <w:br/>
        <w:t>Боярин&lt;br /&gt;</w:t>
        <w:br/>
        <w:t>Так, я служив їм щирим серцем поти,&lt;br /&gt;</w:t>
        <w:br/>
        <w:t>Поки в них неправди не побачив.&lt;br /&gt;</w:t>
        <w:br/>
        <w:t>Тепер покинув прапор їх навіки&lt;br /&gt;</w:t>
        <w:br/>
        <w:t>І правди-честі у тебе шукаю.&lt;br /&gt;</w:t>
        <w:br/>
        <w:t>Ти в нас один на цілу Русь високо&lt;br /&gt;</w:t>
        <w:br/>
        <w:t>Підняв угору славу й честь козацьку.</w:t>
      </w:r>
    </w:p>
    <w:p>
      <w:r>
        <w:br/>
        <w:t>Байда&lt;br /&gt;</w:t>
        <w:br/>
        <w:t>Кажи ж, чого з Острога мчавсь до мене,&lt;br /&gt;</w:t>
        <w:br/>
        <w:t>Мов той Борей, бурнокрилатий вітер?</w:t>
      </w:r>
    </w:p>
    <w:p>
      <w:r>
        <w:br/>
        <w:t>Боярин&lt;br /&gt;</w:t>
        <w:br/>
        <w:t>Коли б я справді був крилатим вітром,&lt;br /&gt;</w:t>
        <w:br/>
        <w:t>Вхопив би я з пожежі галагана, [27]&lt;br /&gt;</w:t>
        <w:br/>
        <w:t>Роздмухав би його, летівши вихрем,&lt;br /&gt;</w:t>
        <w:br/>
        <w:t>Та й випалив усі Острозькі добра.</w:t>
      </w:r>
    </w:p>
    <w:p>
      <w:r>
        <w:br/>
        <w:t>Байда&lt;br /&gt;</w:t>
        <w:br/>
        <w:t>Що ж там таке? Шкода мене тривожить:&lt;br /&gt;</w:t>
        <w:br/>
        <w:t>У мене в грудях серце б'ється рівно.&lt;br /&gt;</w:t>
        <w:br/>
        <w:t>Кажи так просто, як арабську казку&lt;br /&gt;</w:t>
        <w:br/>
        <w:t>Із уст химерної Шехерезади. [28]&lt;br /&gt;</w:t>
        <w:br/>
        <w:t>Коли б уся земля заколихалась&lt;br /&gt;</w:t>
        <w:br/>
        <w:t>І люде скрізь позабували правду,-&lt;br /&gt;</w:t>
        <w:br/>
        <w:t>Один я правду-матір пам'ятав би,&lt;br /&gt;</w:t>
        <w:br/>
        <w:t>Один за правду я з мечем стояв би.</w:t>
      </w:r>
    </w:p>
    <w:p>
      <w:r>
        <w:br/>
        <w:t>Боярин&lt;br /&gt;</w:t>
        <w:br/>
        <w:t>Що ти до князя Василя озвався&lt;br /&gt;</w:t>
        <w:br/>
        <w:t>І до його небоги залицявся,&lt;br /&gt;</w:t>
        <w:br/>
        <w:t>Се всі ми знали, всі раділи серцем,&lt;br /&gt;</w:t>
        <w:br/>
        <w:t>Що ув Острозі в'єш собі кубельце.&lt;br /&gt;</w:t>
        <w:br/>
        <w:t>Я ж у князьких світлицях, знай, чатую,&lt;br /&gt;</w:t>
        <w:br/>
        <w:t>Що там говорять, навіть шепчуть, чую.&lt;br /&gt;</w:t>
        <w:br/>
        <w:t>Ніхто б на світі так не веселився,&lt;br /&gt;</w:t>
        <w:br/>
        <w:t>Коли б ти, князю, серед нас осівся.&lt;br /&gt;</w:t>
        <w:br/>
        <w:t>Та князь Василь Сангушка уподобав,&lt;br /&gt;</w:t>
        <w:br/>
        <w:t>Картовника і костиря [29] п'яного,&lt;br /&gt;</w:t>
        <w:br/>
        <w:t>Що в кабаці у Насті Горової&lt;br /&gt;</w:t>
        <w:br/>
        <w:t>Татарських бранців куповав за гроші&lt;br /&gt;</w:t>
        <w:br/>
        <w:t>Або в козацтва вигравав у кості.&lt;br /&gt;</w:t>
        <w:br/>
        <w:t>Набравши бранців, пов'язавши в лика,&lt;br /&gt;</w:t>
        <w:br/>
        <w:t>До короля з тріумфом їздив пишно,&lt;br /&gt;</w:t>
        <w:br/>
        <w:t>Що подвизавсь на креслах, вихвалявся,&lt;br /&gt;</w:t>
        <w:br/>
        <w:t>За службу королівщин [30] допевнявся.</w:t>
      </w:r>
    </w:p>
    <w:p>
      <w:r>
        <w:br/>
        <w:t>Байда&lt;br /&gt;</w:t>
        <w:br/>
        <w:t>Ти справді чув, бачу, Шехерезаду,&lt;br /&gt;</w:t>
        <w:br/>
        <w:t>Що Аль-Рашіду [31] лоскотала вуші.&lt;br /&gt;</w:t>
        <w:br/>
        <w:t>Сангушко князь, мій тезко знаменитий,&lt;br /&gt;</w:t>
        <w:br/>
        <w:t>Не тілько в карти да у кості грає:&lt;br /&gt;</w:t>
        <w:br/>
        <w:t>Він добре й за татарами вганяє;&lt;br /&gt;</w:t>
        <w:br/>
        <w:t>І що здобув у короля за службу,&lt;br /&gt;</w:t>
        <w:br/>
        <w:t>Те вислужив собі на кресах [32] чесно.&lt;br /&gt;</w:t>
        <w:br/>
        <w:t>А що він князя Василя вподобав&lt;br /&gt;</w:t>
        <w:br/>
        <w:t>Чи князь його — кому до того діло?</w:t>
      </w:r>
    </w:p>
    <w:p>
      <w:r>
        <w:br/>
        <w:t>Боярин&lt;br /&gt;</w:t>
        <w:br/>
        <w:t>Великодушний князю! не прогнівайсь,&lt;br /&gt;</w:t>
        <w:br/>
        <w:t>Що не з орлової ми високості,&lt;br /&gt;</w:t>
        <w:br/>
        <w:t>Як ти, на честь поглядуєм лицарську,&lt;br /&gt;</w:t>
        <w:br/>
        <w:t>А дивимось на все, як люде прості.&lt;br /&gt;</w:t>
        <w:br/>
        <w:t>Дозволь мені по правді з'ясувати,&lt;br /&gt;</w:t>
        <w:br/>
        <w:t>Що вкоїв князь Сангушко ув Острозі.&lt;br /&gt;</w:t>
        <w:br/>
        <w:t>У них із князем Василем постала&lt;br /&gt;</w:t>
        <w:br/>
        <w:t>Умова, щоб Острог опанувати;&lt;br /&gt;</w:t>
        <w:br/>
        <w:t>Тогді Сангушкові Дмитрові срібла,&lt;br /&gt;</w:t>
        <w:br/>
        <w:t>А Василеві добра з замком взяти.&lt;br /&gt;</w:t>
        <w:br/>
        <w:t>Сі змовини чинились перед нами,&lt;br /&gt;</w:t>
        <w:br/>
        <w:t>Прибічними боярами-слугами.&lt;br /&gt;</w:t>
        <w:br/>
        <w:t>Ми свідками були і на весіллі.</w:t>
      </w:r>
    </w:p>
    <w:p>
      <w:r>
        <w:br/>
        <w:t>Байда&lt;br /&gt;</w:t>
        <w:br/>
        <w:t>Як на весіллі?</w:t>
      </w:r>
    </w:p>
    <w:p>
      <w:r>
        <w:br/>
        <w:t>Боярин&lt;br /&gt;</w:t>
        <w:br/>
        <w:t>Так, весіллє грали&lt;br /&gt;</w:t>
        <w:br/>
        <w:t>Серед крові та гвалту і наруги!</w:t>
      </w:r>
    </w:p>
    <w:p>
      <w:r>
        <w:br/>
        <w:t>Байда&lt;br /&gt;</w:t>
        <w:br/>
        <w:t>Що ж то за кров, за гвалт був і наруга?</w:t>
      </w:r>
    </w:p>
    <w:p>
      <w:r>
        <w:br/>
        <w:t>Боярин&lt;br /&gt;</w:t>
        <w:br/>
        <w:t>Кров вірних слуг княгині Ілліної,&lt;br /&gt;</w:t>
        <w:br/>
        <w:t>Гвалт і наруга над її дочкою…&lt;br /&gt;</w:t>
        <w:br/>
        <w:t>(Зупиняється).</w:t>
      </w:r>
    </w:p>
    <w:p>
      <w:r>
        <w:br/>
        <w:t>Байда&lt;br /&gt;</w:t>
        <w:br/>
        <w:t>Кажи, кажи.</w:t>
      </w:r>
    </w:p>
    <w:p>
      <w:r>
        <w:br/>
        <w:t>Боярин&lt;br /&gt;</w:t>
        <w:br/>
        <w:t>Учора ми з Сангушком&lt;br /&gt;</w:t>
        <w:br/>
        <w:t>В Острозький замок силою вломились.&lt;br /&gt;</w:t>
        <w:br/>
        <w:t>Всі трупом полягли, хто став нам опір,&lt;br /&gt;</w:t>
        <w:br/>
        <w:t>І князь Василь, за руку панну взявши,&lt;br /&gt;</w:t>
        <w:br/>
        <w:t>Оддав її приятелеві в руки:&lt;br /&gt;</w:t>
        <w:br/>
        <w:t>"Моя тут власть, моє отецьке право!"&lt;br /&gt;</w:t>
        <w:br/>
        <w:t>Почав благати піп, щоб одложили&lt;br /&gt;</w:t>
        <w:br/>
        <w:t>На завтра шлюб: бо і дочка, і мати&lt;br /&gt;</w:t>
        <w:br/>
        <w:t>З жалю та з сліз гірких обидві мліли.&lt;br /&gt;</w:t>
        <w:br/>
        <w:t>"Тебе я не на раду, попе, кликав! —&lt;br /&gt;</w:t>
        <w:br/>
        <w:t>На нього гримнув князь Василь.— Чи бачиш?..&lt;br /&gt;</w:t>
        <w:br/>
        <w:t>Чини, що я велю: бо булавою&lt;br /&gt;</w:t>
        <w:br/>
        <w:t>Повчу тебе, як молодих вінчати".</w:t>
      </w:r>
    </w:p>
    <w:p>
      <w:r>
        <w:br/>
        <w:t>Байда&lt;br /&gt;</w:t>
        <w:br/>
        <w:t>І повінчав?</w:t>
      </w:r>
    </w:p>
    <w:p>
      <w:r>
        <w:br/>
        <w:t>Боярин&lt;br /&gt;</w:t>
        <w:br/>
        <w:t>"Ликуй, Ісайє",— крізь сльози [33]&lt;br /&gt;</w:t>
        <w:br/>
        <w:t>Бідаха проспівав, зв'язавши руки.</w:t>
      </w:r>
    </w:p>
    <w:p>
      <w:r>
        <w:br/>
        <w:t>Байда&lt;br /&gt;</w:t>
        <w:br/>
        <w:t>То молода призволила вінчати?</w:t>
      </w:r>
    </w:p>
    <w:p>
      <w:r>
        <w:br/>
        <w:t>Боярин&lt;br /&gt;</w:t>
        <w:br/>
        <w:t>Як поспитав: "Чи маєш добру волю?" —&lt;br /&gt;</w:t>
        <w:br/>
        <w:t>Мов на хрестинах кум за немовлятко,&lt;br /&gt;</w:t>
        <w:br/>
        <w:t>За неї князь Василь промовив: "Маю!"</w:t>
      </w:r>
    </w:p>
    <w:p>
      <w:r>
        <w:br/>
        <w:t>Байда&lt;br /&gt;</w:t>
        <w:br/>
        <w:t>Ну, так сей шлюб не варт своєї й назви.</w:t>
      </w:r>
    </w:p>
    <w:p>
      <w:r>
        <w:br/>
        <w:t>Боярин&lt;br /&gt;</w:t>
        <w:br/>
        <w:t>Так; да вони зробили шлюб справдешний.</w:t>
      </w:r>
    </w:p>
    <w:p>
      <w:r>
        <w:br/>
        <w:t>Байда&lt;br /&gt;</w:t>
        <w:br/>
        <w:t>Який?</w:t>
      </w:r>
    </w:p>
    <w:p>
      <w:r>
        <w:br/>
        <w:t>Боярин&lt;br /&gt;</w:t>
        <w:br/>
        <w:t>Вечеряли; музики грали;&lt;br /&gt;</w:t>
        <w:br/>
        <w:t>Мазура вдвох з Сангушком танцювали;&lt;br /&gt;</w:t>
        <w:br/>
        <w:t>А наші козака навприсядки садили,&lt;br /&gt;</w:t>
        <w:br/>
        <w:t>Аж лави й груби ходора ходили.</w:t>
      </w:r>
    </w:p>
    <w:p>
      <w:r>
        <w:br/>
        <w:t>Байда&lt;br /&gt;</w:t>
        <w:br/>
        <w:t>А молода?</w:t>
      </w:r>
    </w:p>
    <w:p>
      <w:r>
        <w:br/>
        <w:t>Боярин&lt;br /&gt;</w:t>
        <w:br/>
        <w:t>Без матері сиділа,&lt;br /&gt;</w:t>
        <w:br/>
        <w:t>Мов бобом плакала та з горя мліла.</w:t>
      </w:r>
    </w:p>
    <w:p>
      <w:r>
        <w:br/>
        <w:t>Байда&lt;br /&gt;</w:t>
        <w:br/>
        <w:t>Без матері?</w:t>
      </w:r>
    </w:p>
    <w:p>
      <w:r>
        <w:br/>
        <w:t>Боярин&lt;br /&gt;</w:t>
        <w:br/>
        <w:t>Бо матір причинили:&lt;br /&gt;</w:t>
        <w:br/>
        <w:t>Її клятьби й музик би заглушили.</w:t>
      </w:r>
    </w:p>
    <w:p>
      <w:r>
        <w:br/>
        <w:t>Байда&lt;br /&gt;</w:t>
        <w:br/>
        <w:t>Ну?</w:t>
      </w:r>
    </w:p>
    <w:p>
      <w:r>
        <w:br/>
        <w:t>Боярин&lt;br /&gt;</w:t>
        <w:br/>
        <w:t>Князю, дай утру сльозу гарячу…&lt;br /&gt;</w:t>
        <w:br/>
        <w:t>І сором плакать сивому, та плачу…&lt;br /&gt;</w:t>
        <w:br/>
        <w:t>Таке тут сталось, що коли б той замок,&lt;br /&gt;</w:t>
        <w:br/>
        <w:t>Острог той гордий, став хлівом жидівським&lt;br /&gt;</w:t>
        <w:br/>
        <w:t>Або костьолом грішним католицьким,&lt;br /&gt;</w:t>
        <w:br/>
        <w:t>Або Кальвін [34] би з Лютром [35] там осілись&lt;br /&gt;</w:t>
        <w:br/>
        <w:t>І над святою вірою глумились,&lt;br /&gt;</w:t>
        <w:br/>
        <w:t>То в мене серце так би не боліло…&lt;br /&gt;</w:t>
        <w:br/>
        <w:t>Боюсь казати…</w:t>
      </w:r>
    </w:p>
    <w:p>
      <w:r>
        <w:br/>
        <w:t>Байда&lt;br /&gt;</w:t>
        <w:br/>
        <w:t>Договорюй сміло.</w:t>
      </w:r>
    </w:p>
    <w:p>
      <w:r>
        <w:br/>
        <w:t>Боярин&lt;br /&gt;</w:t>
        <w:br/>
        <w:t>В ложницю повели… Воно пручалось,&lt;br /&gt;</w:t>
        <w:br/>
        <w:t>Княжа Острозьке, вітка Із'яслава…&lt;br /&gt;</w:t>
        <w:br/>
        <w:t>І… і п'яних двох слуг туди позвали…</w:t>
      </w:r>
    </w:p>
    <w:p>
      <w:r>
        <w:br/>
        <w:t>Байда&lt;br /&gt;</w:t>
        <w:br/>
        <w:t>Доволі! Вийди і мовчи довіку&lt;br /&gt;</w:t>
        <w:br/>
        <w:t>Про те, що чув і бачив. А якщо пробовкнеш,&lt;br /&gt;</w:t>
        <w:br/>
        <w:t>Тобі заціпить і навік замовкнеш.&lt;br /&gt;</w:t>
        <w:br/>
        <w:t>(Виходить боярин).&lt;br /&gt;</w:t>
        <w:br/>
        <w:t>Самусю, повели у бубни бити&lt;br /&gt;</w:t>
        <w:br/>
        <w:t>І бунчука заткни на Красній броні.&lt;br /&gt;</w:t>
        <w:br/>
        <w:t>Всіх сотників до мене в раду скличеш;&lt;br /&gt;</w:t>
        <w:br/>
        <w:t>Козацьку чернь десятками полічиш.&lt;br /&gt;</w:t>
        <w:br/>
        <w:t>Тих, що у Насті в кабаці пищалі,&lt;br /&gt;</w:t>
        <w:br/>
        <w:t>Шаблі й сагайдаки позаставляли,&lt;br /&gt;</w:t>
        <w:br/>
        <w:t>Нехай десятками поставлять різно.&lt;br /&gt;</w:t>
        <w:br/>
        <w:t>Голоті сій свою роздам я зброю,&lt;br /&gt;</w:t>
        <w:br/>
        <w:t>Та й рушимо з гарматами негайно&lt;br /&gt;</w:t>
        <w:br/>
        <w:t>До суднього з харцизниками бою.</w:t>
      </w:r>
    </w:p>
    <w:p>
      <w:r>
        <w:br/>
        <w:t>Тульчинський&lt;br /&gt;</w:t>
        <w:br/>
        <w:t>Шкода, мій князю, в тулумбаси [36] бити:&lt;br /&gt;</w:t>
        <w:br/>
        <w:t>Не чутиме козацтво наше гасла.&lt;br /&gt;</w:t>
        <w:br/>
        <w:t>Сьогодні на степу велике свято:&lt;br /&gt;</w:t>
        <w:br/>
        <w:t>Прощальники [37] в кабашниці гостюють.&lt;br /&gt;</w:t>
        <w:br/>
        <w:t>Цимбали й бубни попід шинком водять,&lt;br /&gt;</w:t>
        <w:br/>
        <w:t>Хто б не прийшов, горілкою частують.&lt;br /&gt;</w:t>
        <w:br/>
        <w:t>Залога наша вся туди побралась;&lt;br /&gt;</w:t>
        <w:br/>
        <w:t>Одна малеча в куренях зосталась.&lt;br /&gt;</w:t>
        <w:br/>
        <w:t>І черговців, що про посли стояли,&lt;br /&gt;</w:t>
        <w:br/>
        <w:t>Насилу вдержав я на чаті в замку.&lt;br /&gt;</w:t>
        <w:br/>
        <w:t>Тепер у нас під зброєю ні духа,&lt;br /&gt;</w:t>
        <w:br/>
        <w:t>Опріч твого козацтва-побратимства.</w:t>
      </w:r>
    </w:p>
    <w:p>
      <w:r>
        <w:br/>
        <w:t>Байда&lt;br /&gt;</w:t>
        <w:br/>
        <w:t>Біда, біда! Та мусимо коритись&lt;br /&gt;</w:t>
        <w:br/>
        <w:t>Козацькій волі. З нею нам не битись.&lt;br /&gt;</w:t>
        <w:br/>
        <w:t>Сю ніч самим нам треба вартувати,&lt;br /&gt;</w:t>
        <w:br/>
        <w:t>Мої ширококрилії орлята.&lt;br /&gt;</w:t>
        <w:br/>
        <w:t>Чергуйтесь чергами на Красній броні;&lt;br /&gt;</w:t>
        <w:br/>
        <w:t>Я мушу в той кабак, до Горової.&lt;br /&gt;</w:t>
        <w:br/>
        <w:t>Виходять усі, опріч Байди да Тульчинського.</w:t>
      </w:r>
    </w:p>
    <w:p>
      <w:r>
        <w:br/>
        <w:t>Тульчинський&lt;br /&gt;</w:t>
        <w:br/>
        <w:t>Мій князю й батьку, Байдо міцносердий!&lt;br /&gt;</w:t>
        <w:br/>
        <w:t>В тяжку часину я тебе благаю&lt;br /&gt;</w:t>
        <w:br/>
        <w:t>Прислухатись до братового серця,&lt;br /&gt;</w:t>
        <w:br/>
        <w:t>Яким воно непевним боєм б'ється.</w:t>
      </w:r>
    </w:p>
    <w:p>
      <w:r>
        <w:br/>
        <w:t>Байда&lt;br /&gt;</w:t>
        <w:br/>
        <w:t>Тяжка часина, брате, не заважить&lt;br /&gt;</w:t>
        <w:br/>
        <w:t>У мене й крихти на вазі розсудку.&lt;br /&gt;</w:t>
        <w:br/>
        <w:t>Над серцем Байдин розум гетьманує&lt;br /&gt;</w:t>
        <w:br/>
        <w:t>Однаково і в радощах, і в смутку.</w:t>
      </w:r>
    </w:p>
    <w:p>
      <w:r>
        <w:br/>
        <w:t>Тульчинський&lt;br /&gt;</w:t>
        <w:br/>
        <w:t>Тим і вдаюсь до тебе, князю Байда,&lt;br /&gt;</w:t>
        <w:br/>
        <w:t>Як син до батька, рідний брат до брата.</w:t>
      </w:r>
    </w:p>
    <w:p>
      <w:r>
        <w:br/>
        <w:t>Байда&lt;br /&gt;</w:t>
        <w:br/>
        <w:t>І знай, мене не сліпить ні досада,&lt;br /&gt;</w:t>
        <w:br/>
        <w:t>Ні безголов'є, ні гірка утрата.&lt;br /&gt;</w:t>
        <w:br/>
        <w:t>Про тебе я, Самусю, пам'ятаю&lt;br /&gt;</w:t>
        <w:br/>
        <w:t>В великім щасті і в тяжкій печалі:&lt;br /&gt;</w:t>
        <w:br/>
        <w:t>Любов твою в душі твоїй вбачаю,&lt;br /&gt;</w:t>
        <w:br/>
        <w:t>Як чисту воду в чистому кришталі.&lt;br /&gt;</w:t>
        <w:br/>
        <w:t>Мов туманом, Катрусю обгорнули&lt;br /&gt;</w:t>
        <w:br/>
        <w:t>Чернечими казками добрі люде;&lt;br /&gt;</w:t>
        <w:br/>
        <w:t>Та не навіки чувства в ній поснули:&lt;br /&gt;</w:t>
        <w:br/>
        <w:t>Вона твоя, вона твоєю буде.</w:t>
      </w:r>
    </w:p>
    <w:p>
      <w:r>
        <w:br/>
        <w:t>Обіймаються мовчки і виходять.</w:t>
      </w:r>
    </w:p>
    <w:p>
      <w:r>
        <w:br/>
        <w:t>АКТ ДРУГИЙ</w:t>
      </w:r>
    </w:p>
    <w:p>
      <w:r>
        <w:br/>
        <w:t>СЦЕНА ПЕРВА</w:t>
      </w:r>
    </w:p>
    <w:p>
      <w:r>
        <w:br/>
        <w:t>Кабак Насті Горової.&lt;br /&gt;</w:t>
        <w:br/>
        <w:t>За столом сидять козаки-дуки, по лавках — козаки-нетяги.&lt;br /&gt;</w:t>
        <w:br/>
        <w:t>Знадвору чути музики, співи, регіт і гомін.</w:t>
      </w:r>
    </w:p>
    <w:p>
      <w:r>
        <w:br/>
        <w:t>Один з нетяг&lt;br /&gt;</w:t>
        <w:br/>
        <w:t>Ой корчмо, корчмо, наша ти княгине!&lt;br /&gt;</w:t>
        <w:br/>
        <w:t>В тобі добро козацьке марно гине:&lt;br /&gt;</w:t>
        <w:br/>
        <w:t>Що і сама ти неошатно ходиш&lt;br /&gt;</w:t>
        <w:br/>
        <w:t>І нас, нетяг, у дранім риззі водиш.</w:t>
      </w:r>
    </w:p>
    <w:p>
      <w:r>
        <w:br/>
        <w:t>Один з дуків. Шкода, козаче-брате, на корчму нарекати. Нарекай на козацьку щербату долю та на дурну козацьку волю.&lt;br /&gt;</w:t>
        <w:br/>
        <w:t>Другий нетяга. Тобі се добре говорити, упугавшись аж у три жупани; а он у нашого Радька Гузира нічим і грішного тіла гаразд прикрити. 3 усієї здобичі, з того, мовляв, турецького добра зістались були тілько червоні штани,— і на ті вразька кабашниця польстилась. Тепер, бач, сидить голий, мов турецький святий.&lt;br /&gt;</w:t>
        <w:br/>
        <w:t>Третій. А справді, він схожий на турецького святого, братчики. Крізь рам'є [38] кругом тіло світиться.&lt;br /&gt;</w:t>
        <w:br/>
        <w:t>Четвертий. То й бути йому Турецьким Святим, а не Радьком Гузирем. Чи згода, панове браттє?&lt;br /&gt;</w:t>
        <w:br/>
        <w:t>Усі нетяги. Згода! згода! згода! Нехай не дурно своє дрантє, свої верети носить.&lt;br /&gt;</w:t>
        <w:br/>
        <w:t>Четвертий. Поздоровляємо ж тебе, любий товаришу, з новим титулом.&lt;br /&gt;</w:t>
        <w:br/>
        <w:t>Турецький Святий. Що мені по титулі, як чортма в шкатулі?&lt;br /&gt;</w:t>
        <w:br/>
        <w:t>П'ятий. Не кажи-бо сього, брате. Тепер усі твої карби в кабашної Насті пропали. Тепер нехай оплачується Радько Гузир, а Турецький Святий — новий у неї гість: мусить гаспидська Настя карбувати тобі на всі дванадцять апостол.&lt;br /&gt;</w:t>
        <w:br/>
        <w:t>Турецький Святий. Еге, викрутишся в неї новим прізвищем! Се тобі не січовий кабак. Тут присуд князький, а не козацький. Добре було нам, панове браттє, за гетьманування Ганжі Андибера. Той куди не ввійшов, чи в королівські добра, чи в панські, чи в чернечі, чи в міські,— всюди в нього присуд козацький. А князь Байда над нами разом і гетьманує, й панує. Не перестане, мабуть, князь поти князювати, поки вовк вовкувати.&lt;br /&gt;</w:t>
        <w:br/>
        <w:t>Шестий. Проклятуща кабашниця! Вже аж комора тріщить од козацького добра, а їй ще мало. Коли б і душу чоловік застановив, узяла б і душу в заклад.&lt;br /&gt;</w:t>
        <w:br/>
        <w:t>Другий дука. Ти, брате, справді рівняєш Настю до чортяки. А не хто ж, як оцей Турецький Святий проложив про неї стишок: "Ой Насте, каже, Насте кабашна! Ти, каже, до нас, козаків, бідних нетяг, лиха та й обачна".&lt;br /&gt;</w:t>
        <w:br/>
        <w:t>Третій. А торік, як роздобув на морі чересок грошей, то прибіг до неї з Низу, мов цуцик ласкавий, дарма що в цьому степовому кабаці присуд князький, а не козацький.&lt;br /&gt;</w:t>
        <w:br/>
        <w:t>Турецький Святий. Мов цуцик? Не цуциком, великим псом, справдешнім собакою був я тоді.&lt;br /&gt;</w:t>
        <w:br/>
        <w:t>Четвертий. Що ж, коли й сама, ледащиця, принадна і дівок держить хороших, а найбільш оту спокусницю Пазину.&lt;br /&gt;</w:t>
        <w:br/>
        <w:t>Один з нетяг. Вам, дукачам, добре коло своїх жінок грітись, а бідному низовцеві, злиденному січовикові, до кого притулитись? Он і прощальники йдуть із Січі до Межигорського Спаса, да й ті звернули з Київського шляху, щоб умочити сивого вуса в патоку.&lt;br /&gt;</w:t>
        <w:br/>
        <w:t>Другий. Тепер-то їм і вмочати: за одним заходом усе спокутують, їм добре й каятись, у гроші вбившись. Дарма, що проміня саєти на волосяну одежу, а чересом підпереже чернечого підрясника так само, як і козацького жупанка.&lt;br /&gt;</w:t>
        <w:br/>
        <w:t>Третій. Еге, брате. Добре низовим дукам скакати в гречку, добре й каятись. А наш брат ухопить шилом патоки, та й носись із гріхом. Прийдеш до попа в веретищі, то й покути накинути не хоче. Яка з голого спасенника користь?&lt;br /&gt;</w:t>
        <w:br/>
        <w:t>Турецький Святий. Коли б моя воля та сила, я б оцих спокусниць узяв та й повбивав. Дак же бо козацтво наше!.. Само свою халепу й стереже, й обороня. Та й князь наш, дарма що Байдою зветься і за християнство воює, а так не чинить, як той спасенний Полюс. [39] Той у Києві он шпиталь про козаків-калік спорудив, а сей оддав степ, місце веселе, як долоня рівне, під жіноцький кабак, мов під який гарем, прости господи.&lt;br /&gt;</w:t>
        <w:br/>
        <w:t>Один з дуків. Хіба ж він під кабак оддав степ? Не під кабак, голово ти розумна, а під козацьке кочовище. Бо козаки бідкаються пасовищами по панських добрах. Що за божевільний мізок у цих опияк! Самі завели степовий кабак, самі з Настею рядну рядили про його вбезпеку, а тепер винуватять князя. Таж він про козацьке пристановище, не про що, дба: щоб захистити вольним кочовищем козацькі двори та холіви [40] д' Орди. А коли б не дозволив зробити в своїх добрах кабака взором Низового, то коренили б його так само, як Острозького й інших княжат.&lt;br /&gt;</w:t>
        <w:br/>
        <w:t>Другий. А я тебе, друже, пораджу й остережу: не розпускай ти про князя Байду губу, як халяву.&lt;br /&gt;</w:t>
        <w:br/>
        <w:t>Турецький Святий. Чом же це так, панський ти підлизо? Се ти мусиш держати язика за зубами: бо живеш із князької землі, а я — вольний козак.&lt;br /&gt;</w:t>
        <w:br/>
        <w:t>Другий. Вольний, се правда: бо куди ні поволочешся, несеш усе своє надбаннє на спині, як той вовк-сіромаха — шкуру. Про вольного, правдивого козака проложено й пісню:</w:t>
      </w:r>
    </w:p>
    <w:p>
      <w:r>
        <w:br/>
        <w:t>Козак, душа правдивая,&lt;br /&gt;</w:t>
        <w:br/>
        <w:t>Сорочки не має,&lt;br /&gt;</w:t>
        <w:br/>
        <w:t>Коли не п'є, дак воші б'є,&lt;br /&gt;</w:t>
        <w:br/>
        <w:t>А все не гуляє...</w:t>
      </w:r>
    </w:p>
    <w:p>
      <w:r>
        <w:br/>
        <w:t>Турецький Святий. Не одні воші ми б'ємо, пане брате. (Співає).</w:t>
      </w:r>
    </w:p>
    <w:p>
      <w:r>
        <w:br/>
        <w:t>До нього пристають інші&lt;br /&gt;</w:t>
        <w:br/>
        <w:t>Ой у лузі над водою&lt;br /&gt;</w:t>
        <w:br/>
        <w:t>Калина цвіте:&lt;br /&gt;</w:t>
        <w:br/>
        <w:t>Ой то ж наша голотонька&lt;br /&gt;</w:t>
        <w:br/>
        <w:t>Мед-горілку п'є.</w:t>
      </w:r>
    </w:p>
    <w:p>
      <w:r>
        <w:br/>
        <w:t>Іде козак, іде дукач,&lt;br /&gt;</w:t>
        <w:br/>
        <w:t>Насміхається:&lt;br /&gt;</w:t>
        <w:br/>
        <w:t>"За що тая голотонька&lt;br /&gt;</w:t>
        <w:br/>
        <w:t>Напивається?"</w:t>
      </w:r>
    </w:p>
    <w:p>
      <w:r>
        <w:br/>
        <w:t>"Ой не смійся із голоти,&lt;br /&gt;</w:t>
        <w:br/>
        <w:t>Превражий дуко,&lt;br /&gt;</w:t>
        <w:br/>
        <w:t>Щоб не була із душею&lt;br /&gt;</w:t>
        <w:br/>
        <w:t>Тобі розлука!"</w:t>
      </w:r>
    </w:p>
    <w:p>
      <w:r>
        <w:br/>
        <w:t>Один бере за чуприну,&lt;br /&gt;</w:t>
        <w:br/>
        <w:t>Другий дула б'є: [41]&lt;br /&gt;</w:t>
        <w:br/>
        <w:t>"Ой не ходи, песький сину,&lt;br /&gt;</w:t>
        <w:br/>
        <w:t>Де голота п'є!"</w:t>
      </w:r>
    </w:p>
    <w:p>
      <w:r>
        <w:br/>
        <w:t>"Ой прошу ж вас, миле браттє,&lt;br /&gt;</w:t>
        <w:br/>
        <w:t>Прошу, не бийте:&lt;br /&gt;</w:t>
        <w:br/>
        <w:t>Ой куплю вам цебер меду,&lt;br /&gt;</w:t>
        <w:br/>
        <w:t>Нахильця пийте!"</w:t>
      </w:r>
    </w:p>
    <w:p>
      <w:r>
        <w:br/>
        <w:t>"Що ж нам, браттє, з того меду,&lt;br /&gt;</w:t>
        <w:br/>
        <w:t>Що ми нап'ємось?&lt;br /&gt;</w:t>
        <w:br/>
        <w:t>Лучче вволю натщесерце&lt;br /&gt;</w:t>
        <w:br/>
        <w:t>Дуки наб'ємось".</w:t>
      </w:r>
    </w:p>
    <w:p>
      <w:r>
        <w:br/>
        <w:t>Третій дука. Заспівайте ж, братчики, тепер ще про козацьку хату. Як-бо той Шерешир співа?</w:t>
      </w:r>
    </w:p>
    <w:p>
      <w:r>
        <w:br/>
        <w:t>Ой знати, каже, козацьку хату&lt;br /&gt;</w:t>
        <w:br/>
        <w:t>Через десяту:&lt;br /&gt;</w:t>
        <w:br/>
        <w:t>Вона соломою не вкривана,&lt;br /&gt;</w:t>
        <w:br/>
        <w:t>Вона приспою [42] не обсипана:&lt;br /&gt;</w:t>
        <w:br/>
        <w:t>Кругом двора&lt;br /&gt;</w:t>
        <w:br/>
        <w:t>Нема ні кола,&lt;br /&gt;</w:t>
        <w:br/>
        <w:t>На дровітні дров ні поліна,-&lt;br /&gt;</w:t>
        <w:br/>
        <w:t>Сидить в ній козацька жінка, околіла.</w:t>
      </w:r>
    </w:p>
    <w:p>
      <w:r>
        <w:br/>
        <w:t>Турецький Святий. Щоб ви самі так околіли, превражі дуки, з своїми жінками і з усім наплодом! Хіба забули, що було Шереширові за зневагу козацтва? Те й вам, дукачам, буде. Йому потовкли вдрузки кобзу, а ви й зубів не позбираєте.&lt;br /&gt;</w:t>
        <w:br/>
        <w:t>Четвертий. Чого цей Турецький Святий зробивсь таким злющим? Грима на нас, наче той печорський скимник. А колись я знав його веселим.&lt;br /&gt;</w:t>
        <w:br/>
        <w:t>Третій. І одягним.&lt;br /&gt;</w:t>
        <w:br/>
        <w:t>Четвертий. Не що ж бо й що. І досі козаки співають стишок, що проложив цей спасенник, танцюючи круг Пазини. Гарний стишок! І бакаляр такого не зложить. Агов, козаки небожата! Хто заспіва про Пазину стишок, іди, випий із нами корячок меду-п'яного-чола.&lt;br /&gt;</w:t>
        <w:br/>
        <w:t>Один з нетяг. Хто скомпонував, хай той і співа: хай за свою кебету й нагороду здобува.&lt;br /&gt;</w:t>
        <w:br/>
        <w:t>Четвертий дука. А заспівай справді, твоя Турецька Святине!&lt;br /&gt;</w:t>
        <w:br/>
        <w:t>Один з нетяг. Не весело йому без кобзи співати: нічим, мовляв той Шерешир, угору духа підняти. Тим і на печерського скимника закандзюбивсь, що кобза лежить із штаньми в шинкарки в закладі.&lt;br /&gt;</w:t>
        <w:br/>
        <w:t>Четвертий дука. То скиньмось по людській денежці та викупім. Чи так, панове браттє?&lt;br /&gt;</w:t>
        <w:br/>
        <w:t>Інші дуки. А чом же? Нехай козак себе розважить.&lt;br /&gt;</w:t>
        <w:br/>
        <w:t>Четвертий. Еге ж, еге, як той січовий нетяга мовляв:</w:t>
      </w:r>
    </w:p>
    <w:p>
      <w:r>
        <w:br/>
        <w:t>Струни мої, струни,&lt;br /&gt;</w:t>
        <w:br/>
        <w:t>Струни золотії!&lt;br /&gt;</w:t>
        <w:br/>
        <w:t>Грайте мені стиха:&lt;br /&gt;</w:t>
        <w:br/>
        <w:t>Ачей козак-гольтяпака&lt;br /&gt;</w:t>
        <w:br/>
        <w:t>Збуде трохи лиха.</w:t>
      </w:r>
    </w:p>
    <w:p>
      <w:r>
        <w:br/>
        <w:t>Третій. Агов, дівчата! кете лишень сюди кобзу того козака, що штани заставив.&lt;br /&gt;</w:t>
        <w:br/>
        <w:t>Наймичка приносить кобзу.&lt;br /&gt;</w:t>
        <w:br/>
        <w:t>Турецький Святий. Бач! так і вродилась. А я вже з тиждень коло диявольської паплюги [43] панькаю, що неживий ходю без кобзи. Дак ні приступу! Ще, ка, і в потилицю виштовхаю. На тобі, ка, більш накарбовано, ніж у тебе волосся на голові. Така диявольська халява! Щоб її душа в пеклі рачки стояла!&lt;br /&gt;</w:t>
        <w:br/>
        <w:t>Третій. Співай уже, співай.&lt;br /&gt;</w:t>
        <w:br/>
        <w:t>Турецький Святий. Чуєте, миле браттє? Чи брязнули капшуком, чи ні, уже й запрягли козака в ярмо. Отакі вони всі, ці дуки-срібляники. Такі вони й тут, на Русі, такі й за Порогами. Та вже ж мушу відбути панщину.&lt;br /&gt;</w:t>
        <w:br/>
        <w:t>(Співає під кобзу).</w:t>
      </w:r>
    </w:p>
    <w:p>
      <w:r>
        <w:br/>
        <w:t>Ой хто попа й попадю,&lt;br /&gt;</w:t>
        <w:br/>
        <w:t>А я Пазину люблю.&lt;br /&gt;</w:t>
        <w:br/>
        <w:t>Люблю і вдень, і вночі,&lt;br /&gt;</w:t>
        <w:br/>
        <w:t>Ясне світло гасючи.&lt;br /&gt;</w:t>
        <w:br/>
        <w:t>На Пазині коралі —&lt;br /&gt;</w:t>
        <w:br/>
        <w:t>Сто злотих давали. [44]&lt;br /&gt;</w:t>
        <w:br/>
        <w:t>Ані батько купив,&lt;br /&gt;</w:t>
        <w:br/>
        <w:t>Ані мати дала:&lt;br /&gt;</w:t>
        <w:br/>
        <w:t>Сама добра була,&lt;br /&gt;</w:t>
        <w:br/>
        <w:t>З козаками здобула:&lt;br /&gt;</w:t>
        <w:br/>
        <w:t>Бо хороша була!</w:t>
      </w:r>
    </w:p>
    <w:p>
      <w:r>
        <w:br/>
        <w:t>Четвертий дука. Бачте, як він її вславив! Ми помремо, то нас і позабувають, а Пазину довго ще пам'ятатимуть.&lt;br /&gt;</w:t>
        <w:br/>
        <w:t>Третій. Іди ж, козаче, скріпи живота на похміллє: випий михалок [45] меду.&lt;br /&gt;</w:t>
        <w:br/>
        <w:t>Турецький Святий. Нехай з вас, розпревражих дуків, п'явки кров повипивають.&lt;br /&gt;</w:t>
        <w:br/>
        <w:t>Первий. Сіль тобі на язик, печина в зуби!&lt;br /&gt;</w:t>
        <w:br/>
        <w:t>Другий. Не кажи-бо так на його, брате: з його буде колись преподобний скимник.&lt;br /&gt;</w:t>
        <w:br/>
        <w:t>Третій. А що ти думаєш? Турецькі скимники сердитіші й од наших.&lt;br /&gt;</w:t>
        <w:br/>
        <w:t>Четвертий. Он іще один такий преподобник до шинку тягне.&lt;br /&gt;</w:t>
        <w:br/>
        <w:t>Третій. Сей, мабуть, ще святіший.&lt;br /&gt;</w:t>
        <w:br/>
        <w:t>Четвертий. Та й розумніший: бо змудрував собі штани з жінчиної плахти. [46]&lt;br /&gt;</w:t>
        <w:br/>
        <w:t>Третій. А справді! Попристібував плахту між ногами, та й є штани.&lt;br /&gt;</w:t>
        <w:br/>
        <w:t>Увіходить Хома Пиндюр.&lt;br /&gt;</w:t>
        <w:br/>
        <w:t>Четвертий. Недурно зложив сам про себе пісню. Як-бо вона співається? (Співає).</w:t>
      </w:r>
    </w:p>
    <w:p>
      <w:r>
        <w:br/>
        <w:t>Троє інших дуків підтягують.&lt;br /&gt;</w:t>
        <w:br/>
        <w:t>Іде козак з шинку п'яний,&lt;br /&gt;</w:t>
        <w:br/>
        <w:t>За собою штани тягне.&lt;br /&gt;</w:t>
        <w:br/>
        <w:t>Бо козак, бо козак, бо козацька дитина...&lt;br /&gt;</w:t>
        <w:br/>
        <w:t>На те мати породила,&lt;br /&gt;</w:t>
        <w:br/>
        <w:t>Щоб дівчина любила.</w:t>
      </w:r>
    </w:p>
    <w:p>
      <w:r>
        <w:br/>
        <w:t>Хома Пиндюр. І полюбила-таки. Бач, оддала й материнську плахту на штани.&lt;br /&gt;</w:t>
        <w:br/>
        <w:t>Четвертий. Ох, не вона це оддала, козаче. Ддала її лиха година. Не вподобала, мабуть, карбача на спині, а синього синила [47] попід очима. Як-бо той Шерешир про козацьку жінку виспівував?&lt;br /&gt;</w:t>
        <w:br/>
        <w:t>Третій. Я влюбив цього козака, братчики, за його вдачу козачу. Випий, друже, чарку доброї оковитої горілки за здоров'є Турецького Святого. Тут у нас проявився святий, та ще й не простий, а турецький.&lt;br /&gt;</w:t>
        <w:br/>
        <w:t>Хома Пиндюр. Та вже лучче тут випити, ніж у тих прощальників. Щоб їм ні одного гріха не прощено в чернецтві!&lt;br /&gt;</w:t>
        <w:br/>
        <w:t>Третій. А хіба що?&lt;br /&gt;</w:t>
        <w:br/>
        <w:t>Хома Пиндюр. Наливай уже, коли наливаєш, вразький дуко!&lt;br /&gt;</w:t>
        <w:br/>
        <w:t>Третій. Чим же я тобі дука, та ще й вразький?&lt;br /&gt;</w:t>
        <w:br/>
        <w:t>Хома Пиндюр(випивши). Не ти один, усі ви — бісова худоба. Ви з нашого брата козака-нетяги насміхаєтесь так само, як і ті низові дуки, ті, мовляв, прощальники. Заразом і горілкою вітають, і прізвище прокладають, як той казав: "Ложкою корме, а стеблом очі поре".&lt;br /&gt;</w:t>
        <w:br/>
        <w:t>Турецький Святий. Сказано, дуки-срібляники. Бодай їм добра не було ні в раю, ні в пеклі!&lt;br /&gt;</w:t>
        <w:br/>
        <w:t>Перший дука. Та годі-бо тобі, преподобний скимнику, лаятись! Ми ж тобі й кобзу викупили.&lt;br /&gt;</w:t>
        <w:br/>
        <w:t>Турецький Святий. Ще й не так вас повилаюю. Правду співав той січовий кобзар:</w:t>
      </w:r>
    </w:p>
    <w:p>
      <w:r>
        <w:br/>
        <w:t>Ой ви, каже, дуки, дуки!&lt;br /&gt;</w:t>
        <w:br/>
        <w:t>За ваші всі луги й луки:&lt;br /&gt;</w:t>
        <w:br/>
        <w:t>Ніде козакові-нетязі стати&lt;br /&gt;</w:t>
        <w:br/>
        <w:t>І коня попасти.</w:t>
      </w:r>
    </w:p>
    <w:p>
      <w:r>
        <w:br/>
        <w:t>Ви думаєте, я тілько про Пазину зложив пісню? Не забудуть люде й про вас, дерії українські. (Співає).</w:t>
      </w:r>
    </w:p>
    <w:p>
      <w:r>
        <w:br/>
        <w:t>Та все пани, та все дуки,&lt;br /&gt;</w:t>
        <w:br/>
        <w:t>Позаїдали наші поля, луги й луки...</w:t>
      </w:r>
    </w:p>
    <w:p>
      <w:r>
        <w:br/>
        <w:t>Другий. Тю на твою дурну голову! Ти ж і сам колись був таким, як ми, дукою. Хто тобі, пеському синові, звелів гайнувати батьківщину? У тебе ж так само були й коні, й воли, і всякий інший добуток.&lt;br /&gt;</w:t>
        <w:br/>
        <w:t>Хома Пиндюр. Були і в мене. В обох у нас те все було. Та ми не насміхались вашим робом із голоти. От і низові дуки, що мають власні човни за порогами, і ті, забагатівши братньою кров'ю, тепер безпечно душу свою спасатимуть, а з нашого брата і в чернецтві воду варитимуть.&lt;br /&gt;</w:t>
        <w:br/>
        <w:t>Турецький Святий. Ні, вони, й сидючи на небі, кепкуватимуть із тих бідолах, що море поковтало невідмолених. Наш брат, нетяга, здобичню дорогу по морі верста, а вони в степової шинкарки добрі горілки попивають та за човни собі дуван одлічують, та рай по манастирях закуповують.&lt;br /&gt;</w:t>
        <w:br/>
        <w:t>Хома Пиндюр. Велике диво, що козак пропивсь або в кості програвсь! Зараз і прізвище проложили. То був Хома Пиндюр, назвище старосвітське, поважне, а тут ув одну минуту — на тобі! зробивсь Хомою Плахтою.&lt;br /&gt;</w:t>
        <w:br/>
        <w:t>Один з дуків. От же ти й справді Плахта, Хомо. Не вклепавсь той піп, що Хомою тебе назвав: не вклепались і січові прощальники. У тебе розум не козацький, а жіноцький. Далебі! Ну, скажи на милость божу, який тут біс позаїдав у вас поля, луги й луки? Поздоров, господи, князя, нашого батька, тут не Острожчина, що відміра тобі дві чи три волоки, та й козакуй під його князьким щитом. Тут і земля й вода вольна. Аби в тебе добуток свій був, займай займище, чабануй, ратайствуй, пасічникуй, будникуй, [48] гони собі бобри, рибалкуй,— роби що здаєш. А в козаки — хочеш, іди; не хочеш, стережи християнську землю на своїм займищі. Де ж тут "усе пани та вcе дуки!" Які вони позаїдали в вас поля, які луги й луки?&lt;br /&gt;</w:t>
        <w:br/>
        <w:t>Другий. Хіба це зветься в вас позаїдати, щоб на порожніх грунтах сідати? Дурний прогайнував батьківський добуток, а розумний здобув та й оре його займанщину-пустош. То це вже в тебе й дука? Це вже в тебе срібляник? О, щоб тебе головою в жито! Знали січовики, яке тобі прізвище проложили. Ти, брате, й родивсь Хомою Плахтою.&lt;br /&gt;</w:t>
        <w:br/>
        <w:t>Турецький Святий. Ось слухай, Яремо Шаруй-Казане, і ти, Микито Сопухо, ось слухайте обидва. Не були єсте такими розумними, витираючи плечима сажу по винницях та по броварнях. А як золоті бджоли в грека на Ягальницькому шляху підодрали, то й премудрими стали.&lt;br /&gt;</w:t>
        <w:br/>
        <w:t>Третій. Чи в грека православного, чи в татарюги поганого, сього твоя святиня не зна, а словом дотина. Розумними ж через те вони стали, що добра свого на кабацьких служебок, на костирство, на танці-музики не прогайнували.&lt;br /&gt;</w:t>
        <w:br/>
        <w:t>Хома Плахта. Бач, як сі дуки-срібляники один за одним руку тягнуть! Мов жид за жидом.&lt;br /&gt;</w:t>
        <w:br/>
        <w:t>Турецький Святий. Бо в них і віра жидівська.&lt;br /&gt;</w:t>
        <w:br/>
        <w:t>Другий. Яка в нас, козаче, віра, поспитай у цієї панночки (вдаривши по шаблюці). Та перше викупи в Насті свою козацьку ознаку. Такого гультая не честь нам і не подоба плазом одплазувати, а поважним боєм годилось би тобі вуха по'бтинати.&lt;br /&gt;</w:t>
        <w:br/>
        <w:t>Хома Плахта. Чи чуєте, чесне козацтво, християнське лицарство, як ся багата жидова з вас глумом глумує і глузом глузує?&lt;br /&gt;</w:t>
        <w:br/>
        <w:t>Турецький Святий. А берімось, панове безша-бельники, за лаву та припремо цих вражих дуків до стіни, так щоб і очі на нас повирячували!&lt;br /&gt;</w:t>
        <w:br/>
        <w:t>Козаки-нетяги хапаються за лаву, а козаки-дуки, зскочивши на стіл, за шаблі.</w:t>
      </w:r>
    </w:p>
    <w:p>
      <w:r>
        <w:br/>
        <w:t>СЦЕНА ДРУГА</w:t>
      </w:r>
    </w:p>
    <w:p>
      <w:r>
        <w:br/>
        <w:t>Там же.&lt;br /&gt;</w:t>
        <w:br/>
        <w:t>Увіходять Настя Горова з наймичками.</w:t>
      </w:r>
    </w:p>
    <w:p>
      <w:r>
        <w:br/>
        <w:t>Настя Горова&lt;br /&gt;</w:t>
        <w:br/>
        <w:t>А що се ви, п'янюги-волоцюги?&lt;br /&gt;</w:t>
        <w:br/>
        <w:t>Чи се вам шинк жидівський чи вірменський?&lt;br /&gt;</w:t>
        <w:br/>
        <w:t>Я тілько крикну в степове віконце,&lt;br /&gt;</w:t>
        <w:br/>
        <w:t>То на шаблях вас рознесе козацтво.&lt;br /&gt;</w:t>
        <w:br/>
        <w:t>Ти, ледарю, що з жінки здер плахтину,&lt;br /&gt;</w:t>
        <w:br/>
        <w:t>Спустошивши і дворище, і хату!&lt;br /&gt;</w:t>
        <w:br/>
        <w:t>Горшком у тебе жінка воду носить,&lt;br /&gt;</w:t>
        <w:br/>
        <w:t>Половником дітвору наповає;&lt;br /&gt;</w:t>
        <w:br/>
        <w:t>Замість парчевих-золотих очіпків&lt;br /&gt;</w:t>
        <w:br/>
        <w:t>Від тебе синяки криваві має.&lt;br /&gt;</w:t>
        <w:br/>
        <w:t>Геть з кабака мого, дирява шапко,&lt;br /&gt;</w:t>
        <w:br/>
        <w:t>Безпідошовний чоботе-шкарбане!&lt;br /&gt;</w:t>
        <w:br/>
        <w:t>І дуки, і нетяги регочуться.</w:t>
      </w:r>
    </w:p>
    <w:p>
      <w:r>
        <w:br/>
        <w:t>Один з дуків&lt;br /&gt;</w:t>
        <w:br/>
        <w:t>Ся вдарить словом — що твоя й ломака!&lt;br /&gt;</w:t>
        <w:br/>
        <w:t>Бач, як зігнувсь, похнюпивсь, мов собака?</w:t>
      </w:r>
    </w:p>
    <w:p>
      <w:r>
        <w:br/>
        <w:t>Настя Горова&lt;br /&gt;</w:t>
        <w:br/>
        <w:t>А ти, святий угодниче турецький,&lt;br /&gt;</w:t>
        <w:br/>
        <w:t>У Магометовім раю одвірний!&lt;br /&gt;</w:t>
        <w:br/>
        <w:t>Коли тебе не виганяю з хати,&lt;br /&gt;</w:t>
        <w:br/>
        <w:t>Бездонна куфо ти, гниле барило,-&lt;br /&gt;</w:t>
        <w:br/>
        <w:t>Тулись, як пес, а на людей не гавкай,&lt;br /&gt;</w:t>
        <w:br/>
        <w:t>Гультайським язиком тут не варнякай,&lt;br /&gt;</w:t>
        <w:br/>
        <w:t>Бо ти в мене, як дам сторожі гасло,&lt;br /&gt;</w:t>
        <w:br/>
        <w:t>Аж за дев'ятими ворітьми гавкаєш.</w:t>
      </w:r>
    </w:p>
    <w:p>
      <w:r>
        <w:br/>
        <w:t>СЦЕНА ТРЕТЯ</w:t>
      </w:r>
    </w:p>
    <w:p>
      <w:r>
        <w:br/>
        <w:t>Там же.&lt;br /&gt;</w:t>
        <w:br/>
        <w:t>Увіходить Ганжа Андибер, одягнений нетягою.</w:t>
      </w:r>
    </w:p>
    <w:p>
      <w:r>
        <w:br/>
        <w:t>Андибер&lt;br /&gt;</w:t>
        <w:br/>
        <w:t>Гей, хто тут сміє козака-нетягу,&lt;br /&gt;</w:t>
        <w:br/>
        <w:t>Мов жида чи вірмена, зневажати?&lt;br /&gt;</w:t>
        <w:br/>
        <w:t>Хто сміє з шинку, наче пса з-під лави,&lt;br /&gt;</w:t>
        <w:br/>
        <w:t>Козацтво підупаде проганяти?</w:t>
      </w:r>
    </w:p>
    <w:p>
      <w:r>
        <w:br/>
        <w:t>Один з нетяг. Отак гукни! Неначе гармата ревнула. Так тілько Ганжа Андибер гукав.&lt;br /&gt;</w:t>
        <w:br/>
        <w:t>Другий. Та чи не він се, брате, й є? Я вже давно помітив, що в його постава не гольтіпацька. А зрост який! Це велетень.&lt;br /&gt;</w:t>
        <w:br/>
        <w:t>Третій. Еге! дарма що кажанок волосина 'д волосини на пучку.&lt;br /&gt;</w:t>
        <w:br/>
        <w:t>Четвертий. А поясина з рогози, мов у того козака Голоти.&lt;br /&gt;</w:t>
        <w:br/>
        <w:t>П'ятий. А шапка-бирка, [49] зверху дірка.&lt;br /&gt;</w:t>
        <w:br/>
        <w:t>Шестий. Справді така, як виспівував той Шерешир: вона, мовляв, травою пошита, а вітром, на славу козацьку, підбита!&lt;br /&gt;</w:t>
        <w:br/>
        <w:t>Семий. І чоботи справді такі сап'янці, що видко п'яти й пальці: де ступить, босої ноги слід пише.&lt;br /&gt;</w:t>
        <w:br/>
        <w:t>Восьмий. Ні, подивись, які в його плечі, які руки! У ці руки не попадайтесь, дуки.</w:t>
      </w:r>
    </w:p>
    <w:p>
      <w:r>
        <w:br/>
        <w:t>Настя Горова&lt;br /&gt;</w:t>
        <w:br/>
        <w:t>(стямившись після нестями)&lt;br /&gt;</w:t>
        <w:br/>
        <w:t>Звідкіль се в нас опудало взялося,&lt;br /&gt;</w:t>
        <w:br/>
        <w:t>Замурзаний грязею невмивака?&lt;br /&gt;</w:t>
        <w:br/>
        <w:t>А чіп! твоє серед баштану місце,&lt;br /&gt;</w:t>
        <w:br/>
        <w:t>Своїм дрантєм дрібне лякати птаство.</w:t>
      </w:r>
    </w:p>
    <w:p>
      <w:r>
        <w:br/>
        <w:t>Андибер&lt;br /&gt;</w:t>
        <w:br/>
        <w:t>Лякав колись я і буйне, суціго...&lt;br /&gt;</w:t>
        <w:br/>
        <w:t>Чи бачиш, що це?&lt;br /&gt;</w:t>
        <w:br/>
        <w:t>(Виймаючи з-під поли недолимка).</w:t>
      </w:r>
    </w:p>
    <w:p>
      <w:r>
        <w:br/>
        <w:t>Настя Горова&lt;br /&gt;</w:t>
        <w:br/>
        <w:t>Гляньте, позлотистий&lt;br /&gt;</w:t>
        <w:br/>
        <w:t>Гетьманський недолимок у нетяги!</w:t>
      </w:r>
    </w:p>
    <w:p>
      <w:r>
        <w:br/>
        <w:t>Андибер&lt;br /&gt;</w:t>
        <w:br/>
        <w:t>Чого ж тепер від мене хочеш, падло?&lt;br /&gt;</w:t>
        <w:br/>
        <w:t>Чи по голові ним тебе заїхать&lt;br /&gt;</w:t>
        <w:br/>
        <w:t>І черепа тобі в прах розтрощити,&lt;br /&gt;</w:t>
        <w:br/>
        <w:t>Чи за ширітвас меду заложити?&lt;br /&gt;</w:t>
        <w:br/>
        <w:t>Постав мені чола п'яного миттю&lt;br /&gt;</w:t>
        <w:br/>
        <w:t>Ширітвас-цебер повен серед хати.&lt;br /&gt;</w:t>
        <w:br/>
        <w:t>Гей, козаки-нетяги, миле браттє!&lt;br /&gt;</w:t>
        <w:br/>
        <w:t>Скликайте чернь обідрану козацьку,&lt;br /&gt;</w:t>
        <w:br/>
        <w:t>Нехай хоч нахильця п'є-веселиться,&lt;br /&gt;</w:t>
        <w:br/>
        <w:t>А вип'є цебер, ще поставлю десять.</w:t>
      </w:r>
    </w:p>
    <w:p>
      <w:r>
        <w:br/>
        <w:t>Турецький Святий&lt;br /&gt;</w:t>
        <w:br/>
        <w:t>О, щоб же так тебе господь утішив,&lt;br /&gt;</w:t>
        <w:br/>
        <w:t>Як покріпив єси козацькі душі!</w:t>
      </w:r>
    </w:p>
    <w:p>
      <w:r>
        <w:br/>
        <w:t>Хома Плахта&lt;br /&gt;</w:t>
        <w:br/>
        <w:t>Це не срібляник-дука: щире серце,&lt;br /&gt;</w:t>
        <w:br/>
        <w:t>Душа правдива, до нетяг обачна.</w:t>
      </w:r>
    </w:p>
    <w:p>
      <w:r>
        <w:br/>
        <w:t>Андибер&lt;br /&gt;</w:t>
        <w:br/>
        <w:t>Чого ж се ви стовпились коло порога?&lt;br /&gt;</w:t>
        <w:br/>
        <w:t>Кому з вас не рівен у мене кожен?&lt;br /&gt;</w:t>
        <w:br/>
        <w:t>Вони сьогодні одягні та пишні,&lt;br /&gt;</w:t>
        <w:br/>
        <w:t>А завтра ви цвістимете маками...&lt;br /&gt;</w:t>
        <w:br/>
        <w:t>Посуньтесь, дукачі, нехай голота&lt;br /&gt;</w:t>
        <w:br/>
        <w:t>Зо мною поруч за столом сідає.&lt;br /&gt;</w:t>
        <w:br/>
        <w:t>(Посовує дуків і висовує всіх із-за столу).&lt;br /&gt;</w:t>
        <w:br/>
        <w:t>Турецький Святий&lt;br /&gt;</w:t>
        <w:br/>
        <w:t>Коли голота, дак між нею первий&lt;br /&gt;</w:t>
        <w:br/>
        <w:t>Святий Турецький мусить бути в тебе.&lt;br /&gt;</w:t>
        <w:br/>
        <w:t>(Сідає поруч).</w:t>
      </w:r>
    </w:p>
    <w:p>
      <w:r>
        <w:br/>
        <w:t>Хома Плахта&lt;br /&gt;</w:t>
        <w:br/>
        <w:t>А Плахта другий, мов у божім царстві&lt;br /&gt;</w:t>
        <w:br/>
        <w:t>Петро й Павло, козацькі щирі душі.&lt;br /&gt;</w:t>
        <w:br/>
        <w:t>(Сідає поруч).</w:t>
      </w:r>
    </w:p>
    <w:p>
      <w:r>
        <w:br/>
        <w:t>Андибер&lt;br /&gt;</w:t>
        <w:br/>
        <w:t>Агов! до мене, козаки-нетяги!&lt;br /&gt;</w:t>
        <w:br/>
        <w:t>Я маю чим гостей угонобляти.&lt;br /&gt;</w:t>
        <w:br/>
        <w:t>(Висипає на стіл таляри з череса).</w:t>
      </w:r>
    </w:p>
    <w:p>
      <w:r>
        <w:br/>
        <w:t>Один з дуків&lt;br /&gt;</w:t>
        <w:br/>
        <w:t>Ге, ге! се не козак-нетяга, миле браттє:&lt;br /&gt;</w:t>
        <w:br/>
        <w:t>Се чи не сам той Андибер з'явився?</w:t>
      </w:r>
    </w:p>
    <w:p>
      <w:r>
        <w:br/>
        <w:t>Другий&lt;br /&gt;</w:t>
        <w:br/>
        <w:t>Не дурно йшла про його поголоска,&lt;br /&gt;</w:t>
        <w:br/>
        <w:t>Що знов над Байдою він візьме гору.&lt;br /&gt;</w:t>
        <w:br/>
        <w:t>Наймичка вносить цебер меду.</w:t>
      </w:r>
    </w:p>
    <w:p>
      <w:r>
        <w:br/>
        <w:t>Андибер&lt;br /&gt;</w:t>
        <w:br/>
        <w:t>Частуйтесь досхочу, козацтво-друзі,&lt;br /&gt;</w:t>
        <w:br/>
        <w:t>Мов за Порогами в Великім Лузі.&lt;br /&gt;</w:t>
        <w:br/>
        <w:t>Я не такий, як той лукавий Байда:&lt;br /&gt;</w:t>
        <w:br/>
        <w:t>Не панська в мене — проста, щира правда.&lt;br /&gt;</w:t>
        <w:br/>
        <w:t>Гетьманством я високо не несуся,&lt;br /&gt;</w:t>
        <w:br/>
        <w:t>Вельможним поглядом з вас не сміюся.&lt;br /&gt;</w:t>
        <w:br/>
        <w:t>Чи князь, чи пан, чи вбогий гольтяпака,&lt;br /&gt;</w:t>
        <w:br/>
        <w:t>У мене шана й честь усім однака.&lt;br /&gt;</w:t>
        <w:br/>
        <w:t>Частуйтесь по простацькому звичаю,&lt;br /&gt;</w:t>
        <w:br/>
        <w:t>А я чогось душею знемагаю.&lt;br /&gt;</w:t>
        <w:br/>
        <w:t>За думками гіркими мед не п'ється,&lt;br /&gt;</w:t>
        <w:br/>
        <w:t>Горілка добра марно в пельку ллється.&lt;br /&gt;</w:t>
        <w:br/>
        <w:t>Журба мене зв'ялила, ізсушила,&lt;br /&gt;</w:t>
        <w:br/>
        <w:t>Що повтинало нам лукавство крила.&lt;br /&gt;</w:t>
        <w:br/>
        <w:t>Відсуньте, браттє, покутню кватирку,&lt;br /&gt;</w:t>
        <w:br/>
        <w:t>Подам я в степ свій глас річкам козацьким.-&lt;br /&gt;</w:t>
        <w:br/>
        <w:t>Гей ви, річки широкі, степовії!&lt;br /&gt;</w:t>
        <w:br/>
        <w:t>Помошниці великі Дніпровії!&lt;br /&gt;</w:t>
        <w:br/>
        <w:t>Або мене до себе ви приймайте,&lt;br /&gt;</w:t>
        <w:br/>
        <w:t>Або мені підмогу посилайте!</w:t>
      </w:r>
    </w:p>
    <w:p>
      <w:r>
        <w:br/>
        <w:t>СЦЕНА ЧЕТВЕРТА</w:t>
      </w:r>
    </w:p>
    <w:p>
      <w:r>
        <w:br/>
        <w:t>Там же.&lt;br /&gt;</w:t>
        <w:br/>
        <w:t>Увіходять козаки-зимовчаки з одежею та з козацькою зброєю.</w:t>
      </w:r>
    </w:p>
    <w:p>
      <w:r>
        <w:br/>
        <w:t>Первий козак&lt;br /&gt;</w:t>
        <w:br/>
        <w:t>Оце тобі сап'янці, наш гетьмане,&lt;br /&gt;</w:t>
        <w:br/>
        <w:t>З святої річки, з славної Самари. [50]&lt;br /&gt;</w:t>
        <w:br/>
        <w:t>Обуває.</w:t>
      </w:r>
    </w:p>
    <w:p>
      <w:r>
        <w:br/>
        <w:t>Другий&lt;br /&gt;</w:t>
        <w:br/>
        <w:t>А се тобі, наш незабутній Ганжо,&lt;br /&gt;</w:t>
        <w:br/>
        <w:t>Жупан-лудан з Великого Інгулу. [51]&lt;br /&gt;</w:t>
        <w:br/>
        <w:t>Вдягає.</w:t>
      </w:r>
    </w:p>
    <w:p>
      <w:r>
        <w:br/>
        <w:t>Третій&lt;br /&gt;</w:t>
        <w:br/>
        <w:t>Се шлик тобі, преславний Андибере,&lt;br /&gt;</w:t>
        <w:br/>
        <w:t>Шле Ворскла-річка, пасіками пишна.&lt;br /&gt;</w:t>
        <w:br/>
        <w:t>Надіває.</w:t>
      </w:r>
    </w:p>
    <w:p>
      <w:r>
        <w:br/>
        <w:t>Четвертий&lt;br /&gt;</w:t>
        <w:br/>
        <w:t>Прийми ж, наш батьку, і козацьку зброю&lt;br /&gt;</w:t>
        <w:br/>
        <w:t>Від Росі, [52] Тясмина, [53] Сули [54] й Росави. [55]&lt;br /&gt;</w:t>
        <w:br/>
        <w:t>Чіпляє.</w:t>
      </w:r>
    </w:p>
    <w:p>
      <w:r>
        <w:br/>
        <w:t>Андибер&lt;br /&gt;</w:t>
        <w:br/>
        <w:t>(до купи нетяг, що постали коло дверей з кочергами та рогачами)&lt;br /&gt;</w:t>
        <w:br/>
        <w:t>А що ж ви, друзі, відцурались меду?&lt;br /&gt;</w:t>
        <w:br/>
        <w:t>Чого постали попід мисниками?</w:t>
      </w:r>
    </w:p>
    <w:p>
      <w:r>
        <w:br/>
        <w:t>Один з купи&lt;br /&gt;</w:t>
        <w:br/>
        <w:t>Того постали попід мисниками,&lt;br /&gt;</w:t>
        <w:br/>
        <w:t>Щоб наші дуки з хати не втікали.</w:t>
      </w:r>
    </w:p>
    <w:p>
      <w:r>
        <w:br/>
        <w:t>Другий&lt;br /&gt;</w:t>
        <w:br/>
        <w:t>Вони черствим нас хлібом годували,&lt;br /&gt;</w:t>
        <w:br/>
        <w:t>Як по ріллям у них ми шкитильгали.</w:t>
      </w:r>
    </w:p>
    <w:p>
      <w:r>
        <w:br/>
        <w:t>Третій&lt;br /&gt;</w:t>
        <w:br/>
        <w:t>Вони роботою нас напували,&lt;br /&gt;</w:t>
        <w:br/>
        <w:t>Як казани у їх ми шарували.</w:t>
      </w:r>
    </w:p>
    <w:p>
      <w:r>
        <w:br/>
        <w:t>Четвертий&lt;br /&gt;</w:t>
        <w:br/>
        <w:t>Хто жив на Старці від меча зістався,&lt;br /&gt;</w:t>
        <w:br/>
        <w:t>Їм у броварну каторгу попався.&lt;br /&gt;</w:t>
        <w:br/>
        <w:t>Варили воду з нас ледачі дуки&lt;br /&gt;</w:t>
        <w:br/>
        <w:t>І потирали об козацтво руки.</w:t>
      </w:r>
    </w:p>
    <w:p>
      <w:r>
        <w:br/>
        <w:t>П'ятий&lt;br /&gt;</w:t>
        <w:br/>
        <w:t>Не хочем меду, ні горілки пити,&lt;br /&gt;</w:t>
        <w:br/>
        <w:t>Аби нам дуків добре попобити.</w:t>
      </w:r>
    </w:p>
    <w:p>
      <w:r>
        <w:br/>
        <w:t>Шестий&lt;br /&gt;</w:t>
        <w:br/>
        <w:t>Дай суд нам, батьку, праведний гетьманський,&lt;br /&gt;</w:t>
        <w:br/>
        <w:t>Нехай не гине звичай наш козацький.</w:t>
      </w:r>
    </w:p>
    <w:p>
      <w:r>
        <w:br/>
        <w:t>Андибер&lt;br /&gt;</w:t>
        <w:br/>
        <w:t>Короткий суд у мене, миле браттє:&lt;br /&gt;</w:t>
        <w:br/>
        <w:t>Чи хочете, то розірвіть на шматтє,&lt;br /&gt;</w:t>
        <w:br/>
        <w:t>Чи хочете, то з хати вивождайте,&lt;br /&gt;</w:t>
        <w:br/>
        <w:t>У два киї по спині потягайте.</w:t>
      </w:r>
    </w:p>
    <w:p>
      <w:r>
        <w:br/>
        <w:t>Семий&lt;br /&gt;</w:t>
        <w:br/>
        <w:t>Ми не вовки, щоб їх на шматтє рвати;&lt;br /&gt;</w:t>
        <w:br/>
        <w:t>Нам лучче за ліб, мов воляк тих, брати,&lt;br /&gt;</w:t>
        <w:br/>
        <w:t>Під віконню надворі покладати,&lt;br /&gt;</w:t>
        <w:br/>
        <w:t>По ... канчуками затинати.&lt;br /&gt;</w:t>
        <w:br/>
        <w:t>Нетяги беруть дуків за чуби.</w:t>
      </w:r>
    </w:p>
    <w:p>
      <w:r>
        <w:br/>
        <w:t>СЦЕНА П'ЯТА</w:t>
      </w:r>
    </w:p>
    <w:p>
      <w:r>
        <w:br/>
        <w:t>Там же.&lt;br /&gt;</w:t>
        <w:br/>
        <w:t>Увіходить Байда, один без почту, з обухом у руці.</w:t>
      </w:r>
    </w:p>
    <w:p>
      <w:r>
        <w:br/>
        <w:t>Байда&lt;br /&gt;</w:t>
        <w:br/>
        <w:t>Не добре, Ганжо Андибере, чиниш,&lt;br /&gt;</w:t>
        <w:br/>
        <w:t>Що знов на давній шлях свій повертаєш.&lt;br /&gt;</w:t>
        <w:br/>
        <w:t>Не від мого меча лежить на Старці&lt;br /&gt;</w:t>
        <w:br/>
        <w:t>Козацтво низове, залите кров'ю:&lt;br /&gt;</w:t>
        <w:br/>
        <w:t>Дурний твій розум, навісне завзяттє&lt;br /&gt;</w:t>
        <w:br/>
        <w:t>Братів з братами покотом поклали.&lt;br /&gt;</w:t>
        <w:br/>
        <w:t>Шануючи твою лицарську славу,&lt;br /&gt;</w:t>
        <w:br/>
        <w:t>Я дав тобі князького недолимка,&lt;br /&gt;</w:t>
        <w:br/>
        <w:t>А ти почав із ним степом никати,&lt;br /&gt;</w:t>
        <w:br/>
        <w:t>До всобиці козацтво нахиляти.&lt;br /&gt;</w:t>
        <w:br/>
        <w:t>Забув єси, що тут не Запорожжє,&lt;br /&gt;</w:t>
        <w:br/>
        <w:t>Не Замокан, не Базавлук, не Скоки:&lt;br /&gt;</w:t>
        <w:br/>
        <w:t>Тут присуд мій, наслідній по тих предках,&lt;br /&gt;</w:t>
        <w:br/>
        <w:t>Що суд судили ще в варязькі роки.</w:t>
      </w:r>
    </w:p>
    <w:p>
      <w:r>
        <w:br/>
        <w:t>Андибер&lt;br /&gt;</w:t>
        <w:br/>
        <w:t>Пресвітлий князю, ти всього не знаєш,&lt;br /&gt;</w:t>
        <w:br/>
        <w:t>Що в тебе коять душмани козацькі.</w:t>
      </w:r>
    </w:p>
    <w:p>
      <w:r>
        <w:br/>
        <w:t>Байда&lt;br /&gt;</w:t>
        <w:br/>
        <w:t>Нехай мої той добра покидає,&lt;br /&gt;</w:t>
        <w:br/>
        <w:t>Хто в них наругу та біду приймає.&lt;br /&gt;</w:t>
        <w:br/>
        <w:t>Широкий світ,— знайти притулок можна&lt;br /&gt;</w:t>
        <w:br/>
        <w:t>В Острозьких, у Сангушків, Радивілів.</w:t>
      </w:r>
    </w:p>
    <w:p>
      <w:r>
        <w:br/>
        <w:t>Турецький Святий&lt;br /&gt;</w:t>
        <w:br/>
        <w:t>Щоб ми тебе на інших проміняли!&lt;br /&gt;</w:t>
        <w:br/>
        <w:t>Ні, князю, ти наш пан, наш рідний батько!</w:t>
      </w:r>
    </w:p>
    <w:p>
      <w:r>
        <w:br/>
        <w:t>Хома Плахта&lt;br /&gt;</w:t>
        <w:br/>
        <w:t>Хотіли ми зробити якнайкраще,&lt;br /&gt;</w:t>
        <w:br/>
        <w:t>Щоб славивсь ти ще ширше між козацтвом.</w:t>
      </w:r>
    </w:p>
    <w:p>
      <w:r>
        <w:br/>
        <w:t>Андибер&lt;br /&gt;</w:t>
        <w:br/>
        <w:t>Бо дуки ці голоту зобижають&lt;br /&gt;</w:t>
        <w:br/>
        <w:t>І вбогих від козацтва відучають.</w:t>
      </w:r>
    </w:p>
    <w:p>
      <w:r>
        <w:br/>
        <w:t>Байда&lt;br /&gt;</w:t>
        <w:br/>
        <w:t>Я думав, що провчив тебе навіки&lt;br /&gt;</w:t>
        <w:br/>
        <w:t>В страшних окопах на кривавім Старці.&lt;br /&gt;</w:t>
        <w:br/>
        <w:t>Лежав ти мертвий од мого обуха...&lt;br /&gt;</w:t>
        <w:br/>
        <w:t>Я взяв тебе, вдихнув живого духа,&lt;br /&gt;</w:t>
        <w:br/>
        <w:t>І клявсь єси, очунявши, що будеш&lt;br /&gt;</w:t>
        <w:br/>
        <w:t>Мені коритись, як дитина батьку.</w:t>
      </w:r>
    </w:p>
    <w:p>
      <w:r>
        <w:br/>
        <w:t>Андибер&lt;br /&gt;</w:t>
        <w:br/>
        <w:t>(низенько вклонившись)&lt;br /&gt;</w:t>
        <w:br/>
        <w:t>Корюсь тобі, преславний князю Байдо,&lt;br /&gt;</w:t>
        <w:br/>
        <w:t>Корюсь, як лицарю між лицарями.&lt;br /&gt;</w:t>
        <w:br/>
        <w:t>(Стиха до нетяг).&lt;br /&gt;</w:t>
        <w:br/>
        <w:t>Се вам завіт козацтва: я корюся,&lt;br /&gt;</w:t>
        <w:br/>
        <w:t>Поки у силу да в потугу вб'юся.</w:t>
      </w:r>
    </w:p>
    <w:p>
      <w:r>
        <w:br/>
        <w:t>Байда&lt;br /&gt;</w:t>
        <w:br/>
        <w:t>Та пам'ятай же, що мої достатки,&lt;br /&gt;</w:t>
        <w:br/>
        <w:t>Усі поля, степи й луги з гаями&lt;br /&gt;</w:t>
        <w:br/>
        <w:t>Оддав козацтву я на вжиток вольний.&lt;br /&gt;</w:t>
        <w:br/>
        <w:t>Ніхто подимного мені не платить,&lt;br /&gt;</w:t>
        <w:br/>
        <w:t>Ні мита не дає, ані куниці.&lt;br /&gt;</w:t>
        <w:br/>
        <w:t>Живу я просто, мов козак у Січі,&lt;br /&gt;</w:t>
        <w:br/>
        <w:t>Ні вин коштовних, не медів не знаю&lt;br /&gt;</w:t>
        <w:br/>
        <w:t>І на потуху по рибасі щуці&lt;br /&gt;</w:t>
        <w:br/>
        <w:t>Горілиці михалок випиваю. [56]&lt;br /&gt;</w:t>
        <w:br/>
        <w:t>Все козакам оддав я на притулок,&lt;br /&gt;</w:t>
        <w:br/>
        <w:t>На втечище, на вольний заробіток.&lt;br /&gt;</w:t>
        <w:br/>
        <w:t>Коли ж хто з них срібляником зробився,&lt;br /&gt;</w:t>
        <w:br/>
        <w:t>То се річ добра, похвали достойна.&lt;br /&gt;</w:t>
        <w:br/>
        <w:t>Бо не з кишень людських нам треба жити,&lt;br /&gt;</w:t>
        <w:br/>
        <w:t>З землі насушний хліб свій здобувати,&lt;br /&gt;</w:t>
        <w:br/>
        <w:t>Здобувши, ворога у полі бити&lt;br /&gt;</w:t>
        <w:br/>
        <w:t>І християнський світ обороняти.</w:t>
      </w:r>
    </w:p>
    <w:p>
      <w:r>
        <w:br/>
        <w:t>Увіходить Настя Горова, з тацею і срібним ковшем на таці.</w:t>
      </w:r>
    </w:p>
    <w:p>
      <w:r>
        <w:br/>
        <w:t>Настя Горова&lt;br /&gt;</w:t>
        <w:br/>
        <w:t>Пресвітлий князю! честь мені велика,&lt;br /&gt;</w:t>
        <w:br/>
        <w:t>Що завітав єси козацьким робом&lt;br /&gt;</w:t>
        <w:br/>
        <w:t>До нашої оселі степової,&lt;br /&gt;</w:t>
        <w:br/>
        <w:t>До становища Насті Горової.&lt;br /&gt;</w:t>
        <w:br/>
        <w:t>Я знаю, що в медах ти не смакуєш,&lt;br /&gt;</w:t>
        <w:br/>
        <w:t>А пивом нашим шинковим гордуєш:&lt;br /&gt;</w:t>
        <w:br/>
        <w:t>Зволи ж горілки доброї, живої,&lt;br /&gt;</w:t>
        <w:br/>
        <w:t>Здоровшої над вивозні напої,&lt;br /&gt;</w:t>
        <w:br/>
        <w:t>До чесних рук своїх лицарських взяти&lt;br /&gt;</w:t>
        <w:br/>
        <w:t>А срібний ківш на замок відослати.</w:t>
      </w:r>
    </w:p>
    <w:p>
      <w:r>
        <w:br/>
        <w:t>Байда&lt;br /&gt;</w:t>
        <w:br/>
        <w:t>Не п'ю з таких я рук.</w:t>
      </w:r>
    </w:p>
    <w:p>
      <w:r>
        <w:br/>
        <w:t>Настя Горова&lt;br /&gt;</w:t>
        <w:br/>
        <w:t>З яких, мій князю?</w:t>
      </w:r>
    </w:p>
    <w:p>
      <w:r>
        <w:br/>
        <w:t>Байда&lt;br /&gt;</w:t>
        <w:br/>
        <w:t>Таке жіноцтво, як ти, Насте, робить,&lt;br /&gt;</w:t>
        <w:br/>
        <w:t>Що серце рицарське, як лев хоробре,&lt;br /&gt;</w:t>
        <w:br/>
        <w:t>Від погляду дівочого холоне.</w:t>
      </w:r>
    </w:p>
    <w:p>
      <w:r>
        <w:br/>
        <w:t>Настя Горова&lt;br /&gt;</w:t>
        <w:br/>
        <w:t>Не ти б казав се, князю благородний,&lt;br /&gt;</w:t>
        <w:br/>
        <w:t>І не мені б таке від тебе чути.</w:t>
      </w:r>
    </w:p>
    <w:p>
      <w:r>
        <w:br/>
        <w:t>Байда&lt;br /&gt;</w:t>
        <w:br/>
        <w:t>Як! ти, мізерна, темна заволоко,&lt;br /&gt;</w:t>
        <w:br/>
        <w:t>Рівнятись ізо мною смієш?</w:t>
      </w:r>
    </w:p>
    <w:p>
      <w:r>
        <w:br/>
        <w:t>Настя Горова&lt;br /&gt;</w:t>
        <w:br/>
        <w:t>Смію...&lt;br /&gt;</w:t>
        <w:br/>
        <w:t>Козак єси, пресвітлий князю Байдо:&lt;br /&gt;</w:t>
        <w:br/>
        <w:t>Козак мене із батьківського дому,&lt;br /&gt;</w:t>
        <w:br/>
        <w:t>Від роду чесного обманом вивіз&lt;br /&gt;</w:t>
        <w:br/>
        <w:t>В край, де "леліють ріки медовії&lt;br /&gt;</w:t>
        <w:br/>
        <w:t>І зеленіють трави шовковії".&lt;br /&gt;</w:t>
        <w:br/>
        <w:t>Козак із мене, князю, насміявся,&lt;br /&gt;</w:t>
        <w:br/>
        <w:t>Продав мене в ясирную неволю...&lt;br /&gt;</w:t>
        <w:br/>
        <w:t>Я вирвалась у землю християнську,&lt;br /&gt;</w:t>
        <w:br/>
        <w:t>Беру з козацтва ласого данину:&lt;br /&gt;</w:t>
        <w:br/>
        <w:t>То чим же я тобі від нього гірша?</w:t>
      </w:r>
    </w:p>
    <w:p>
      <w:r>
        <w:br/>
        <w:t>Байда&lt;br /&gt;</w:t>
        <w:br/>
        <w:t>Ти правду кажеш. Я твій подарунок&lt;br /&gt;</w:t>
        <w:br/>
        <w:t>Пошлю на замок, а горілку вип'ю,&lt;br /&gt;</w:t>
        <w:br/>
        <w:t>Як випила ти горе, до останку.&lt;br /&gt;</w:t>
        <w:br/>
        <w:t>Знай, і в мене не весело на серці,&lt;br /&gt;</w:t>
        <w:br/>
        <w:t>І з мене, так як з тебе, насміялись...&lt;br /&gt;</w:t>
        <w:br/>
        <w:t>(П'є).&lt;br /&gt;</w:t>
        <w:br/>
        <w:t>Ну, Ганжо Андибере, будеш, брате,&lt;br /&gt;</w:t>
        <w:br/>
        <w:t>За християнську віру воювати.&lt;br /&gt;</w:t>
        <w:br/>
        <w:t>Покликуй покликом сумним, понурим,&lt;br /&gt;</w:t>
        <w:br/>
        <w:t>Що я тебе навчив про турка кликать.&lt;br /&gt;</w:t>
        <w:br/>
        <w:t>Бо ворогам Христа благочестивим&lt;br /&gt;</w:t>
        <w:br/>
        <w:t>Я хочу, перш ніж туркам, хлосту дати.&lt;br /&gt;</w:t>
        <w:br/>
        <w:t>Нехай народи християнські знають,&lt;br /&gt;</w:t>
        <w:br/>
        <w:t>Як козаки недолюдків карають.</w:t>
      </w:r>
    </w:p>
    <w:p>
      <w:r>
        <w:br/>
        <w:t>Андибер&lt;br /&gt;</w:t>
        <w:br/>
        <w:t>(почепивши шлика на ратище)&lt;br /&gt;</w:t>
        <w:br/>
        <w:t>Гей, люде добрі, вбогі і багаті,&lt;br /&gt;</w:t>
        <w:br/>
        <w:t>Підвусники, вусаті й бородаті!&lt;br /&gt;</w:t>
        <w:br/>
        <w:t>Хто з вас охочий потерпіти муки,&lt;br /&gt;</w:t>
        <w:br/>
        <w:t>Попавшись на войні в катівські руки?&lt;br /&gt;</w:t>
        <w:br/>
        <w:t>Кому з вас любо за спасенну віру&lt;br /&gt;</w:t>
        <w:br/>
        <w:t>Мечем утерти носа безувіру?&lt;br /&gt;</w:t>
        <w:br/>
        <w:t>Кому з вас любо на колу стирчати,&lt;br /&gt;</w:t>
        <w:br/>
        <w:t>На колесі чи на гаку сконати?&lt;br /&gt;</w:t>
        <w:br/>
        <w:t>Хто не лякається четвертування&lt;br /&gt;</w:t>
        <w:br/>
        <w:t>І шкури з тіла заживо здирання?&lt;br /&gt;</w:t>
        <w:br/>
        <w:t>Таких ми кличем до своєї купи,&lt;br /&gt;</w:t>
        <w:br/>
        <w:t>На муки більш, ніж на багаті лупи.&lt;br /&gt;</w:t>
        <w:br/>
        <w:t>Не треба смерті козаку боятись:&lt;br /&gt;</w:t>
        <w:br/>
        <w:t>Від неї й на печі не заховатись.&lt;br /&gt;</w:t>
        <w:br/>
        <w:t>Козак на те, щоб злюку бити в полі,&lt;br /&gt;</w:t>
        <w:br/>
        <w:t>Достерегати всюди правди й волі.</w:t>
      </w:r>
    </w:p>
    <w:p>
      <w:r>
        <w:br/>
        <w:t>Усі&lt;br /&gt;</w:t>
        <w:br/>
        <w:t>Готові, Байдо, за тебе вмирати,&lt;br /&gt;</w:t>
        <w:br/>
        <w:t>Ледачих злюк за кривди їх карати!</w:t>
      </w:r>
    </w:p>
    <w:p>
      <w:r>
        <w:br/>
        <w:t>Як Андибер виходить з хати, завіс опускається.&lt;br /&gt;</w:t>
        <w:br/>
        <w:t>Перші три вірші його поклику знов чути; потім голос його никне в степовому галасі, перейшовши вкупі з музикою в зловіще завиваннє.</w:t>
      </w:r>
    </w:p>
    <w:p>
      <w:r>
        <w:br/>
        <w:t>СЦЕНА ШЕСТА</w:t>
      </w:r>
    </w:p>
    <w:p>
      <w:r>
        <w:br/>
        <w:t>Табір під замком Острогом.&lt;br /&gt;</w:t>
        <w:br/>
        <w:t>Увіходять Байда, Тульчинський і інші козаки-побратими.</w:t>
      </w:r>
    </w:p>
    <w:p>
      <w:r>
        <w:br/>
        <w:t>Байда&lt;br /&gt;</w:t>
        <w:br/>
        <w:t>Я думав, браттє, що нема на світі&lt;br /&gt;</w:t>
        <w:br/>
        <w:t>Солодшого напою від кохання;&lt;br /&gt;</w:t>
        <w:br/>
        <w:t>Аж помста ще солодша. Сим напоєм&lt;br /&gt;</w:t>
        <w:br/>
        <w:t>Боги собі у серці гоять рани.&lt;br /&gt;</w:t>
        <w:br/>
        <w:t>Коли б я був Зевесом, я б спустився&lt;br /&gt;</w:t>
        <w:br/>
        <w:t>Із хмар в Острог з тріскучими громами&lt;br /&gt;</w:t>
        <w:br/>
        <w:t>І в саме серце Василеві впився&lt;br /&gt;</w:t>
        <w:br/>
        <w:t>Гаком свого орла та пазурами,&lt;br /&gt;</w:t>
        <w:br/>
        <w:t>Дмитра ж обвив зубчастою стрілою,&lt;br /&gt;</w:t>
        <w:br/>
        <w:t>Мов перевеслом огняним блискучим,&lt;br /&gt;</w:t>
        <w:br/>
        <w:t>І гримнув прокляттєм над головою,&lt;br /&gt;</w:t>
        <w:br/>
        <w:t>Страшним, як вічне полом'є жерущим.</w:t>
      </w:r>
    </w:p>
    <w:p>
      <w:r>
        <w:br/>
        <w:t>Тульчинський&lt;br /&gt;</w:t>
        <w:br/>
        <w:t>Ну, а коли б твій ворог покорився&lt;br /&gt;</w:t>
        <w:br/>
        <w:t>І впав до ніг, як грішник перед богом?&lt;br /&gt;</w:t>
        <w:br/>
        <w:t>Коли б у вереті [57] і попелі смирився,&lt;br /&gt;</w:t>
        <w:br/>
        <w:t>Простершись ниць перед своїм порогом?</w:t>
      </w:r>
    </w:p>
    <w:p>
      <w:r>
        <w:br/>
        <w:t>Байда&lt;br /&gt;</w:t>
        <w:br/>
        <w:t>Що за картина! Князь Василь у рам'ї&lt;br /&gt;</w:t>
        <w:br/>
        <w:t>І попелом присипався смиренно...&lt;br /&gt;</w:t>
        <w:br/>
        <w:t>Ні, я лежачого не розтоптав би,&lt;br /&gt;</w:t>
        <w:br/>
        <w:t>Хоч ненавиджу варвара смертельно.&lt;br /&gt;</w:t>
        <w:br/>
        <w:t>Ну, та в Острозі ще не ждуть приходу&lt;br /&gt;</w:t>
        <w:br/>
        <w:t>Мого з гарматами: ще ми застанем&lt;br /&gt;</w:t>
        <w:br/>
        <w:t>Нового київського воєводу&lt;br /&gt;</w:t>
        <w:br/>
        <w:t>Вбеспеченим і мовби з неба грянем.&lt;br /&gt;</w:t>
        <w:br/>
        <w:t>Ще голови важкі в сіпак з похмілля;&lt;br /&gt;</w:t>
        <w:br/>
        <w:t>Не ждуть мене сюди так хутко в гості,&lt;br /&gt;</w:t>
        <w:br/>
        <w:t>Не ждуть від нас кривавого весілля&lt;br /&gt;</w:t>
        <w:br/>
        <w:t>Ясновельможному харцизу його мосці.&lt;br /&gt;</w:t>
        <w:br/>
        <w:t>Один з побратимів&lt;br /&gt;</w:t>
        <w:br/>
        <w:t>Ні, князю, глянь, ворота відчинились,&lt;br /&gt;</w:t>
        <w:br/>
        <w:t>Під княжим стягом козаки рушають.&lt;br /&gt;</w:t>
        <w:br/>
        <w:t>Узгір'я замкові людьми окрились,&lt;br /&gt;</w:t>
        <w:br/>
        <w:t>Вітряк і греблю з вешняком [58] займають.</w:t>
      </w:r>
    </w:p>
    <w:p>
      <w:r>
        <w:br/>
        <w:t>Байда&lt;br /&gt;</w:t>
        <w:br/>
        <w:t>Бо мусять, щоб не допустить обходу.&lt;br /&gt;</w:t>
        <w:br/>
        <w:t>Та Ганжа обійшов уже низами.&lt;br /&gt;</w:t>
        <w:br/>
        <w:t>Жду маяка від нього димового,&lt;br /&gt;</w:t>
        <w:br/>
        <w:t>Та й напремо панцерними полками.</w:t>
      </w:r>
    </w:p>
    <w:p>
      <w:r>
        <w:br/>
        <w:t>Вбігає, задихаючись од поспіху, вістовець.</w:t>
      </w:r>
    </w:p>
    <w:p>
      <w:r>
        <w:br/>
        <w:t>Вістовець&lt;br /&gt;</w:t>
        <w:br/>
        <w:t>Стій, князю! зрада!.. Ганжа з низовцями-&lt;br /&gt;</w:t>
        <w:br/>
        <w:t>Нетягами в Острозі бенкетує...&lt;br /&gt;</w:t>
        <w:br/>
        <w:t>Вворужився князькими ратищами&lt;br /&gt;</w:t>
        <w:br/>
        <w:t>І чернь козацьку на тебе риштує...&lt;br /&gt;</w:t>
        <w:br/>
        <w:t>Посел од Ганжі вже давно в Острозі:&lt;br /&gt;</w:t>
        <w:br/>
        <w:t>Він заприсяг Острозькому служити,&lt;br /&gt;</w:t>
        <w:br/>
        <w:t>Щоб на боярському панцернім праві&lt;br /&gt;</w:t>
        <w:br/>
        <w:t>Під самоприсудом козацьким жити.&lt;br /&gt;</w:t>
        <w:br/>
        <w:t>Покидали тобі й дітвору, відцурались&lt;br /&gt;</w:t>
        <w:br/>
        <w:t>Жінок і вбогого свого нащадку.&lt;br /&gt;</w:t>
        <w:br/>
        <w:t>Тут переженяться із міщанками&lt;br /&gt;</w:t>
        <w:br/>
        <w:t>Та й чатуватимуть собі круг замку.</w:t>
      </w:r>
    </w:p>
    <w:p>
      <w:r>
        <w:br/>
        <w:t>Байда&lt;br /&gt;</w:t>
        <w:br/>
        <w:t>О бідний мотлоху! чи довго будеш&lt;br /&gt;</w:t>
        <w:br/>
        <w:t>На братню долю супитися грізно,&lt;br /&gt;</w:t>
        <w:br/>
        <w:t>Себе від пана пану продавати&lt;br /&gt;</w:t>
        <w:br/>
        <w:t>І розповзатись по Вкраїні різно!&lt;br /&gt;</w:t>
        <w:br/>
        <w:t>То і дітвори, кажеш, одбігають?&lt;br /&gt;</w:t>
        <w:br/>
        <w:t>Чудовищно!&lt;br /&gt;</w:t>
        <w:br/>
        <w:t>Один з побратимів&lt;br /&gt;</w:t>
        <w:br/>
        <w:t>Ні, князю наш і брате.&lt;br /&gt;</w:t>
        <w:br/>
        <w:t>Бо злющі знають серцем серце Байди,&lt;br /&gt;</w:t>
        <w:br/>
        <w:t>Що на дітях не стане їх карати.</w:t>
      </w:r>
    </w:p>
    <w:p>
      <w:r>
        <w:br/>
        <w:t>Другий&lt;br /&gt;</w:t>
        <w:br/>
        <w:t>А як підпасками поробляться хлоп'ята,&lt;br /&gt;</w:t>
        <w:br/>
        <w:t>Підпарубочими зростуть на панській ниві,&lt;br /&gt;</w:t>
        <w:br/>
        <w:t>До пугачів полинуть пугачата&lt;br /&gt;</w:t>
        <w:br/>
        <w:t>Шукать хижацької собі поживи.</w:t>
      </w:r>
    </w:p>
    <w:p>
      <w:r>
        <w:br/>
        <w:t>Третій&lt;br /&gt;</w:t>
        <w:br/>
        <w:t>І так із роду в рід, аж поки стануть&lt;br /&gt;</w:t>
        <w:br/>
        <w:t>Не лучче їх пани панів бороти:&lt;br /&gt;</w:t>
        <w:br/>
        <w:t>Тогді в харцизники до тих пристануть,&lt;br /&gt;</w:t>
        <w:br/>
        <w:t>Під ким найбільш руїнної роботи.</w:t>
      </w:r>
    </w:p>
    <w:p>
      <w:r>
        <w:br/>
        <w:t>Байда&lt;br /&gt;</w:t>
        <w:br/>
        <w:t>Ні, доки рицар буде на сторожі&lt;br /&gt;</w:t>
        <w:br/>
        <w:t>Добробуту народного стояти,&lt;br /&gt;</w:t>
        <w:br/>
        <w:t>Боронячи права природні божі,&lt;br /&gt;</w:t>
        <w:br/>
        <w:t>Не вдасться дичі перевагу взяти.&lt;br /&gt;</w:t>
        <w:br/>
        <w:t>Тепер нам трудно встояти у полі:&lt;br /&gt;</w:t>
        <w:br/>
        <w:t>Нас мало, тілько тисяча і двісті,&lt;br /&gt;</w:t>
        <w:br/>
        <w:t>Та буде праці ворогам доволі,&lt;br /&gt;</w:t>
        <w:br/>
        <w:t>Поки поляжемо усі на місці.&lt;br /&gt;</w:t>
        <w:br/>
        <w:t>Чи битись, браттє?&lt;br /&gt;</w:t>
        <w:br/>
        <w:t>Побратими&lt;br /&gt;</w:t>
        <w:br/>
        <w:t>Битись! битись! битись!</w:t>
      </w:r>
    </w:p>
    <w:p>
      <w:r>
        <w:br/>
        <w:t>Тульчинський&lt;br /&gt;</w:t>
        <w:br/>
        <w:t>Поки рука держать меча здоліє,&lt;br /&gt;</w:t>
        <w:br/>
        <w:t>Не даймо нашим ворогам хвалитись,&lt;br /&gt;</w:t>
        <w:br/>
        <w:t>Що перед ними наше серце мліє!</w:t>
      </w:r>
    </w:p>
    <w:p>
      <w:r>
        <w:br/>
        <w:t>Байда&lt;br /&gt;</w:t>
        <w:br/>
        <w:t>Ні, миле браття, се не буде слава,&lt;br /&gt;</w:t>
        <w:br/>
        <w:t>Що ми поляжем трупом до одного...&lt;br /&gt;</w:t>
        <w:br/>
        <w:t>Нехай не ширить наша смерть кривава&lt;br /&gt;</w:t>
        <w:br/>
        <w:t>Порожніх співів кобзаря п'яного.&lt;br /&gt;</w:t>
        <w:br/>
        <w:t>Є в світі слава з погляду нового,&lt;br /&gt;</w:t>
        <w:br/>
        <w:t>Достойна вищих дум, пісень пророчих,&lt;br /&gt;</w:t>
        <w:br/>
        <w:t>Геройського натхнення огняного&lt;br /&gt;</w:t>
        <w:br/>
        <w:t>І чистих, благородних сліз дівочих.&lt;br /&gt;</w:t>
        <w:br/>
        <w:t>Я пороблю вас правди лицарями,&lt;br /&gt;</w:t>
        <w:br/>
        <w:t>Високими стовпами християнства,-&lt;br /&gt;</w:t>
        <w:br/>
        <w:t>Не тими, що втішаються кострами&lt;br /&gt;</w:t>
        <w:br/>
        <w:t>І божий світ пустошать ради папства.&lt;br /&gt;</w:t>
        <w:br/>
        <w:t>Ні, станьмо, без пересуду до віри,&lt;br /&gt;</w:t>
        <w:br/>
        <w:t>Під бунчуком червоним Солімана,&lt;br /&gt;</w:t>
        <w:br/>
        <w:t>Наслідника культурників каліфів,&lt;br /&gt;</w:t>
        <w:br/>
        <w:t>Правдивостю великого султана.&lt;br /&gt;</w:t>
        <w:br/>
        <w:t>Під ним свободу совісті і віри&lt;br /&gt;</w:t>
        <w:br/>
        <w:t>Обороняти будемо від Риму;&lt;br /&gt;</w:t>
        <w:br/>
        <w:t>Його мечем шляхи перегородим&lt;br /&gt;</w:t>
        <w:br/>
        <w:t>У рідний край від Буджаків [59] і Криму...&lt;br /&gt;</w:t>
        <w:br/>
        <w:t>Не биймося з братами, як на Старці.&lt;br /&gt;</w:t>
        <w:br/>
        <w:t>То напад був. Комишники вломились&lt;br /&gt;</w:t>
        <w:br/>
        <w:t>У табір наш, мов татарва-поганці,-&lt;br /&gt;</w:t>
        <w:br/>
        <w:t>І ми кривавим боєм боронились.&lt;br /&gt;</w:t>
        <w:br/>
        <w:t>Рушаймо живі, цілі і здорові!&lt;br /&gt;</w:t>
        <w:br/>
        <w:t>Не мусим червоніти: се не втеки;&lt;br /&gt;</w:t>
        <w:br/>
        <w:t>Се діло християнської любові...&lt;br /&gt;</w:t>
        <w:br/>
        <w:t>Восхвалять подвиг наш віки далекі.&lt;br /&gt;</w:t>
        <w:br/>
        <w:t>Рушаймо маршем, биймо в тулумбаси!&lt;br /&gt;</w:t>
        <w:br/>
        <w:t>Коли наступлять, із гармат вітаймо!&lt;br /&gt;</w:t>
        <w:br/>
        <w:t>Так утікати — честь і слава наша...&lt;br /&gt;</w:t>
        <w:br/>
        <w:t>Во ім'я правди божої рушаймо!</w:t>
      </w:r>
    </w:p>
    <w:p>
      <w:r>
        <w:br/>
        <w:t>Завіс падає. Чути бубни, тулумбаси і гарматне стріляннє.</w:t>
      </w:r>
    </w:p>
    <w:p>
      <w:r>
        <w:br/>
        <w:t>АКТ ТРЕТІЙ</w:t>
      </w:r>
    </w:p>
    <w:p>
      <w:r>
        <w:br/>
        <w:t>СЦЕНА ПЕРВА</w:t>
      </w:r>
    </w:p>
    <w:p>
      <w:r>
        <w:br/>
        <w:t>Сад над Босфором.&lt;br /&gt;</w:t>
        <w:br/>
        <w:t>Увіходить Байда.</w:t>
      </w:r>
    </w:p>
    <w:p>
      <w:r>
        <w:br/>
        <w:t>Байда&lt;br /&gt;</w:t>
        <w:br/>
        <w:t>Рай, а не місто! Закуток едемський!.. [60]&lt;br /&gt;</w:t>
        <w:br/>
        <w:t>І хто ж мене з пустині-України&lt;br /&gt;</w:t>
        <w:br/>
        <w:t>Замчав сюди, в ці вертогради пишні?&lt;br /&gt;</w:t>
        <w:br/>
        <w:t>Твій дух зрадливий, Ганжо Андибере!..&lt;br /&gt;</w:t>
        <w:br/>
        <w:t>Сюди колись, на крилах голубиних&lt;br /&gt;</w:t>
        <w:br/>
        <w:t>Мене любов була замчала неньки:&lt;br /&gt;</w:t>
        <w:br/>
        <w:t>Тепер ненависті сліпої крила&lt;br /&gt;</w:t>
        <w:br/>
        <w:t>І зависті безрозумне завзяттє&lt;br /&gt;</w:t>
        <w:br/>
        <w:t>Перенесли мене через Балкани,&lt;br /&gt;</w:t>
        <w:br/>
        <w:t>Льоди блискучі та безодні чорні...&lt;br /&gt;</w:t>
        <w:br/>
        <w:t>Брати, земляцтво любе, християне!&lt;br /&gt;</w:t>
        <w:br/>
        <w:t>Мені здались родиною погане...&lt;br /&gt;</w:t>
        <w:br/>
        <w:t>Тогді, мов сон, мені Стамбул приснився:&lt;br /&gt;</w:t>
        <w:br/>
        <w:t>Тепер він сяєвом дневним окрився.&lt;br /&gt;</w:t>
        <w:br/>
        <w:t>Венеціє, Неаполю і Риме!&lt;br /&gt;</w:t>
        <w:br/>
        <w:t>Померкли ви навік передо мною.&lt;br /&gt;</w:t>
        <w:br/>
        <w:t>Золочених палат амфітеатром&lt;br /&gt;</w:t>
        <w:br/>
        <w:t>Возноситься Стамбул понад Босфором,&lt;br /&gt;</w:t>
        <w:br/>
        <w:t>На Мармурове море позирає&lt;br /&gt;</w:t>
        <w:br/>
        <w:t>І на ту гору, що снігами сяє...&lt;br /&gt;</w:t>
        <w:br/>
        <w:t>Олімпе! глянь, давнезний, білий діду,&lt;br /&gt;</w:t>
        <w:br/>
        <w:t>Із-за далеких вод, з імли своєї.&lt;br /&gt;</w:t>
        <w:br/>
        <w:t>Се диво з див, якого попід небом&lt;br /&gt;</w:t>
        <w:br/>
        <w:t>Не бачили й боги твої безсмертні...&lt;br /&gt;</w:t>
        <w:br/>
        <w:t>Рай, та не нам тут жити-раювати.&lt;br /&gt;</w:t>
        <w:br/>
        <w:t>Земля чужа, чужа і мова, й віра,&lt;br /&gt;</w:t>
        <w:br/>
        <w:t>І радощі чужі нам тут, і горе...&lt;br /&gt;</w:t>
        <w:br/>
        <w:t>Ні, горе не чуже. Се наші струни&lt;br /&gt;</w:t>
        <w:br/>
        <w:t>Так голосно до серця промовляють...&lt;br /&gt;</w:t>
        <w:br/>
        <w:t>На тих рясних невольником базарах&lt;br /&gt;</w:t>
        <w:br/>
        <w:t>Про наші муки кобзарі співають.&lt;br /&gt;</w:t>
        <w:br/>
        <w:t>Як позирну на каторги-галери,&lt;br /&gt;</w:t>
        <w:br/>
        <w:t>Де ваше браттє підставляє спину&lt;br /&gt;</w:t>
        <w:br/>
        <w:t>Під карбачі та таволгу червону,— [61]&lt;br /&gt;</w:t>
        <w:br/>
        <w:t>Моя душа, мов у морській безодні,&lt;br /&gt;</w:t>
        <w:br/>
        <w:t>В гіркій печалі й тузі потопає.&lt;br /&gt;</w:t>
        <w:br/>
        <w:t>О Андибере! скнара той острозький&lt;br /&gt;</w:t>
        <w:br/>
        <w:t>Єхидно брата з братом розлучає...</w:t>
      </w:r>
    </w:p>
    <w:p>
      <w:r>
        <w:br/>
        <w:t>Увіходить Тульчинський.</w:t>
      </w:r>
    </w:p>
    <w:p>
      <w:r>
        <w:br/>
        <w:t>Тульчинський&lt;br /&gt;</w:t>
        <w:br/>
        <w:t>А ти ж мовляв, мій князю-побратиме,&lt;br /&gt;</w:t>
        <w:br/>
        <w:t>Що в тебе в грудях серце б'ється рівно...&lt;br /&gt;</w:t>
        <w:br/>
        <w:t>І той дурний голотовода, Ганжа,&lt;br /&gt;</w:t>
        <w:br/>
        <w:t>Тобі щодня веселі мислі мутить!&lt;br /&gt;</w:t>
        <w:br/>
        <w:t>Чи підкупив його Василь Острозький,&lt;br /&gt;</w:t>
        <w:br/>
        <w:t>Чи він, без підкупу, із глузду ссунувсь,-&lt;br /&gt;</w:t>
        <w:br/>
        <w:t>Пора його навіки занедбати,&lt;br /&gt;</w:t>
        <w:br/>
        <w:t>Про Україну робом іншим дбати.&lt;br /&gt;</w:t>
        <w:br/>
        <w:t>Вже другий рік, як ми тут пробуваєм&lt;br /&gt;</w:t>
        <w:br/>
        <w:t>І славою твоєю світ сповняєм.&lt;br /&gt;</w:t>
        <w:br/>
        <w:t>Згадай, як ми з янчарами помстились&lt;br /&gt;</w:t>
        <w:br/>
        <w:t>На тім народі, що костри для папи&lt;br /&gt;</w:t>
        <w:br/>
        <w:t>Підпалює попід людьми живими.&lt;br /&gt;</w:t>
        <w:br/>
        <w:t>Згадай, як ми гальони запалили,— [62]&lt;br /&gt;</w:t>
        <w:br/>
        <w:t>Ті, що хотіли знов так обідрати&lt;br /&gt;</w:t>
        <w:br/>
        <w:t>Царград, як розбишаки-крестоносці.&lt;br /&gt;</w:t>
        <w:br/>
        <w:t>На морі й на землі великим духом&lt;br /&gt;</w:t>
        <w:br/>
        <w:t>Творив єси дива войни криваві...&lt;br /&gt;</w:t>
        <w:br/>
        <w:t>Ти Соліманові зробився другом,&lt;br /&gt;</w:t>
        <w:br/>
        <w:t>Підпорою його потуги й слави.&lt;br /&gt;</w:t>
        <w:br/>
        <w:t>І не в козацьку жоломійку, [63] князю,&lt;br /&gt;</w:t>
        <w:br/>
        <w:t>Тобі хвала трубила на Босфорі:&lt;br /&gt;</w:t>
        <w:br/>
        <w:t>У золоту трубу вона трубила,&lt;br /&gt;</w:t>
        <w:br/>
        <w:t>Всіх нас царськими шатами окрила!&lt;br /&gt;</w:t>
        <w:br/>
        <w:t>Султан тебе вже величає сином,&lt;br /&gt;</w:t>
        <w:br/>
        <w:t>Найвищим титулом, ім'ям сердечним.&lt;br /&gt;</w:t>
        <w:br/>
        <w:t>Навпроти славної оселі Магомета&lt;br /&gt;</w:t>
        <w:br/>
        <w:t>Подарував нам замок Баязета. [64]&lt;br /&gt;</w:t>
        <w:br/>
        <w:t>Оддав долину нам, мов Луг Великий,&lt;br /&gt;</w:t>
        <w:br/>
        <w:t>Пасовище квітчасте, прохолодне.&lt;br /&gt;</w:t>
        <w:br/>
        <w:t>По нім біжать, мов дві сестри рідненькі,&lt;br /&gt;</w:t>
        <w:br/>
        <w:t>Дві річки чисті, прозірні, бистренькі.&lt;br /&gt;</w:t>
        <w:br/>
        <w:t>В Босфор, мов дружні речі в серці, ллються,-&lt;br /&gt;</w:t>
        <w:br/>
        <w:t>"Небесними" вони струмками звуться.</w:t>
      </w:r>
    </w:p>
    <w:p>
      <w:r>
        <w:br/>
        <w:t>Байда&lt;br /&gt;</w:t>
        <w:br/>
        <w:t>Король мене банітою-вигнанцем [65]&lt;br /&gt;</w:t>
        <w:br/>
        <w:t>Оголосив по Польщі і Вкраїні:&lt;br /&gt;</w:t>
        <w:br/>
        <w:t>Я панські замки збройно наїжджаю,&lt;br /&gt;</w:t>
        <w:br/>
        <w:t>Княжат Острозьких шарпаю-руйную.&lt;br /&gt;</w:t>
        <w:br/>
        <w:t>Король пишається передо мною,&lt;br /&gt;</w:t>
        <w:br/>
        <w:t>З панами ляцькими мене рівняє;&lt;br /&gt;</w:t>
        <w:br/>
        <w:t>А предок мій Олег тогді повісив&lt;br /&gt;</w:t>
        <w:br/>
        <w:t>Свого щита в Царграді на воротях,&lt;br /&gt;</w:t>
        <w:br/>
        <w:t>Як ще Ягайлові [66] діди по пущах&lt;br /&gt;</w:t>
        <w:br/>
        <w:t>Одпасували свині на жолудді.&lt;br /&gt;</w:t>
        <w:br/>
        <w:t>Козак з варягів, князь з князів варязьких,&lt;br /&gt;</w:t>
        <w:br/>
        <w:t>Я маю право на царську корону,&lt;br /&gt;</w:t>
        <w:br/>
        <w:t>І хто мене посміє зневажати,&lt;br /&gt;</w:t>
        <w:br/>
        <w:t>Того мечем готов я покарати.&lt;br /&gt;</w:t>
        <w:br/>
        <w:t>Да не пійду я против Жикгимонта [67]&lt;br /&gt;</w:t>
        <w:br/>
        <w:t>З потугами грізного Солімана:&lt;br /&gt;</w:t>
        <w:br/>
        <w:t>Бо перше б я спустошив Україну,&lt;br /&gt;</w:t>
        <w:br/>
        <w:t>Аніж би Лях із Литвином загинув.&lt;br /&gt;</w:t>
        <w:br/>
        <w:t>Ні, земле рідна, краю ти мій, раю,&lt;br /&gt;</w:t>
        <w:br/>
        <w:t>Широке предків славних кладовище!&lt;br /&gt;</w:t>
        <w:br/>
        <w:t>Вигнанцем буду я тобі служити,&lt;br /&gt;</w:t>
        <w:br/>
        <w:t>Від хана й від султана боронити.</w:t>
      </w:r>
    </w:p>
    <w:p>
      <w:r>
        <w:br/>
        <w:t>Тульчинський&lt;br /&gt;</w:t>
        <w:br/>
        <w:t>Борониш ти ще лучче, ніж Острозький,&lt;br /&gt;</w:t>
        <w:br/>
        <w:t>Єхиди сина благородний батько,&lt;br /&gt;</w:t>
        <w:br/>
        <w:t>Що тридцять три бої у полі виграв&lt;br /&gt;</w:t>
        <w:br/>
        <w:t>І вічним сном у Лаврі [68] спочиває.&lt;br /&gt;</w:t>
        <w:br/>
        <w:t>Борониш: бо султан завзятим кримцям&lt;br /&gt;</w:t>
        <w:br/>
        <w:t>Грозив, що на гаки залізні буде&lt;br /&gt;</w:t>
        <w:br/>
        <w:t>Їх мурзаків [69] за Україну вішать.&lt;br /&gt;</w:t>
        <w:br/>
        <w:t>Поки мечем на заході ти сяєш,&lt;br /&gt;</w:t>
        <w:br/>
        <w:t>На сході сонця упокій панує.&lt;br /&gt;</w:t>
        <w:br/>
        <w:t>Чабан татарський з чабаном козацьким&lt;br /&gt;</w:t>
        <w:br/>
        <w:t>В сопілку грають, сидя на могилі.&lt;br /&gt;</w:t>
        <w:br/>
        <w:t>Чумак черкаський, каневський, брацлавський&lt;br /&gt;</w:t>
        <w:br/>
        <w:t>Іде по сіль степами до лиману;&lt;br /&gt;</w:t>
        <w:br/>
        <w:t>А мурзаки везуть свої сап'яни, [70]&lt;br /&gt;</w:t>
        <w:br/>
        <w:t>Бакалії, габу, [71] шовки турецькі&lt;br /&gt;</w:t>
        <w:br/>
        <w:t>І водять коні в Київ та в Немиров.&lt;br /&gt;</w:t>
        <w:br/>
        <w:t>Степи окрились вівцями й добутком,&lt;br /&gt;</w:t>
        <w:br/>
        <w:t>Бджола в землі воски беспечно ліпить,&lt;br /&gt;</w:t>
        <w:br/>
        <w:t>І край наш рідний молоком та медом&lt;br /&gt;</w:t>
        <w:br/>
        <w:t>Тече, мов та земля обітована.</w:t>
      </w:r>
    </w:p>
    <w:p>
      <w:r>
        <w:br/>
        <w:t>Байда&lt;br /&gt;</w:t>
        <w:br/>
        <w:t>Самусю! чом же Соліман не хоче&lt;br /&gt;</w:t>
        <w:br/>
        <w:t>Мені з галер невольника віддати?&lt;br /&gt;</w:t>
        <w:br/>
        <w:t>Я не бажав би за мої заслуги&lt;br /&gt;</w:t>
        <w:br/>
        <w:t>Собі від нього іншої заплати.&lt;br /&gt;</w:t>
        <w:br/>
        <w:t>Найбільша се була б козацька слава,&lt;br /&gt;</w:t>
        <w:br/>
        <w:t>Коли б цвіла впокоєм Україна...&lt;br /&gt;</w:t>
        <w:br/>
        <w:t>Та ні, не тим воно тут, брате, пахне:&lt;br /&gt;</w:t>
        <w:br/>
        <w:t>Бездонна се крові та сліз пучина!&lt;br /&gt;</w:t>
        <w:br/>
        <w:t>Що більше наші плакати-тужити,&lt;br /&gt;</w:t>
        <w:br/>
        <w:t>То веселіш невіри будуть жити.&lt;br /&gt;</w:t>
        <w:br/>
        <w:t>Споглянь кругом. Невольницькі се руки&lt;br /&gt;</w:t>
        <w:br/>
        <w:t>Сади садили, мури муровали;&lt;br /&gt;</w:t>
        <w:br/>
        <w:t>Невольники гіркими слізьми й потом&lt;br /&gt;</w:t>
        <w:br/>
        <w:t>Сі дерева розкішні поливали.&lt;br /&gt;</w:t>
        <w:br/>
        <w:t>Вони тесали з мармору мережки,&lt;br /&gt;</w:t>
        <w:br/>
        <w:t>Прозірчасті узори-арабески.&lt;br /&gt;</w:t>
        <w:br/>
        <w:t>Вони мечеті пишно зодягали,&lt;br /&gt;</w:t>
        <w:br/>
        <w:t>Мов піною морською покривали,&lt;br /&gt;</w:t>
        <w:br/>
        <w:t>Легкі, мов сон, мов щастя жартовливі,&lt;br /&gt;</w:t>
        <w:br/>
        <w:t>Фонтанами під небеса пускали.&lt;br /&gt;</w:t>
        <w:br/>
        <w:t>Ні, брате, ні! не нам тут раювати:&lt;br /&gt;</w:t>
        <w:br/>
        <w:t>Якусь ми іншу мусим думку мати.</w:t>
      </w:r>
    </w:p>
    <w:p>
      <w:r>
        <w:br/>
        <w:t>Тульчинський&lt;br /&gt;</w:t>
        <w:br/>
        <w:t>Яку ж, мій князю?</w:t>
      </w:r>
    </w:p>
    <w:p>
      <w:r>
        <w:br/>
        <w:t>Байда&lt;br /&gt;</w:t>
        <w:br/>
        <w:t>Ще я не надумавсь,&lt;br /&gt;</w:t>
        <w:br/>
        <w:t>Я тілько бачу, що турецькі ринки&lt;br /&gt;</w:t>
        <w:br/>
        <w:t>Рясніють нашим людом українським.&lt;br /&gt;</w:t>
        <w:br/>
        <w:t>Щоб заспокоїти мою досаду,&lt;br /&gt;</w:t>
        <w:br/>
        <w:t>Зробили шибеницю уз Галату.&lt;br /&gt;</w:t>
        <w:br/>
        <w:t>Страшна споруда: сім гаків залізних&lt;br /&gt;</w:t>
        <w:br/>
        <w:t>Стирчать попід бойницями високо.&lt;br /&gt;</w:t>
        <w:br/>
        <w:t>Із тих-бо то бойниць спихати будуть&lt;br /&gt;</w:t>
        <w:br/>
        <w:t>Татар, котрі піймаються з ясиром.&lt;br /&gt;</w:t>
        <w:br/>
        <w:t>Да птаство се не ловиться, а бранців&lt;br /&gt;</w:t>
        <w:br/>
        <w:t>Знай на невольницькі базари возять.</w:t>
      </w:r>
    </w:p>
    <w:p>
      <w:r>
        <w:br/>
        <w:t>Тульчинський&lt;br /&gt;</w:t>
        <w:br/>
        <w:t>Мій князю й батьку! не одна неправда&lt;br /&gt;</w:t>
        <w:br/>
        <w:t>Та хижа дикость бранцями торгує:&lt;br /&gt;</w:t>
        <w:br/>
        <w:t>Козацтво наше хоче лупом жити,&lt;br /&gt;</w:t>
        <w:br/>
        <w:t>Так як татарське — баришем ясирним.&lt;br /&gt;</w:t>
        <w:br/>
        <w:t>Воно авули по степах руйнує,&lt;br /&gt;</w:t>
        <w:br/>
        <w:t>Купців на суші й на воді пліндрує.</w:t>
      </w:r>
    </w:p>
    <w:p>
      <w:r>
        <w:br/>
        <w:t>Байда&lt;br /&gt;</w:t>
        <w:br/>
        <w:t>Я знаю добре наших Андиберів,&lt;br /&gt;</w:t>
        <w:br/>
        <w:t>Та знаю й відкіля вони беруться.&lt;br /&gt;</w:t>
        <w:br/>
        <w:t>Сто літ уже під турчином татаре&lt;br /&gt;</w:t>
        <w:br/>
        <w:t>Козакувати учать Україну.&lt;br /&gt;</w:t>
        <w:br/>
        <w:t>Крові та сліз гірких народне серце&lt;br /&gt;</w:t>
        <w:br/>
        <w:t>Во віки вічні не простить тиранам.&lt;br /&gt;</w:t>
        <w:br/>
        <w:t>Воно драконів вогняних рождає&lt;br /&gt;</w:t>
        <w:br/>
        <w:t>І на турецьку землю напускає.&lt;br /&gt;</w:t>
        <w:br/>
        <w:t>Тим, брате, не про те нам треба дбати,&lt;br /&gt;</w:t>
        <w:br/>
        <w:t>Щоб турчина послугами з'єднати:&lt;br /&gt;</w:t>
        <w:br/>
        <w:t>Ні, лучче боєм ворога впинити,&lt;br /&gt;</w:t>
        <w:br/>
        <w:t>Меча йому у серце затопити!</w:t>
      </w:r>
    </w:p>
    <w:p>
      <w:r>
        <w:br/>
        <w:t>Тульчинський&lt;br /&gt;</w:t>
        <w:br/>
        <w:t>Мій князю! я — в руках у тебе кобза:&lt;br /&gt;</w:t>
        <w:br/>
        <w:t>Ти по своїй мене вподобі строїш.&lt;br /&gt;</w:t>
        <w:br/>
        <w:t>Ми всі, під надихом твоїм, як струни,&lt;br /&gt;</w:t>
        <w:br/>
        <w:t>Гримим-рокочемо лицарські думи.</w:t>
      </w:r>
    </w:p>
    <w:p>
      <w:r>
        <w:br/>
        <w:t>Байда&lt;br /&gt;</w:t>
        <w:br/>
        <w:t>Під надихом моїм, Самусю-брате,&lt;br /&gt;</w:t>
        <w:br/>
        <w:t>Забув єси й криницю вічну жизні,&lt;br /&gt;</w:t>
        <w:br/>
        <w:t>Що божим раєм дише серед спеки&lt;br /&gt;</w:t>
        <w:br/>
        <w:t>І дух наш у віки веде далекі.</w:t>
      </w:r>
    </w:p>
    <w:p>
      <w:r>
        <w:br/>
        <w:t>Тульчинський&lt;br /&gt;</w:t>
        <w:br/>
        <w:t>Нехай не знаю тих утіх на світі,&lt;br /&gt;</w:t>
        <w:br/>
        <w:t>Що не судила доля побратиму.&lt;br /&gt;</w:t>
        <w:br/>
        <w:t>Я кинув і коханнє, й рід-родину,&lt;br /&gt;</w:t>
        <w:br/>
        <w:t>І рай мій, рідну землю, Україну.</w:t>
      </w:r>
    </w:p>
    <w:p>
      <w:r>
        <w:br/>
        <w:t>Байда&lt;br /&gt;</w:t>
        <w:br/>
        <w:t>Мені коханнє осмалило серце,&lt;br /&gt;</w:t>
        <w:br/>
        <w:t>Мов блискавка на дубі верховіттє,&lt;br /&gt;</w:t>
        <w:br/>
        <w:t>Да не струснуло, не заколихало,&lt;br /&gt;</w:t>
        <w:br/>
        <w:t>І рівноваги серце не втеряло.&lt;br /&gt;</w:t>
        <w:br/>
        <w:t>Ти ж, мій Самусю, процвітай-красуйся,&lt;br /&gt;</w:t>
        <w:br/>
        <w:t>Мов пишна-свіжа у саду троянда.&lt;br /&gt;</w:t>
        <w:br/>
        <w:t>Нехай твоїм я щастєм веселюся,&lt;br /&gt;</w:t>
        <w:br/>
        <w:t>Твій побратим, чернець без ряси, Байда.</w:t>
      </w:r>
    </w:p>
    <w:p>
      <w:r>
        <w:br/>
        <w:t>Тульчинський&lt;br /&gt;</w:t>
        <w:br/>
        <w:t>Чернець?</w:t>
      </w:r>
    </w:p>
    <w:p>
      <w:r>
        <w:br/>
        <w:t>Байда&lt;br /&gt;</w:t>
        <w:br/>
        <w:t>Так, брате. Мов гірку отруту,&lt;br /&gt;</w:t>
        <w:br/>
        <w:t>Зненавидів я світові утіхи&lt;br /&gt;</w:t>
        <w:br/>
        <w:t>У ту пекельну, демонську минуту,&lt;br /&gt;</w:t>
        <w:br/>
        <w:t>Як демони ввійшли у рай мій тихий.&lt;br /&gt;</w:t>
        <w:br/>
        <w:t>Прогнав із серця погляд чарівничий,&lt;br /&gt;</w:t>
        <w:br/>
        <w:t>Прокляв спокусливу лиху годину...&lt;br /&gt;</w:t>
        <w:br/>
        <w:t>Замість чернечої волосяниці&lt;br /&gt;</w:t>
        <w:br/>
        <w:t>Надів сталеву ковану тканину&lt;br /&gt;</w:t>
        <w:br/>
        <w:t>І став ченцем. У мене віра — правда,&lt;br /&gt;</w:t>
        <w:br/>
        <w:t>Молитва — подвиги лицарські.&lt;br /&gt;</w:t>
        <w:br/>
        <w:t>Пости і бдіння — походи, нужди, праця,&lt;br /&gt;</w:t>
        <w:br/>
        <w:t>А рай — над злом кривавий суд козацький...&lt;br /&gt;</w:t>
        <w:br/>
        <w:t>В землі кралевській не знайшов я віри:&lt;br /&gt;</w:t>
        <w:br/>
        <w:t>Нема там віри, де панує кривда.&lt;br /&gt;</w:t>
        <w:br/>
        <w:t>Своє давняшнє руське княже право&lt;br /&gt;</w:t>
        <w:br/>
        <w:t>Оддав король неситим можновладцям.&lt;br /&gt;</w:t>
        <w:br/>
        <w:t>Воно ж то дук у нього наробило,&lt;br /&gt;</w:t>
        <w:br/>
        <w:t>Срібляників вельможних породило.&lt;br /&gt;</w:t>
        <w:br/>
        <w:t>Торгують правдою в дворі кралевськім,&lt;br /&gt;</w:t>
        <w:br/>
        <w:t>Торгують нею і по панським дворам,&lt;br /&gt;</w:t>
        <w:br/>
        <w:t>І так сей торг народові огидів,&lt;br /&gt;</w:t>
        <w:br/>
        <w:t>Що дуками усіх заможних лає.&lt;br /&gt;</w:t>
        <w:br/>
        <w:t>Погрожує руїною ся лайка,&lt;br /&gt;</w:t>
        <w:br/>
        <w:t>Як під голоту злюки підлестяться...&lt;br /&gt;</w:t>
        <w:br/>
        <w:t>Вповав я, буде правда в Солімана,&lt;br /&gt;</w:t>
        <w:br/>
        <w:t>Наукою освіченого турка.&lt;br /&gt;</w:t>
        <w:br/>
        <w:t>Гаруна Аль-Рашіда він праправнук,&lt;br /&gt;</w:t>
        <w:br/>
        <w:t>Премудрого арабського каліфа.&lt;br /&gt;</w:t>
        <w:br/>
        <w:t>За розум благородний та за щирость&lt;br /&gt;</w:t>
        <w:br/>
        <w:t>Зробив царицею русинку-бранку; [72]&lt;br /&gt;</w:t>
        <w:br/>
        <w:t>Помстивсь мечем над королем Филипом; [73]&lt;br /&gt;</w:t>
        <w:br/>
        <w:t>Погрожує тройній тіарі римській;&lt;br /&gt;</w:t>
        <w:br/>
        <w:t>І затремтіли перед ним народи,&lt;br /&gt;</w:t>
        <w:br/>
        <w:t>Котрих поганами взиває Лютер.&lt;br /&gt;</w:t>
        <w:br/>
        <w:t>Та ні! нема і в Солімана правди:&lt;br /&gt;</w:t>
        <w:br/>
        <w:t>Обманює сераль [74] і Роксолану,&lt;br /&gt;</w:t>
        <w:br/>
        <w:t>Високий розум нашептами губить&lt;br /&gt;</w:t>
        <w:br/>
        <w:t>І праве серце мріями голубить.</w:t>
      </w:r>
    </w:p>
    <w:p>
      <w:r>
        <w:br/>
        <w:t>Тульчинський&lt;br /&gt;</w:t>
        <w:br/>
        <w:t>То як же, князю, нам добитись правди?&lt;br /&gt;</w:t>
        <w:br/>
        <w:t>Де нашому мечу її шукати?&lt;br /&gt;</w:t>
        <w:br/>
        <w:t>Чи знаєш що? Давно вже я вбачаю,&lt;br /&gt;</w:t>
        <w:br/>
        <w:t>Що ти сумний, хмурний, мов Етна чорна.&lt;br /&gt;</w:t>
        <w:br/>
        <w:t>Зітхаєш стиха, мов той бурний кратер&lt;br /&gt;</w:t>
        <w:br/>
        <w:t>Перед розливом полом'я та лави!&lt;br /&gt;</w:t>
        <w:br/>
        <w:t>Хоч ти мене підняв і в побратими,&lt;br /&gt;</w:t>
        <w:br/>
        <w:t>На тебе я дивлюсь, як на Зевеса.&lt;br /&gt;</w:t>
        <w:br/>
        <w:t>Не смів тобі я з думкою відкритись&lt;br /&gt;</w:t>
        <w:br/>
        <w:t>І змалював георгіку в пустині.&lt;br /&gt;</w:t>
        <w:br/>
        <w:t>Тепер же, під твоїм диханнєм бурним,&lt;br /&gt;</w:t>
        <w:br/>
        <w:t>Нехай моє огнем палає слово.</w:t>
      </w:r>
    </w:p>
    <w:p>
      <w:r>
        <w:br/>
        <w:t>Байда&lt;br /&gt;</w:t>
        <w:br/>
        <w:t>Не я тебе, Самусю, мов ту кобзу,&lt;br /&gt;</w:t>
        <w:br/>
        <w:t>Настроюю по власній уподобі:&lt;br /&gt;</w:t>
        <w:br/>
        <w:t>Ти в серці маєш бельведерські струни, [75]&lt;br /&gt;</w:t>
        <w:br/>
        <w:t>Гучні й дзвінкі, як Зевсові перуни.</w:t>
      </w:r>
    </w:p>
    <w:p>
      <w:r>
        <w:br/>
        <w:t>Тульчинський&lt;br /&gt;</w:t>
        <w:br/>
        <w:t>Великий цар сей турчин любомудрий,&lt;br /&gt;</w:t>
        <w:br/>
        <w:t>І правди він жадає серцем щирим;&lt;br /&gt;</w:t>
        <w:br/>
        <w:t>Та є на світі Геркулес великий, [76]&lt;br /&gt;</w:t>
        <w:br/>
        <w:t>Що правдою воює всі язики.&lt;br /&gt;</w:t>
        <w:br/>
        <w:t>Убив над Волгою страшного змія,&lt;br /&gt;</w:t>
        <w:br/>
        <w:t>А другого — над Каспієм глибоким.&lt;br /&gt;</w:t>
        <w:br/>
        <w:t>Його ім'ям козак, мов талісманом,&lt;br /&gt;</w:t>
        <w:br/>
        <w:t>За горами сягнув до океана...</w:t>
      </w:r>
    </w:p>
    <w:p>
      <w:r>
        <w:br/>
        <w:t>Байда&lt;br /&gt;</w:t>
        <w:br/>
        <w:t>Ти про московського царя говориш...&lt;br /&gt;</w:t>
        <w:br/>
        <w:t>Так, се потужний розум, серце праве.&lt;br /&gt;</w:t>
        <w:br/>
        <w:t>Одно, одно...</w:t>
      </w:r>
    </w:p>
    <w:p>
      <w:r>
        <w:br/>
        <w:t>Тульчинський&lt;br /&gt;</w:t>
        <w:br/>
        <w:t>Що він із Візантії&lt;br /&gt;</w:t>
        <w:br/>
        <w:t>Пересадив сліпих вождів до себе?&lt;br /&gt;</w:t>
        <w:br/>
        <w:t>Дарма. Бо темна чернь — се "рід лукавий",&lt;br /&gt;</w:t>
        <w:br/>
        <w:t>А ницаки — се "рід прелюбодійний":&lt;br /&gt;</w:t>
        <w:br/>
        <w:t>Од бога правди ницим серцем блудить,&lt;br /&gt;</w:t>
        <w:br/>
        <w:t>Перелюбки з "отцем олжи" зчиняє.&lt;br /&gt;</w:t>
        <w:br/>
        <w:t>Поки що мусить дика дича слухать&lt;br /&gt;</w:t>
        <w:br/>
        <w:t>Своїх сліпих пророків Валаамів. [77]&lt;br /&gt;</w:t>
        <w:br/>
        <w:t>Як просвітиться правдою науки,&lt;br /&gt;</w:t>
        <w:br/>
        <w:t>Не дасться хижакам у хижі руки.</w:t>
      </w:r>
    </w:p>
    <w:p>
      <w:r>
        <w:br/>
        <w:t>СЦЕНА ДРУГА</w:t>
      </w:r>
    </w:p>
    <w:p>
      <w:r>
        <w:br/>
        <w:t>Там же.&lt;br /&gt;</w:t>
        <w:br/>
        <w:t>Увіходить княгиня Вишневецька, одягнена черницею і закутана чорним серпанком.</w:t>
      </w:r>
    </w:p>
    <w:p>
      <w:r>
        <w:br/>
        <w:t>Байда&lt;br /&gt;</w:t>
        <w:br/>
        <w:t>Живем тут приступно, немов у Січі;&lt;br /&gt;</w:t>
        <w:br/>
        <w:t>Да тілько там, на рицарській оселі,&lt;br /&gt;</w:t>
        <w:br/>
        <w:t>На славнім острові моїм Хортиці [78]&lt;br /&gt;</w:t>
        <w:br/>
        <w:t>Нога спокуслива ще не ступила.&lt;br /&gt;</w:t>
        <w:br/>
        <w:t>Поговори з марою, любий брате:&lt;br /&gt;</w:t>
        <w:br/>
        <w:t>Мені з жіноцтвом тяжко розмовляти.&lt;br /&gt;</w:t>
        <w:br/>
        <w:t>То згадую, як мовчки проганяла&lt;br /&gt;</w:t>
        <w:br/>
        <w:t>Мене з оселі предківської мати,&lt;br /&gt;</w:t>
        <w:br/>
        <w:t>То — як очима гордими засяла&lt;br /&gt;</w:t>
        <w:br/>
        <w:t>Та бідна... ну, та що вже й споминати!&lt;br /&gt;</w:t>
        <w:br/>
        <w:t>(Хоче іти геть).</w:t>
      </w:r>
    </w:p>
    <w:p>
      <w:r>
        <w:br/>
        <w:t>Княгиня&lt;br /&gt;</w:t>
        <w:br/>
        <w:t>І рідний син цурається гіркої,&lt;br /&gt;</w:t>
        <w:br/>
        <w:t>Що вже не слізьми, а крівцею плаче.</w:t>
      </w:r>
    </w:p>
    <w:p>
      <w:r>
        <w:br/>
        <w:t>Байда&lt;br /&gt;</w:t>
        <w:br/>
        <w:t>О нене!</w:t>
      </w:r>
    </w:p>
    <w:p>
      <w:r>
        <w:br/>
        <w:t>Тульчинський&lt;br /&gt;</w:t>
        <w:br/>
        <w:t>О княгине-паніматко!</w:t>
      </w:r>
    </w:p>
    <w:p>
      <w:r>
        <w:br/>
        <w:t>Байда&lt;br /&gt;</w:t>
        <w:br/>
        <w:t>Одкрий же вид; дай руку поцілую...&lt;br /&gt;</w:t>
        <w:br/>
        <w:t>Ти й тут мене знайшла, моя кринице,&lt;br /&gt;</w:t>
        <w:br/>
        <w:t>Істочнику мій чистий!</w:t>
      </w:r>
    </w:p>
    <w:p>
      <w:r>
        <w:br/>
        <w:t>Тульчинський&lt;br /&gt;</w:t>
        <w:br/>
        <w:t>Припадаєм&lt;br /&gt;</w:t>
        <w:br/>
        <w:t>Обидва до твоїх колін, святая!&lt;br /&gt;</w:t>
        <w:br/>
        <w:t>Ти нас обох на божий світ явила:&lt;br /&gt;</w:t>
        <w:br/>
        <w:t>Ти душу в мене наново вложила.&lt;br /&gt;</w:t>
        <w:br/>
        <w:t>В твоїм саду троянда процвітала&lt;br /&gt;</w:t>
        <w:br/>
        <w:t>І раєм на мене благоухала.</w:t>
      </w:r>
    </w:p>
    <w:p>
      <w:r>
        <w:br/>
        <w:t>Байда&lt;br /&gt;</w:t>
        <w:br/>
        <w:t>Одкрий же вид, матусю: подивлюся&lt;br /&gt;</w:t>
        <w:br/>
        <w:t>На образ твій, которому молюся,&lt;br /&gt;</w:t>
        <w:br/>
        <w:t>Єдиний образ...</w:t>
      </w:r>
    </w:p>
    <w:p>
      <w:r>
        <w:br/>
        <w:t>Княгиня&lt;br /&gt;</w:t>
        <w:br/>
        <w:t>Ні, я вже не хочу&lt;br /&gt;</w:t>
        <w:br/>
        <w:t>Дивитися на божий світ, мій сину...&lt;br /&gt;</w:t>
        <w:br/>
        <w:t>Втеряла все з тобою: і Катрусі вже нема.</w:t>
      </w:r>
    </w:p>
    <w:p>
      <w:r>
        <w:br/>
        <w:t>Тульчинський&lt;br /&gt;</w:t>
        <w:br/>
        <w:t>Боже!</w:t>
      </w:r>
    </w:p>
    <w:p>
      <w:r>
        <w:br/>
        <w:t>Байда&lt;br /&gt;</w:t>
        <w:br/>
        <w:t>Як нема?</w:t>
      </w:r>
    </w:p>
    <w:p>
      <w:r>
        <w:br/>
        <w:t>Княгиня&lt;br /&gt;</w:t>
        <w:br/>
        <w:t>Забрали...</w:t>
      </w:r>
    </w:p>
    <w:p>
      <w:r>
        <w:br/>
        <w:t>Байда&lt;br /&gt;</w:t>
        <w:br/>
        <w:t>О, не хитайсь так страшно! сядь, матусю,&lt;br /&gt;</w:t>
        <w:br/>
        <w:t>І говори. Мого ковадла-серця&lt;br /&gt;</w:t>
        <w:br/>
        <w:t>Нічим ти не стривожиш. Хто забрали?</w:t>
      </w:r>
    </w:p>
    <w:p>
      <w:r>
        <w:br/>
        <w:t>Княгиня&lt;br /&gt;</w:t>
        <w:br/>
        <w:t>Не хто, як наші вороги, татари.</w:t>
      </w:r>
    </w:p>
    <w:p>
      <w:r>
        <w:br/>
        <w:t>Тульчинський&lt;br /&gt;</w:t>
        <w:br/>
        <w:t>Годино нещаслива!.. Розступися&lt;br /&gt;</w:t>
        <w:br/>
        <w:t>Передо мною, земле, щоб не чути!</w:t>
      </w:r>
    </w:p>
    <w:p>
      <w:r>
        <w:br/>
        <w:t>Байда&lt;br /&gt;</w:t>
        <w:br/>
        <w:t>Ми — козаки, ми — рицарі, Самусю.&lt;br /&gt;</w:t>
        <w:br/>
        <w:t>Смерть — море, люде — краплі понад морем.&lt;br /&gt;</w:t>
        <w:br/>
        <w:t>Не довго поблищем, усі потонем.</w:t>
      </w:r>
    </w:p>
    <w:p>
      <w:r>
        <w:br/>
        <w:t>Тульчинський&lt;br /&gt;</w:t>
        <w:br/>
        <w:t>Смерть — річ звичайна; ні, неволя... о, о!&lt;br /&gt;</w:t>
        <w:br/>
        <w:t>(Виходить).</w:t>
      </w:r>
    </w:p>
    <w:p>
      <w:r>
        <w:br/>
        <w:t>Байда&lt;br /&gt;</w:t>
        <w:br/>
        <w:t>Нещасний мій Самусю! нас фортуна&lt;br /&gt;</w:t>
        <w:br/>
        <w:t>Обох ченцями поробила рано.</w:t>
      </w:r>
    </w:p>
    <w:p>
      <w:r>
        <w:br/>
        <w:t>Княгиня&lt;br /&gt;</w:t>
        <w:br/>
        <w:t>Ох!.. Мов на серці одлягло, як серце&lt;br /&gt;</w:t>
        <w:br/>
        <w:t>Чуже озвалось на мій жаль великий.</w:t>
      </w:r>
    </w:p>
    <w:p>
      <w:r>
        <w:br/>
        <w:t>Байда&lt;br /&gt;</w:t>
        <w:br/>
        <w:t>Нам не чуже воно, кохана нене.&lt;br /&gt;</w:t>
        <w:br/>
        <w:t>Се другий син твій, може, син єдиний:&lt;br /&gt;</w:t>
        <w:br/>
        <w:t>Бо в мене в серці струн ніжних немає,&lt;br /&gt;</w:t>
        <w:br/>
        <w:t>Котрими серце з серцем розмовляє.&lt;br /&gt;</w:t>
        <w:br/>
        <w:t>Ну, що ж і як було? Я мушу знати&lt;br /&gt;</w:t>
        <w:br/>
        <w:t>Про все, що там постало на Вкраїні.</w:t>
      </w:r>
    </w:p>
    <w:p>
      <w:r>
        <w:br/>
        <w:t>Княгиня&lt;br /&gt;</w:t>
        <w:br/>
        <w:t>Як вигнав князь Острозький Андибера...</w:t>
      </w:r>
    </w:p>
    <w:p>
      <w:r>
        <w:br/>
        <w:t>Байда&lt;br /&gt;</w:t>
        <w:br/>
        <w:t>Острозький?!</w:t>
      </w:r>
    </w:p>
    <w:p>
      <w:r>
        <w:br/>
        <w:t>Княгиня&lt;br /&gt;</w:t>
        <w:br/>
        <w:t>Князь Василь, опанувавши&lt;br /&gt;</w:t>
        <w:br/>
        <w:t>Вдовицький замок, Ганжине козацтво&lt;br /&gt;</w:t>
        <w:br/>
        <w:t>Хотів по всій Острожчині Волинській&lt;br /&gt;</w:t>
        <w:br/>
        <w:t>На службу замкову пообертати.&lt;br /&gt;</w:t>
        <w:br/>
        <w:t>Став Ганжа лука, [79] не схотів од боку&lt;br /&gt;</w:t>
        <w:br/>
        <w:t>Свого нетяг по замках розпустити.&lt;br /&gt;</w:t>
        <w:br/>
        <w:t>Наважились осістись у Застав'ї.&lt;br /&gt;</w:t>
        <w:br/>
        <w:t>Всі вісім гулиць під себе зайнявши,&lt;br /&gt;</w:t>
        <w:br/>
        <w:t>Щоб їх міщанські сотні вгонобляли [80]&lt;br /&gt;</w:t>
        <w:br/>
        <w:t>І стацій, мов під войну, давали.&lt;br /&gt;</w:t>
        <w:br/>
        <w:t>Зчинився бій кривавий коло церкви&lt;br /&gt;</w:t>
        <w:br/>
        <w:t>Онуфрія, та не подужав Ганжа...&lt;br /&gt;</w:t>
        <w:br/>
        <w:t>Тогді притіг на степ наш Вишневецький;&lt;br /&gt;</w:t>
        <w:br/>
        <w:t>Кабак пожакував; бочки з пивами,&lt;br /&gt;</w:t>
        <w:br/>
        <w:t>Медами й горілками порубавши,&lt;br /&gt;</w:t>
        <w:br/>
        <w:t>Оселю на пожар пустив під вітер.&lt;br /&gt;</w:t>
        <w:br/>
        <w:t>Аж замок освітило тим лунаннєм,&lt;br /&gt;</w:t>
        <w:br/>
        <w:t>Що горілки під хмарами лунали.&lt;br /&gt;</w:t>
        <w:br/>
        <w:t>Нещасна Настя, в синяках, прибігла&lt;br /&gt;</w:t>
        <w:br/>
        <w:t>До мене з наймичками рятуватись...</w:t>
      </w:r>
    </w:p>
    <w:p>
      <w:r>
        <w:br/>
        <w:t>Байда&lt;br /&gt;</w:t>
        <w:br/>
        <w:t>А сердюки ж її, кабацькі чати?</w:t>
      </w:r>
    </w:p>
    <w:p>
      <w:r>
        <w:br/>
        <w:t>Княгиня&lt;br /&gt;</w:t>
        <w:br/>
        <w:t>В один клубок з нетягами змотались.&lt;br /&gt;</w:t>
        <w:br/>
        <w:t>Се ж і було велике наше горе,&lt;br /&gt;</w:t>
        <w:br/>
        <w:t>З того ж і сталась нам тяжка пригода.&lt;br /&gt;</w:t>
        <w:br/>
        <w:t>Бо вже козацтво, лупом поживившись&lt;br /&gt;</w:t>
        <w:br/>
        <w:t>В Острожчині і в Насті Горової,&lt;br /&gt;</w:t>
        <w:br/>
        <w:t>До Росі двинуло, човни робити&lt;br /&gt;</w:t>
        <w:br/>
        <w:t>У липових дубровах королівських.&lt;br /&gt;</w:t>
        <w:br/>
        <w:t>А татарва, побачивши, що в Диких&lt;br /&gt;</w:t>
        <w:br/>
        <w:t>Полях верхові не горять могили, [81]&lt;br /&gt;</w:t>
        <w:br/>
        <w:t>До Вишневця підкрались чамбулами. [82]</w:t>
      </w:r>
    </w:p>
    <w:p>
      <w:r>
        <w:br/>
        <w:t>Байда&lt;br /&gt;</w:t>
        <w:br/>
        <w:t>Хіба ж під присудом замковим люде,&lt;br /&gt;</w:t>
        <w:br/>
        <w:t>Міщане наші, отчичі, гербові&lt;br /&gt;</w:t>
        <w:br/>
        <w:t>Дворяне, слуги по індигенату, [83]&lt;br /&gt;</w:t>
        <w:br/>
        <w:t>З панцерними боярами [84] поснули&lt;br /&gt;</w:t>
        <w:br/>
        <w:t>Чи в горілках та в пиві потонули?</w:t>
      </w:r>
    </w:p>
    <w:p>
      <w:r>
        <w:br/>
        <w:t>Княгиня&lt;br /&gt;</w:t>
        <w:br/>
        <w:t>Багато й тих, що дуками в них звались,&lt;br /&gt;</w:t>
        <w:br/>
        <w:t>Людей статечних, добрих і тверезих,&lt;br /&gt;</w:t>
        <w:br/>
        <w:t>Пішло в козацтво через ті напої,&lt;br /&gt;</w:t>
        <w:br/>
        <w:t>Корми великі і страшні побої.&lt;br /&gt;</w:t>
        <w:br/>
        <w:t>А хто зоставсь, ховався по затонах,&lt;br /&gt;</w:t>
        <w:br/>
        <w:t>По пасіках, лугах, бобрових гонах.</w:t>
      </w:r>
    </w:p>
    <w:p>
      <w:r>
        <w:br/>
        <w:t>Байда&lt;br /&gt;</w:t>
        <w:br/>
        <w:t>То й замок наш остався без залоги?</w:t>
      </w:r>
    </w:p>
    <w:p>
      <w:r>
        <w:br/>
        <w:t>Княгиня&lt;br /&gt;</w:t>
        <w:br/>
        <w:t>Була залога в Вишневці й на замку,&lt;br /&gt;</w:t>
        <w:br/>
        <w:t>Не дано клунь татарам підпалити;&lt;br /&gt;</w:t>
        <w:br/>
        <w:t>Да тілько ми поїхали на прощу,&lt;br /&gt;</w:t>
        <w:br/>
        <w:t>Щоб господа за вас обох молити,&lt;br /&gt;</w:t>
        <w:br/>
        <w:t>І тут, під манастирським гаєм...</w:t>
      </w:r>
    </w:p>
    <w:p>
      <w:r>
        <w:br/>
        <w:t>Байда&lt;br /&gt;</w:t>
        <w:br/>
        <w:t>Проща, се, нене...</w:t>
      </w:r>
    </w:p>
    <w:p>
      <w:r>
        <w:br/>
        <w:t>Княгиня&lt;br /&gt;</w:t>
        <w:br/>
        <w:t>Знаю, що ти скажеш, сину;&lt;br /&gt;</w:t>
        <w:br/>
        <w:t>Та нововірство ваше не лікарство&lt;br /&gt;</w:t>
        <w:br/>
        <w:t>Для матері, що втратила дитину.</w:t>
      </w:r>
    </w:p>
    <w:p>
      <w:r>
        <w:br/>
        <w:t>Увіходить посланець.</w:t>
      </w:r>
    </w:p>
    <w:p>
      <w:r>
        <w:br/>
        <w:t>Посланець&lt;br /&gt;</w:t>
        <w:br/>
        <w:t>Пресвітлий князю! падишах великий&lt;br /&gt;</w:t>
        <w:br/>
        <w:t>Тебе з Тульчинським паном просить в раду,&lt;br /&gt;</w:t>
        <w:br/>
        <w:t>На Замок Щастя, в Золотому Розі.&lt;br /&gt;</w:t>
        <w:br/>
        <w:t>Потреба пильна, просить бути вборзі. [85]</w:t>
      </w:r>
    </w:p>
    <w:p>
      <w:r>
        <w:br/>
        <w:t>Байда&lt;br /&gt;</w:t>
        <w:br/>
        <w:t>На Замок Щастя... щастя... Світ гіркий вам&lt;br /&gt;</w:t>
        <w:br/>
        <w:t>Розкошами солодкими сміється;&lt;br /&gt;</w:t>
        <w:br/>
        <w:t>А нам, козацтву з-за сумних Порогів,&lt;br /&gt;</w:t>
        <w:br/>
        <w:t>Монастирем він боєвим здається.</w:t>
      </w:r>
    </w:p>
    <w:p>
      <w:r>
        <w:br/>
        <w:t>Посланець&lt;br /&gt;</w:t>
        <w:br/>
        <w:t>Козацтву з-за сумних Порогів, князю...&lt;br /&gt;</w:t>
        <w:br/>
        <w:t>Назвав єси Пороги словом певним:&lt;br /&gt;</w:t>
        <w:br/>
        <w:t>Бо сумом дишуть і на наше царство,&lt;br /&gt;</w:t>
        <w:br/>
        <w:t>Немов пекельним поломєм підземним.&lt;br /&gt;</w:t>
        <w:br/>
        <w:t>Вас кличе падишах, щоб зміркувати,&lt;br /&gt;</w:t>
        <w:br/>
        <w:t>Як з вогняним драконом воювати,&lt;br /&gt;</w:t>
        <w:br/>
        <w:t>Що виплив з Січі і що ні спіткає,&lt;br /&gt;</w:t>
        <w:br/>
        <w:t>Жере, пліндрує, на пожар пускає.</w:t>
      </w:r>
    </w:p>
    <w:p>
      <w:r>
        <w:br/>
        <w:t>Байда&lt;br /&gt;</w:t>
        <w:br/>
        <w:t>Га, справді?.. Є й над вами суд і сила.</w:t>
      </w:r>
    </w:p>
    <w:p>
      <w:r>
        <w:br/>
        <w:t>Посланець&lt;br /&gt;</w:t>
        <w:br/>
        <w:t>Ся, князю, сила нас із глузду збила:&lt;br /&gt;</w:t>
        <w:br/>
        <w:t>Бо вже галери наші потопила&lt;br /&gt;</w:t>
        <w:br/>
        <w:t>І море Трапезонтом [86] освітила.</w:t>
      </w:r>
    </w:p>
    <w:p>
      <w:r>
        <w:br/>
        <w:t>Байда&lt;br /&gt;</w:t>
        <w:br/>
        <w:t>Еге!.. Нехай, побачим, поміркуєм,&lt;br /&gt;</w:t>
        <w:br/>
        <w:t>А може, й іншу річ яку прочуєм.</w:t>
      </w:r>
    </w:p>
    <w:p>
      <w:r>
        <w:br/>
        <w:t>Посланець&lt;br /&gt;</w:t>
        <w:br/>
        <w:t>Річ інша тілько та, що допливає&lt;br /&gt;</w:t>
        <w:br/>
        <w:t>Ротата гідра до Босфорських замків&lt;br /&gt;</w:t>
        <w:br/>
        <w:t>І полом'єм безощадним сягає&lt;br /&gt;</w:t>
        <w:br/>
        <w:t>Аж до самого Сховища Коханків.</w:t>
      </w:r>
    </w:p>
    <w:p>
      <w:r>
        <w:br/>
        <w:t>Байда&lt;br /&gt;</w:t>
        <w:br/>
        <w:t>Чував ти певно на сумних базарах,&lt;br /&gt;</w:t>
        <w:br/>
        <w:t>Як віщі струни стиха рокотали...&lt;br /&gt;</w:t>
        <w:br/>
        <w:t>Оце ж через ясир ваш невгавущий&lt;br /&gt;</w:t>
        <w:br/>
        <w:t>Козацькі душі пеклом запалали.&lt;br /&gt;</w:t>
        <w:br/>
        <w:t>Іди. На раду поспішу негайно&lt;br /&gt;</w:t>
        <w:br/>
        <w:t>І все зроблю по нашій руській правді,&lt;br /&gt;</w:t>
        <w:br/>
        <w:t>Так як годиться князеві з варягів&lt;br /&gt;</w:t>
        <w:br/>
        <w:t>І козакові між козацтвом, Байді.</w:t>
      </w:r>
    </w:p>
    <w:p>
      <w:r>
        <w:br/>
        <w:t>(Виходить посланець).</w:t>
      </w:r>
    </w:p>
    <w:p>
      <w:r>
        <w:br/>
        <w:t>Ходімо, нене, відпочинь у мене.&lt;br /&gt;</w:t>
        <w:br/>
        <w:t>Побачим, що в тяжкій біді чинити...&lt;br /&gt;</w:t>
        <w:br/>
        <w:t>Ще посланець... Не знають бусурмени,&lt;br /&gt;</w:t>
        <w:br/>
        <w:t>Як полом'є козацьке погасити.&lt;br /&gt;</w:t>
        <w:br/>
        <w:t>О, віруй, нене! буде суд правдивий,&lt;br /&gt;</w:t>
        <w:br/>
        <w:t>За сльози, за твоє велике горе:&lt;br /&gt;</w:t>
        <w:br/>
        <w:t>Турецькою ненавидною кров'ю&lt;br /&gt;</w:t>
        <w:br/>
        <w:t>Ми сповнимо Босфор і Чорне море.</w:t>
      </w:r>
    </w:p>
    <w:p>
      <w:r>
        <w:br/>
        <w:t>Княгиня&lt;br /&gt;</w:t>
        <w:br/>
        <w:t>Не знаю, що за мислі в тебе, сину,&lt;br /&gt;</w:t>
        <w:br/>
        <w:t>І голова не зносить... Думка думку&lt;br /&gt;</w:t>
        <w:br/>
        <w:t>Жене, як хвиля хвилю, про дитину,&lt;br /&gt;</w:t>
        <w:br/>
        <w:t>Про тиху, чисту, ясную голубку.&lt;br /&gt;</w:t>
        <w:br/>
        <w:t>(Виходить у нетямі).</w:t>
      </w:r>
    </w:p>
    <w:p>
      <w:r>
        <w:br/>
        <w:t>Увіходить посланець з листом над головою.</w:t>
      </w:r>
    </w:p>
    <w:p>
      <w:r>
        <w:br/>
        <w:t>Посланець&lt;br /&gt;</w:t>
        <w:br/>
        <w:t>Велика і преславная цариця&lt;br /&gt;</w:t>
        <w:br/>
        <w:t>Востоку й Заходу, Хуррем-Хасеки, [87]&lt;br /&gt;</w:t>
        <w:br/>
        <w:t>Всіх королів потужних королиця,&lt;br /&gt;</w:t>
        <w:br/>
        <w:t>Тобі здоров'я й радощів навіки!</w:t>
      </w:r>
    </w:p>
    <w:p>
      <w:r>
        <w:br/>
        <w:t>Байда&lt;br /&gt;</w:t>
        <w:br/>
        <w:t>(взявши листа, сам до себе)&lt;br /&gt;</w:t>
        <w:br/>
        <w:t>Здоров'є — може, радощів не буде.&lt;br /&gt;</w:t>
        <w:br/>
        <w:t>Не радощами я живу, журбою...&lt;br /&gt;</w:t>
        <w:br/>
        <w:t>Нехай ликують-веселяться люде;&lt;br /&gt;</w:t>
        <w:br/>
        <w:t>Я закінчу рахунки із судьбою.&lt;br /&gt;</w:t>
        <w:br/>
        <w:t>(Читає мовчки, а дещо голосно).&lt;br /&gt;</w:t>
        <w:br/>
        <w:t>"Гріхи ворожих вір, ворожих націй&lt;br /&gt;</w:t>
        <w:br/>
        <w:t>Аллах на небі важить справедливо,&lt;br /&gt;</w:t>
        <w:br/>
        <w:t>Ми ж на землі божественні закони&lt;br /&gt;</w:t>
        <w:br/>
        <w:t>Толкуємо в своїм запалі криво.&lt;br /&gt;</w:t>
        <w:br/>
        <w:t>Одна наука вірі не похибна,-&lt;br /&gt;</w:t>
        <w:br/>
        <w:t>Та що повчає ворогу прощати&lt;br /&gt;</w:t>
        <w:br/>
        <w:t>І полонян, без окупу й тиранства,&lt;br /&gt;</w:t>
        <w:br/>
        <w:t>У рідний край до роду відпускати.&lt;br /&gt;</w:t>
        <w:br/>
        <w:t>Я грішну душу облегчити мушу:&lt;br /&gt;</w:t>
        <w:br/>
        <w:t>Бо й я вловила золотом пташину,&lt;br /&gt;</w:t>
        <w:br/>
        <w:t>Що райським голосом про рай співала&lt;br /&gt;</w:t>
        <w:br/>
        <w:t>І звеселяла матір Україну.&lt;br /&gt;</w:t>
        <w:br/>
        <w:t>Оддай її Тульчинському, мій князю.&lt;br /&gt;</w:t>
        <w:br/>
        <w:t>Я знаю все... Я бачила черницю,&lt;br /&gt;</w:t>
        <w:br/>
        <w:t>Незнана їй, і чула, що спіткало&lt;br /&gt;</w:t>
        <w:br/>
        <w:t>У Вишневці княгиню-удовицю..."&lt;br /&gt;</w:t>
        <w:br/>
        <w:t>Спасибі! Розв'язала ти нам руки...&lt;br /&gt;</w:t>
        <w:br/>
        <w:t>Се радощі мої. Я веселюся:&lt;br /&gt;</w:t>
        <w:br/>
        <w:t>Не думатиму про дівочі муки&lt;br /&gt;</w:t>
        <w:br/>
        <w:t>І з ворогів од серця насміюся. —&lt;br /&gt;</w:t>
        <w:br/>
        <w:t>Голубко, нене! не вдавайсь у тугу:&lt;br /&gt;</w:t>
        <w:br/>
        <w:t>(Ідучи за сцену).&lt;br /&gt;</w:t>
        <w:br/>
        <w:t>Безодня нам безцінний скарб вертає,-&lt;br /&gt;</w:t>
        <w:br/>
        <w:t>Я до цариці поспішу з поклоном.&lt;br /&gt;</w:t>
        <w:br/>
        <w:t>(Згадавши про посланця).&lt;br /&gt;</w:t>
        <w:br/>
        <w:t>Нехай вона вовіки процвітає!&lt;br /&gt;</w:t>
        <w:br/>
        <w:t>(Виходить посланець).&lt;br /&gt;</w:t>
        <w:br/>
        <w:t>А ти, турецька земле, не спасешся&lt;br /&gt;</w:t>
        <w:br/>
        <w:t>Ні Роксоланою, ні Соліманом:&lt;br /&gt;</w:t>
        <w:br/>
        <w:t>Бо з Магомета вже давно смієшся,&lt;br /&gt;</w:t>
        <w:br/>
        <w:t>Зробивши милосердника тираном.&lt;br /&gt;</w:t>
        <w:br/>
        <w:t>(Виходить).</w:t>
      </w:r>
    </w:p>
    <w:p>
      <w:r>
        <w:br/>
        <w:t>СЦЕНА ТРЕТЯ</w:t>
      </w:r>
    </w:p>
    <w:p>
      <w:r>
        <w:br/>
        <w:t>Боса Скеля в Босфорських Челюстях.</w:t>
      </w:r>
    </w:p>
    <w:p>
      <w:r>
        <w:br/>
        <w:t>Увіходить Байда і семеро його побратимів під червоним бунчуком і хрещатим прапором.</w:t>
      </w:r>
    </w:p>
    <w:p>
      <w:r>
        <w:br/>
        <w:t>Байда&lt;br /&gt;</w:t>
        <w:br/>
        <w:t>Чи снилося шановній паніматці&lt;br /&gt;</w:t>
        <w:br/>
        <w:t>Або її спасенниці, Катрусі,&lt;br /&gt;</w:t>
        <w:br/>
        <w:t>Колись в коші козацькому сидіти&lt;br /&gt;</w:t>
        <w:br/>
        <w:t>І на козацькі іграшки гледіти?</w:t>
      </w:r>
    </w:p>
    <w:p>
      <w:r>
        <w:br/>
        <w:t>Один з побратимів&lt;br /&gt;</w:t>
        <w:br/>
        <w:t>Сих іграшок до суду не забудуть&lt;br /&gt;</w:t>
        <w:br/>
        <w:t>Поклонники арабського пророка...&lt;br /&gt;</w:t>
        <w:br/>
        <w:t>Вже над Галатом [88] полом'є палає,&lt;br /&gt;</w:t>
        <w:br/>
        <w:t>Мов золота гора крізь хмари сяє.</w:t>
      </w:r>
    </w:p>
    <w:p>
      <w:r>
        <w:br/>
        <w:t>Другий&lt;br /&gt;</w:t>
        <w:br/>
        <w:t>Сим золотом Орді вони заплатять&lt;br /&gt;</w:t>
        <w:br/>
        <w:t>За той ясир [89] великий з України,&lt;br /&gt;</w:t>
        <w:br/>
        <w:t>Що ним в серцях козацьких дику помсту&lt;br /&gt;</w:t>
        <w:br/>
        <w:t>З ненавистю страшною розбудили.</w:t>
      </w:r>
    </w:p>
    <w:p>
      <w:r>
        <w:br/>
        <w:t>Байда&lt;br /&gt;</w:t>
        <w:br/>
        <w:t>Против воріт галатських настромляли&lt;br /&gt;</w:t>
        <w:br/>
        <w:t>Гаків у мур, щоб татарву лякати,&lt;br /&gt;</w:t>
        <w:br/>
        <w:t>А козаки багаттє розіклали:&lt;br /&gt;</w:t>
        <w:br/>
        <w:t>Видніше кату буде катувати.&lt;br /&gt;</w:t>
        <w:br/>
        <w:t>Чи знаєте, брати, яка се хвиля?&lt;br /&gt;</w:t>
        <w:br/>
        <w:t>Коли б схотіли ми зайняти башту,&lt;br /&gt;</w:t>
        <w:br/>
        <w:t>В котрій ховався Соліман Великий,&lt;br /&gt;</w:t>
        <w:br/>
        <w:t>Поки його на царство посадили,-&lt;br /&gt;</w:t>
        <w:br/>
        <w:t>Ми б у Царграді дива наробили.</w:t>
      </w:r>
    </w:p>
    <w:p>
      <w:r>
        <w:br/>
        <w:t>Третій&lt;br /&gt;</w:t>
        <w:br/>
        <w:t>Ми й так велике диво виробляєм:&lt;br /&gt;</w:t>
        <w:br/>
        <w:t>Із пельки лева здобич вириваєм.</w:t>
      </w:r>
    </w:p>
    <w:p>
      <w:r>
        <w:br/>
        <w:t>Байда&lt;br /&gt;</w:t>
        <w:br/>
        <w:t>Все, що робили ми й робити будем,&lt;br /&gt;</w:t>
        <w:br/>
        <w:t>Ніщо перед великим сим моментом.&lt;br /&gt;</w:t>
        <w:br/>
        <w:t>Тепер би можна, браттє, нам підняти&lt;br /&gt;</w:t>
        <w:br/>
        <w:t>Усіх невольників і всю голоту&lt;br /&gt;</w:t>
        <w:br/>
        <w:t>Болгарську, грецьку, македонську, сербську&lt;br /&gt;</w:t>
        <w:br/>
        <w:t>Та й осягти столицю бесурменську.</w:t>
      </w:r>
    </w:p>
    <w:p>
      <w:r>
        <w:br/>
        <w:t>Четвертий&lt;br /&gt;</w:t>
        <w:br/>
        <w:t>Тогді б ми тінь Олега звеселили&lt;br /&gt;</w:t>
        <w:br/>
        <w:t>І щит його на брамі поновили.</w:t>
      </w:r>
    </w:p>
    <w:p>
      <w:r>
        <w:br/>
        <w:t>П'ятий&lt;br /&gt;</w:t>
        <w:br/>
        <w:t>Тогді б за все ми туркам відомстили&lt;br /&gt;</w:t>
        <w:br/>
        <w:t>І рідний край скарбами звеселили.</w:t>
      </w:r>
    </w:p>
    <w:p>
      <w:r>
        <w:br/>
        <w:t>Шестий&lt;br /&gt;</w:t>
        <w:br/>
        <w:t>Тогді б ми Русь навіки окрепили&lt;br /&gt;</w:t>
        <w:br/>
        <w:t>І славою безсмертною окрили.</w:t>
      </w:r>
    </w:p>
    <w:p>
      <w:r>
        <w:br/>
        <w:t>Байда&lt;br /&gt;</w:t>
        <w:br/>
        <w:t>Що скажеш ти, Самусю, між братами&lt;br /&gt;</w:t>
        <w:br/>
        <w:t>Найменший брат?</w:t>
      </w:r>
    </w:p>
    <w:p>
      <w:r>
        <w:br/>
        <w:t>Тульчинський&lt;br /&gt;</w:t>
        <w:br/>
        <w:t>Кохане, миле браттє,&lt;br /&gt;</w:t>
        <w:br/>
        <w:t>Потратили б даремно ми завзяттє...</w:t>
      </w:r>
    </w:p>
    <w:p>
      <w:r>
        <w:br/>
        <w:t>Байда&lt;br /&gt;</w:t>
        <w:br/>
        <w:t>Коротка річ. Хвалю твій розум смирний&lt;br /&gt;</w:t>
        <w:br/>
        <w:t>І виявлю невиявлену думку.&lt;br /&gt;</w:t>
        <w:br/>
        <w:t>Поки козацтво буде воювати&lt;br /&gt;</w:t>
        <w:br/>
        <w:t>Мечем та полом'єм, як військо дике,&lt;br /&gt;</w:t>
        <w:br/>
        <w:t>Ми на Вкраїні будемо вбачати&lt;br /&gt;</w:t>
        <w:br/>
        <w:t>По всіх шляхах руйновище велике.&lt;br /&gt;</w:t>
        <w:br/>
        <w:t>Мов той пожар, що котиться по ниві,&lt;br /&gt;</w:t>
        <w:br/>
        <w:t>Безрозумна почезне, зникне сила,&lt;br /&gt;</w:t>
        <w:br/>
        <w:t>І прийде ниву хтось чужий орати,&lt;br /&gt;</w:t>
        <w:br/>
        <w:t>І буде в плуг козацтво запрягати.&lt;br /&gt;</w:t>
        <w:br/>
        <w:t>Не диво край широкий звоювати,&lt;br /&gt;</w:t>
        <w:br/>
        <w:t>Червону кров з піском перемішати,&lt;br /&gt;</w:t>
        <w:br/>
        <w:t>Засипать попелами, слізьми змити&lt;br /&gt;</w:t>
        <w:br/>
        <w:t>І кіньми витоптать маленькі діти.&lt;br /&gt;</w:t>
        <w:br/>
        <w:t>Спасенна річ — усі хати й палати&lt;br /&gt;</w:t>
        <w:br/>
        <w:t>Під непохибний суд понахиляти,&lt;br /&gt;</w:t>
        <w:br/>
        <w:t>Потужного від нападу впиняти,&lt;br /&gt;</w:t>
        <w:br/>
        <w:t>Безсильного в напасті рятувати.</w:t>
      </w:r>
    </w:p>
    <w:p>
      <w:r>
        <w:br/>
        <w:t>Увіходить турецький вістовець.</w:t>
      </w:r>
    </w:p>
    <w:p>
      <w:r>
        <w:br/>
        <w:t>Вістовець&lt;br /&gt;</w:t>
        <w:br/>
        <w:t>Пресвітлий князю! бойові галери&lt;br /&gt;</w:t>
        <w:br/>
        <w:t>Навпроти скелі Босої постали.</w:t>
      </w:r>
    </w:p>
    <w:p>
      <w:r>
        <w:br/>
        <w:t>Байда&lt;br /&gt;</w:t>
        <w:br/>
        <w:t>Поки козацтво поуз них плистиме,&lt;br /&gt;</w:t>
        <w:br/>
        <w:t>Щоб із гармат галерних не стріляли.</w:t>
      </w:r>
    </w:p>
    <w:p>
      <w:r>
        <w:br/>
        <w:t>Вістовець&lt;br /&gt;</w:t>
        <w:br/>
        <w:t>Наказано і капудану [90] й райзам [91]&lt;br /&gt;</w:t>
        <w:br/>
        <w:t>Коритися усім твоїм приказам.&lt;br /&gt;</w:t>
        <w:br/>
        <w:t>(Виходить).</w:t>
      </w:r>
    </w:p>
    <w:p>
      <w:r>
        <w:br/>
        <w:t>Байда&lt;br /&gt;</w:t>
        <w:br/>
        <w:t>Самусю, понаводь ревучі гирла&lt;br /&gt;</w:t>
        <w:br/>
        <w:t>На розмальовану кориччат купу.&lt;br /&gt;</w:t>
        <w:br/>
        <w:t>Ми рикнемо на них, як лев на стадо,&lt;br /&gt;</w:t>
        <w:br/>
        <w:t>І понароблюєм трісок да трупу.</w:t>
      </w:r>
    </w:p>
    <w:p>
      <w:r>
        <w:br/>
        <w:t>Увіходить козацький вістовець</w:t>
      </w:r>
    </w:p>
    <w:p>
      <w:r>
        <w:br/>
        <w:t>Вістовець&lt;br /&gt;</w:t>
        <w:br/>
        <w:t>Пресвітлий князю! мов смола у пеклі&lt;br /&gt;</w:t>
        <w:br/>
        <w:t>Димує, клекотить, горить, палає,&lt;br /&gt;</w:t>
        <w:br/>
        <w:t>Так наша сила силу гне турецьку,&lt;br /&gt;</w:t>
        <w:br/>
        <w:t>А та на нашу полом'єм ригає.&lt;br /&gt;</w:t>
        <w:br/>
        <w:t>Б'ємось ми велетнями за галеру,&lt;br /&gt;</w:t>
        <w:br/>
        <w:t>Що в капудан-баші взяли на морі,&lt;br /&gt;</w:t>
        <w:br/>
        <w:t>Найкращі козаки її обсіли,&lt;br /&gt;</w:t>
        <w:br/>
        <w:t>Вре [92] престрашенна врава на Босфорі.&lt;br /&gt;</w:t>
        <w:br/>
        <w:t>Покинули вже ринки пліндрувати,&lt;br /&gt;</w:t>
        <w:br/>
        <w:t>Хотіли всім народом одвернути,&lt;br /&gt;</w:t>
        <w:br/>
        <w:t>Да обгорнули бесурмене кляті&lt;br /&gt;</w:t>
        <w:br/>
        <w:t>І не дають їм пільги ні минути.</w:t>
      </w:r>
    </w:p>
    <w:p>
      <w:r>
        <w:br/>
        <w:t>Байда&lt;br /&gt;</w:t>
        <w:br/>
        <w:t>А знають, хто на Босій скелі?</w:t>
      </w:r>
    </w:p>
    <w:p>
      <w:r>
        <w:br/>
        <w:t>Вістовець&lt;br /&gt;</w:t>
        <w:br/>
        <w:t>Знають&lt;br /&gt;</w:t>
        <w:br/>
        <w:t>І Байду рідним батьком величають.</w:t>
      </w:r>
    </w:p>
    <w:p>
      <w:r>
        <w:br/>
        <w:t>Байда&lt;br /&gt;</w:t>
        <w:br/>
        <w:t>Так, Байда — батько добрих і ледачих,&lt;br /&gt;</w:t>
        <w:br/>
        <w:t>Ховає в серці глибоко досаду:&lt;br /&gt;</w:t>
        <w:br/>
        <w:t>Шкода вставати против їх удачі!&lt;br /&gt;</w:t>
        <w:br/>
        <w:t>Прощає злюкам і єхидство, й зраду. —&lt;br /&gt;</w:t>
        <w:br/>
        <w:t>Звелів їм братись поуз саму скелю?</w:t>
      </w:r>
    </w:p>
    <w:p>
      <w:r>
        <w:br/>
        <w:t>Вістовець&lt;br /&gt;</w:t>
        <w:br/>
        <w:t>Звелів, мій князю.</w:t>
      </w:r>
    </w:p>
    <w:p>
      <w:r>
        <w:br/>
        <w:t>Байда&lt;br /&gt;</w:t>
        <w:br/>
        <w:t>Знов туди вертайся&lt;br /&gt;</w:t>
        <w:br/>
        <w:t>І що побачиш на вазі судьбовій,&lt;br /&gt;</w:t>
        <w:br/>
        <w:t>З вістями як возмога поспішайся.&lt;br /&gt;</w:t>
        <w:br/>
        <w:t>Виходить вістовець.&lt;br /&gt;</w:t>
        <w:br/>
        <w:t>Немного нас понад Славутом, братці,&lt;br /&gt;</w:t>
        <w:br/>
        <w:t>Таких, що правди по світах шукають.&lt;br /&gt;</w:t>
        <w:br/>
        <w:t>Нетяги, мов ті вовці-сіроманці,&lt;br /&gt;</w:t>
        <w:br/>
        <w:t>За здобиччю безславною блукають.&lt;br /&gt;</w:t>
        <w:br/>
        <w:t>Не раз хотів я кинуть-занедбати&lt;br /&gt;</w:t>
        <w:br/>
        <w:t>Сліпу каліку, вбогу Україну,&lt;br /&gt;</w:t>
        <w:br/>
        <w:t>І неньку, й добра, й предківські палати,&lt;br /&gt;</w:t>
        <w:br/>
        <w:t>Щоб десь за правду битись до загину.&lt;br /&gt;</w:t>
        <w:br/>
        <w:t>Та ні! нігде вода мені не п'ється&lt;br /&gt;</w:t>
        <w:br/>
        <w:t>Так солодко, як з рідної криниці,&lt;br /&gt;</w:t>
        <w:br/>
        <w:t>Нігде так серце правдою не б'ється,&lt;br /&gt;</w:t>
        <w:br/>
        <w:t>Як за свою дітвору та вдовиці.</w:t>
      </w:r>
    </w:p>
    <w:p>
      <w:r>
        <w:br/>
        <w:t>Увіходить інший козацький вістовець.</w:t>
      </w:r>
    </w:p>
    <w:p>
      <w:r>
        <w:br/>
        <w:t>Вістовець&lt;br /&gt;</w:t>
        <w:br/>
        <w:t>Пресвітлий князю, соколе наш ясний!&lt;br /&gt;</w:t>
        <w:br/>
        <w:t>Освічуй соколятам море з скелі...&lt;br /&gt;</w:t>
        <w:br/>
        <w:t>Розпудили невір, мов хиже птаство,&lt;br /&gt;</w:t>
        <w:br/>
        <w:t>До тебе линуть, горді і веселі.&lt;br /&gt;</w:t>
        <w:br/>
        <w:t>Пливуть-летять; хрести на щоглах мають;&lt;br /&gt;</w:t>
        <w:br/>
        <w:t>У бубни бубнять, в жоломійки грають.&lt;br /&gt;</w:t>
        <w:br/>
        <w:t>Крізь гарматне стріляннє чути бубни й суремки.&lt;br /&gt;</w:t>
        <w:br/>
        <w:t>Галера капуданова позаду&lt;br /&gt;</w:t>
        <w:br/>
        <w:t>Пливе, гарматами гримить, як громом.&lt;br /&gt;</w:t>
        <w:br/>
        <w:t>Наближитись завиванці не сміють&lt;br /&gt;</w:t>
        <w:br/>
        <w:t>І від жалю та сорома німіють.&lt;br /&gt;</w:t>
        <w:br/>
        <w:t>З-за скелі показується Байдине військо,&lt;br /&gt;</w:t>
        <w:br/>
        <w:t>під білим стягом з червоним хрестом.</w:t>
      </w:r>
    </w:p>
    <w:p>
      <w:r>
        <w:br/>
        <w:t>Байда&lt;br /&gt;</w:t>
        <w:br/>
        <w:t>Скараймо по заслузі бусурмана!&lt;br /&gt;</w:t>
        <w:br/>
        <w:t>За ласку — служба, за єхидство — зрада.&lt;br /&gt;</w:t>
        <w:br/>
        <w:t>Усюди по світах олжа й омана:&lt;br /&gt;</w:t>
        <w:br/>
        <w:t>Нехай же хоть у нас не гине правда...&lt;br /&gt;</w:t>
        <w:br/>
        <w:t>Показуються козацькі човни, одбиваючись од турецьких.&lt;br /&gt;</w:t>
        <w:br/>
        <w:t>Ну, добру туркам завдають роботу!&lt;br /&gt;</w:t>
        <w:br/>
        <w:t>Мов на току снопи перевертають...&lt;br /&gt;</w:t>
        <w:br/>
        <w:t>І в нас, і в них доволі умолоту,&lt;br /&gt;</w:t>
        <w:br/>
        <w:t>Від тіла душі віють-одвівають.&lt;br /&gt;</w:t>
        <w:br/>
        <w:t>О, козаки, народе мій завзятий,&lt;br /&gt;</w:t>
        <w:br/>
        <w:t>Первоцвіте між нами, лицарями!&lt;br /&gt;</w:t>
        <w:br/>
        <w:t>Хто б ваші душі вмів собі з'єднати,&lt;br /&gt;</w:t>
        <w:br/>
        <w:t>Той царював би над всіма царями.&lt;br /&gt;</w:t>
        <w:br/>
        <w:t>Козацькі човни проходять поуз Босу Скелю,&lt;br /&gt;</w:t>
        <w:br/>
        <w:t>воздаючи Байді ясу. [93] Позад них вре бойова врава.</w:t>
      </w:r>
    </w:p>
    <w:p>
      <w:r>
        <w:br/>
        <w:t>Голос з одного човна&lt;br /&gt;</w:t>
        <w:br/>
        <w:t>Здоров бувай, наш батьку й любий князю!&lt;br /&gt;</w:t>
        <w:br/>
        <w:t>Утер єси лихим поганам носа...&lt;br /&gt;</w:t>
        <w:br/>
        <w:t>Поки світ світом, люде не забудуть,&lt;br /&gt;</w:t>
        <w:br/>
        <w:t>Як нам в пригоді стала скеля Боса.</w:t>
      </w:r>
    </w:p>
    <w:p>
      <w:r>
        <w:br/>
        <w:t>З другого&lt;br /&gt;</w:t>
        <w:br/>
        <w:t>Здоров, наш Байдо, князю Вишневецький!&lt;br /&gt;</w:t>
        <w:br/>
        <w:t>Спасибі за братерськую послугу!&lt;br /&gt;</w:t>
        <w:br/>
        <w:t>Що не подав нас у ярміс турецький, [94]&lt;br /&gt;</w:t>
        <w:br/>
        <w:t>Помстивсь над бесурменом за наругу.</w:t>
      </w:r>
    </w:p>
    <w:p>
      <w:r>
        <w:br/>
        <w:t>Байда&lt;br /&gt;</w:t>
        <w:br/>
        <w:t>Вітаю й я вас, тілько не словами.-&lt;br /&gt;</w:t>
        <w:br/>
        <w:t>Ригніте, гирла, полом'єм пекельним.&lt;br /&gt;</w:t>
        <w:br/>
        <w:t>Понад човнами, понад головами&lt;br /&gt;</w:t>
        <w:br/>
        <w:t>І вдарте турка острахом смертельним!&lt;br /&gt;</w:t>
        <w:br/>
        <w:t>Канонада з Босої Скелі.</w:t>
      </w:r>
    </w:p>
    <w:p>
      <w:r>
        <w:br/>
        <w:t>З третього&lt;br /&gt;</w:t>
        <w:br/>
        <w:t>Ого! дивітесь, браттє, як скіпає&lt;br /&gt;</w:t>
        <w:br/>
        <w:t>В скіпки наш Байда гаспедські галери!..&lt;br /&gt;</w:t>
        <w:br/>
        <w:t>А там одна вже полом'єм палає,&lt;br /&gt;</w:t>
        <w:br/>
        <w:t>Освічує до пекла туркам двері.</w:t>
      </w:r>
    </w:p>
    <w:p>
      <w:r>
        <w:br/>
        <w:t>З четвертого&lt;br /&gt;</w:t>
        <w:br/>
        <w:t>Ге, ге! вжахнулись і до моря драла!..&lt;br /&gt;</w:t>
        <w:br/>
        <w:t>Тепер їх і з собаками не знайдеш...&lt;br /&gt;</w:t>
        <w:br/>
        <w:t>Позабігають аж у Крим до хана&lt;br /&gt;</w:t>
        <w:br/>
        <w:t>Воювники турецького султана.</w:t>
      </w:r>
    </w:p>
    <w:p>
      <w:r>
        <w:br/>
        <w:t>Між човнами замішка.</w:t>
      </w:r>
    </w:p>
    <w:p>
      <w:r>
        <w:br/>
        <w:t>Байда&lt;br /&gt;</w:t>
        <w:br/>
        <w:t>Чого ж ви стали! Що вам приключилось?&lt;br /&gt;</w:t>
        <w:br/>
        <w:t>Втікайте, поки Соліман не знає,&lt;br /&gt;</w:t>
        <w:br/>
        <w:t>Що коло скелі Босої зчинилось,&lt;br /&gt;</w:t>
        <w:br/>
        <w:t>І вістовця від мене дожидає.</w:t>
      </w:r>
    </w:p>
    <w:p>
      <w:r>
        <w:br/>
        <w:t>Голоси з човнів&lt;br /&gt;</w:t>
        <w:br/>
        <w:t>Ой горе, князю! ту міцну галеру,&lt;br /&gt;</w:t>
        <w:br/>
        <w:t>Що ми так славно здобули на морі,&lt;br /&gt;</w:t>
        <w:br/>
        <w:t>Одрізано у нас, минувши Перу,&lt;br /&gt;</w:t>
        <w:br/>
        <w:t>І турки знов ликують на Босфорі...&lt;br /&gt;</w:t>
        <w:br/>
        <w:t>Бо там зісталась вся потуга наша,&lt;br /&gt;</w:t>
        <w:br/>
        <w:t>Гетьман з тими, що турчина жахали...</w:t>
      </w:r>
    </w:p>
    <w:p>
      <w:r>
        <w:br/>
        <w:t>Байда&lt;br /&gt;</w:t>
        <w:br/>
        <w:t>Хто ж ваш гетьман?&lt;br /&gt;</w:t>
        <w:br/>
        <w:t>Голоси з човнів&lt;br /&gt;</w:t>
        <w:br/>
        <w:t>Фесько, по батьку Ганжа,&lt;br /&gt;</w:t>
        <w:br/>
        <w:t>Що Андибером низовці прозвали.</w:t>
      </w:r>
    </w:p>
    <w:p>
      <w:r>
        <w:br/>
        <w:t>Один з побратимів&lt;br /&gt;</w:t>
        <w:br/>
        <w:t>Се Ганжу сам господь за нас карає...</w:t>
      </w:r>
    </w:p>
    <w:p>
      <w:r>
        <w:br/>
        <w:t>Другий&lt;br /&gt;</w:t>
        <w:br/>
        <w:t>За каверзи його, за ницу зраду.</w:t>
      </w:r>
    </w:p>
    <w:p>
      <w:r>
        <w:br/>
        <w:t>Третій&lt;br /&gt;</w:t>
        <w:br/>
        <w:t>Нехай же гине!</w:t>
      </w:r>
    </w:p>
    <w:p>
      <w:r>
        <w:br/>
        <w:t>Байда&lt;br /&gt;</w:t>
        <w:br/>
        <w:t>Ні, панове-браттє!&lt;br /&gt;</w:t>
        <w:br/>
        <w:t>Тепер не час вдаватись у досаду.&lt;br /&gt;</w:t>
        <w:br/>
        <w:t>Він згине не один: цвіт отамання,&lt;br /&gt;</w:t>
        <w:br/>
        <w:t>Що знає поле й море, як долоню,&lt;br /&gt;</w:t>
        <w:br/>
        <w:t>Почезне разом,— ті, що одбивали&lt;br /&gt;</w:t>
        <w:br/>
        <w:t>Гарматами турецькую погоню.</w:t>
      </w:r>
    </w:p>
    <w:p>
      <w:r>
        <w:br/>
        <w:t>Увіходить ще інший козацький вістовець.</w:t>
      </w:r>
    </w:p>
    <w:p>
      <w:r>
        <w:br/>
        <w:t>Вістовець&lt;br /&gt;</w:t>
        <w:br/>
        <w:t>Рятуйте, браттє! Військова армата&lt;br /&gt;</w:t>
        <w:br/>
        <w:t>І золото, що ми напліндрували&lt;br /&gt;</w:t>
        <w:br/>
        <w:t>По пристанях у турка-супостата,&lt;br /&gt;</w:t>
        <w:br/>
        <w:t>З гетьманськими клейнодами пропала!</w:t>
      </w:r>
    </w:p>
    <w:p>
      <w:r>
        <w:br/>
        <w:t>Голоси з човнів&lt;br /&gt;</w:t>
        <w:br/>
        <w:t>Нехай господь рятує необачних,&lt;br /&gt;</w:t>
        <w:br/>
        <w:t>Що в пекло завели сліпе козацтво!..&lt;br /&gt;</w:t>
        <w:br/>
        <w:t>А нам тепер про себе треба дбати&lt;br /&gt;</w:t>
        <w:br/>
        <w:t>Та од видимої погибелі втікати...&lt;br /&gt;</w:t>
        <w:br/>
        <w:t>Рушайте, браттє, поки в море двері&lt;br /&gt;</w:t>
        <w:br/>
        <w:t>Ще не причинено!.. Агов, рушаймо!..&lt;br /&gt;</w:t>
        <w:br/>
        <w:t>Від берега щодальше одвертаймо.&lt;br /&gt;</w:t>
        <w:br/>
        <w:t>Безкраїм морем певну путь верстаймо!</w:t>
      </w:r>
    </w:p>
    <w:p>
      <w:r>
        <w:br/>
        <w:t>Байда&lt;br /&gt;</w:t>
        <w:br/>
        <w:t>Мовчать! Хто сміє тут гетьманувати?&lt;br /&gt;</w:t>
        <w:br/>
        <w:t>Турецький Святий&lt;br /&gt;</w:t>
        <w:br/>
        <w:t>Той, хто здоліє швидше утікати.</w:t>
      </w:r>
    </w:p>
    <w:p>
      <w:r>
        <w:br/>
        <w:t>Байда&lt;br /&gt;</w:t>
        <w:br/>
        <w:t>(скочивши в човен з побратимами)&lt;br /&gt;</w:t>
        <w:br/>
        <w:t>Втікай же в пекло!</w:t>
      </w:r>
    </w:p>
    <w:p>
      <w:r>
        <w:br/>
        <w:t>Турецький Святий падає.</w:t>
      </w:r>
    </w:p>
    <w:p>
      <w:r>
        <w:br/>
        <w:t>О ледача ледарь!&lt;br /&gt;</w:t>
        <w:br/>
        <w:t>Шкода й меча об тебе плямувати.&lt;br /&gt;</w:t>
        <w:br/>
        <w:t>Гей, бунчука сюди! Хрещатий прапор!</w:t>
      </w:r>
    </w:p>
    <w:p>
      <w:r>
        <w:br/>
        <w:t>Затикають з одного боку в човні бунчук, з другого прапор.</w:t>
      </w:r>
    </w:p>
    <w:p>
      <w:r>
        <w:br/>
        <w:t>Човни за мною! Бийте в тулумбаси!&lt;br /&gt;</w:t>
        <w:br/>
        <w:t>Сурміте в сурми! Грайте в жоломійки!</w:t>
      </w:r>
    </w:p>
    <w:p>
      <w:r>
        <w:br/>
        <w:t>Бойовий марш.</w:t>
      </w:r>
    </w:p>
    <w:p>
      <w:r>
        <w:br/>
        <w:t>Хома Плахта (з другого човна). Не слухаймо, чесне козацтво, православне християнство! Додому!&lt;br /&gt;</w:t>
        <w:br/>
        <w:t>Голоси з човнів. Додому, панове браттє! Геруймо деменами [95] до Лиману!&lt;br /&gt;</w:t>
        <w:br/>
        <w:t>Байда&lt;br /&gt;</w:t>
        <w:br/>
        <w:t>А нам і гинути тут у Босфорі?&lt;br /&gt;</w:t>
        <w:br/>
        <w:t>Ся дяка, що вам відчинили море.&lt;br /&gt;</w:t>
        <w:br/>
        <w:t>Голоси з човнів. А що ж, коли несила?.. Своя сорочка до тіла ближча... Себе жальніше!</w:t>
      </w:r>
    </w:p>
    <w:p>
      <w:r>
        <w:br/>
        <w:t>Байда&lt;br /&gt;</w:t>
        <w:br/>
        <w:t>Ну, добре ж! Одвертайте до Лиману,&lt;br /&gt;</w:t>
        <w:br/>
        <w:t>А я гостинця дам вам на дорогу,-&lt;br /&gt;</w:t>
        <w:br/>
        <w:t>Того самого, що галери в друзки&lt;br /&gt;</w:t>
        <w:br/>
        <w:t>Порозлітались.&lt;br /&gt;</w:t>
        <w:br/>
        <w:t>Гей! а нариштуйте&lt;br /&gt;</w:t>
        <w:br/>
        <w:t>Джерела огняні на Чорне море&lt;br /&gt;</w:t>
        <w:br/>
        <w:t>Да почастуйте шушваль на прощаннє!</w:t>
      </w:r>
    </w:p>
    <w:p>
      <w:r>
        <w:br/>
        <w:t>Гармаші риштують гармати. Козаки мнуться.</w:t>
      </w:r>
    </w:p>
    <w:p>
      <w:r>
        <w:br/>
        <w:t>За мною, хто не хоче потопати.&lt;br /&gt;</w:t>
        <w:br/>
        <w:t>І тілом чорних раків годувати!</w:t>
      </w:r>
    </w:p>
    <w:p>
      <w:r>
        <w:br/>
        <w:t>Гетьманський човен рушає.</w:t>
      </w:r>
    </w:p>
    <w:p>
      <w:r>
        <w:br/>
        <w:t>За мною, хто не хоче соромитись,&lt;br /&gt;</w:t>
        <w:br/>
        <w:t>Хто хоче з турком до загину битись!</w:t>
      </w:r>
    </w:p>
    <w:p>
      <w:r>
        <w:br/>
        <w:t>Усі човни за ним рушають. Спускається завіс.&lt;br /&gt;</w:t>
        <w:br/>
        <w:t>Чути бойову враву.</w:t>
      </w:r>
    </w:p>
    <w:p>
      <w:r>
        <w:br/>
        <w:t>АКТ ЧЕТВЕРТИЙ</w:t>
      </w:r>
    </w:p>
    <w:p>
      <w:r>
        <w:br/>
        <w:t>СЦЕНА ПЕРВА</w:t>
      </w:r>
    </w:p>
    <w:p>
      <w:r>
        <w:br/>
        <w:t>Турецька галера, закидана трупом, серед козацьких човнів.&lt;br /&gt;</w:t>
        <w:br/>
        <w:t>Увіходить Байда з побратимами і іншими козаками, всі покривавлені.</w:t>
      </w:r>
    </w:p>
    <w:p>
      <w:r>
        <w:br/>
        <w:t>Байда&lt;br /&gt;</w:t>
        <w:br/>
        <w:t>Хвала тому, хто світом управляє&lt;br /&gt;</w:t>
        <w:br/>
        <w:t>Чи — хто нам дав хоробре серце й розум!&lt;br /&gt;</w:t>
        <w:br/>
        <w:t>Після сієї крів'яної бані&lt;br /&gt;</w:t>
        <w:br/>
        <w:t>Не хутко схаменуться бусурмани.&lt;br /&gt;</w:t>
        <w:br/>
        <w:t>Поторопивши, туляться під скелі.&lt;br /&gt;</w:t>
        <w:br/>
        <w:t>До Золотого Рога повтікали.&lt;br /&gt;</w:t>
        <w:br/>
        <w:t>Сам Соліман, здається, взяв гостинця,&lt;br /&gt;</w:t>
        <w:br/>
        <w:t>За те що попасав на нас ординця.&lt;br /&gt;</w:t>
        <w:br/>
        <w:t>Ну, козаки, спасибі вам за працю!&lt;br /&gt;</w:t>
        <w:br/>
        <w:t>Справдешніми були ви лицарями.&lt;br /&gt;</w:t>
        <w:br/>
        <w:t>Тепер галера ся ціни не має:&lt;br /&gt;</w:t>
        <w:br/>
        <w:t>Бо кров'ю краще золота сіяє.</w:t>
      </w:r>
    </w:p>
    <w:p>
      <w:r>
        <w:br/>
        <w:t>Козаки&lt;br /&gt;</w:t>
        <w:br/>
        <w:t>Хвала тобі, наш любий князю Байдо,&lt;br /&gt;</w:t>
        <w:br/>
        <w:t>Що не подав нас туркам на поталу,&lt;br /&gt;</w:t>
        <w:br/>
        <w:t>Що вирятував наше отаманнє,&lt;br /&gt;</w:t>
        <w:br/>
        <w:t>[Розпудив бесурмен, як вовк отару].</w:t>
      </w:r>
    </w:p>
    <w:p>
      <w:r>
        <w:br/>
        <w:t>Байда&lt;br /&gt;</w:t>
        <w:br/>
        <w:t>А де ж гетьман ваш? Я його не бачив&lt;br /&gt;</w:t>
        <w:br/>
        <w:t>Серед мечів блискучих, гуку й грому.</w:t>
      </w:r>
    </w:p>
    <w:p>
      <w:r>
        <w:br/>
        <w:t>Козаки&lt;br /&gt;</w:t>
        <w:br/>
        <w:t>Гетьмана нашого вхопили турки...&lt;br /&gt;</w:t>
        <w:br/>
        <w:t>І запроторили в куну галерну,&lt;br /&gt;</w:t>
        <w:br/>
        <w:t>В той самий час, як ти з'явивсь між нами&lt;br /&gt;</w:t>
        <w:br/>
        <w:t>З гримучими орлами — лицарями.</w:t>
      </w:r>
    </w:p>
    <w:p>
      <w:r>
        <w:br/>
        <w:t>Байда&lt;br /&gt;</w:t>
        <w:br/>
        <w:t>То привести й його сюди годиться:&lt;br /&gt;</w:t>
        <w:br/>
        <w:t>Нехай і він із нами веселиться.</w:t>
      </w:r>
    </w:p>
    <w:p>
      <w:r>
        <w:br/>
        <w:t>Козаки&lt;br /&gt;</w:t>
        <w:br/>
        <w:t>Ведуть уже, ведуть бідаху.&lt;br /&gt;</w:t>
        <w:br/>
        <w:t>Приводять Андибера в кайданах.</w:t>
      </w:r>
    </w:p>
    <w:p>
      <w:r>
        <w:br/>
        <w:t>Байда&lt;br /&gt;</w:t>
        <w:br/>
        <w:t>Ганжо!&lt;br /&gt;</w:t>
        <w:br/>
        <w:t>Чи не скарав же бог тебе за зраду?</w:t>
      </w:r>
    </w:p>
    <w:p>
      <w:r>
        <w:br/>
        <w:t>Андибер&lt;br /&gt;</w:t>
        <w:br/>
        <w:t>(упавши йому в ноги)&lt;br /&gt;</w:t>
        <w:br/>
        <w:t>О князю-батьку! дай обмити слізьми&lt;br /&gt;</w:t>
        <w:br/>
        <w:t>З твоїх чобіт кров християнську чесну,&lt;br /&gt;</w:t>
        <w:br/>
        <w:t>Що з бусурменською в бою скипілась!&lt;br /&gt;</w:t>
        <w:br/>
        <w:t>Я бачу, що й твоя кров дзюркотала:&lt;br /&gt;</w:t>
        <w:br/>
        <w:t>Бо перев'язано тебе аж тричі.</w:t>
      </w:r>
    </w:p>
    <w:p>
      <w:r>
        <w:br/>
        <w:t>Байда&lt;br /&gt;</w:t>
        <w:br/>
        <w:t>Встань, Андибере. Дякуй силі вищій,&lt;br /&gt;</w:t>
        <w:br/>
        <w:t>Що не дає загинуть християнству.&lt;br /&gt;</w:t>
        <w:br/>
        <w:t>Хоть пакостять його і суєвірство,&lt;br /&gt;</w:t>
        <w:br/>
        <w:t>І зрада, і єхидство, і темнота,&lt;br /&gt;</w:t>
        <w:br/>
        <w:t>Да сила вища править всім у світі&lt;br /&gt;</w:t>
        <w:br/>
        <w:t>І правдолюбців має на приміті.</w:t>
      </w:r>
    </w:p>
    <w:p>
      <w:r>
        <w:br/>
        <w:t>Андибер&lt;br /&gt;</w:t>
        <w:br/>
        <w:t>Не встану, батьку, докіль не почую,&lt;br /&gt;</w:t>
        <w:br/>
        <w:t>Що ти мені простив моє безумство.</w:t>
      </w:r>
    </w:p>
    <w:p>
      <w:r>
        <w:br/>
        <w:t>Байда&lt;br /&gt;</w:t>
        <w:br/>
        <w:t>Безумного і право не карає.&lt;br /&gt;</w:t>
        <w:br/>
        <w:t>Сльоза твоя гріхи твої змиває.&lt;br /&gt;</w:t>
        <w:br/>
        <w:t>Вставай, струсни з себе гидкі кайдани,&lt;br /&gt;</w:t>
        <w:br/>
        <w:t>Поперев'язуй благородні рани.&lt;br /&gt;</w:t>
        <w:br/>
        <w:t>Гей, деменний! [96] верни на Босу Скелю,&lt;br /&gt;</w:t>
        <w:br/>
        <w:t>Позабираймо військо та гармати.&lt;br /&gt;</w:t>
        <w:br/>
        <w:t>Ми леву челюстей ще не роздерли,&lt;br /&gt;</w:t>
        <w:br/>
        <w:t>Хоть недовіркам добре носа втерли.</w:t>
      </w:r>
    </w:p>
    <w:p>
      <w:r>
        <w:br/>
        <w:t>Галера, а за нею човни пливуть з напруженими парусами.</w:t>
      </w:r>
    </w:p>
    <w:p>
      <w:r>
        <w:br/>
        <w:t>Козаки&lt;br /&gt;</w:t>
        <w:br/>
        <w:t>(співають)&lt;br /&gt;</w:t>
        <w:br/>
        <w:t>Ой гук, мати, гук:&lt;br /&gt;</w:t>
        <w:br/>
        <w:t>То козаки йдуть&lt;br /&gt;</w:t>
        <w:br/>
        <w:t>І веселая та доріженька,&lt;br /&gt;</w:t>
        <w:br/>
        <w:t>Куди вони йдуть.&lt;br /&gt;</w:t>
        <w:br/>
        <w:t>Куди вони йдуть,&lt;br /&gt;</w:t>
        <w:br/>
        <w:t>Береги гудуть:&lt;br /&gt;</w:t>
        <w:br/>
        <w:t>Поперед себе та й облавою&lt;br /&gt;</w:t>
        <w:br/>
        <w:t>Бусурменів пруть.</w:t>
      </w:r>
    </w:p>
    <w:p>
      <w:r>
        <w:br/>
        <w:t>Байда&lt;br /&gt;</w:t>
        <w:br/>
        <w:t>Що ж се ви, браттє, любе товариство,&lt;br /&gt;</w:t>
        <w:br/>
        <w:t>Мов жарт жартуєте із Андибером?&lt;br /&gt;</w:t>
        <w:br/>
        <w:t>Поперев'язували чорні рани,&lt;br /&gt;</w:t>
        <w:br/>
        <w:t>А на руках і на ногах кайдани.</w:t>
      </w:r>
    </w:p>
    <w:p>
      <w:r>
        <w:br/>
        <w:t>Один із отамання&lt;br /&gt;</w:t>
        <w:br/>
        <w:t>Не жартом се ми робим, батьку князю:&lt;br /&gt;</w:t>
        <w:br/>
        <w:t>Дивись, його кругом обстала рада.&lt;br /&gt;</w:t>
        <w:br/>
        <w:t>Від черні тут стоять козацькі чури,&lt;br /&gt;</w:t>
        <w:br/>
        <w:t>Від старшини — усі громадські мужі.</w:t>
      </w:r>
    </w:p>
    <w:p>
      <w:r>
        <w:br/>
        <w:t>Байда&lt;br /&gt;</w:t>
        <w:br/>
        <w:t>Що ж се за рада?</w:t>
      </w:r>
    </w:p>
    <w:p>
      <w:r>
        <w:br/>
        <w:t>Другий&lt;br /&gt;</w:t>
        <w:br/>
        <w:t>Судня рада, князю.</w:t>
      </w:r>
    </w:p>
    <w:p>
      <w:r>
        <w:br/>
        <w:t>Байда&lt;br /&gt;</w:t>
        <w:br/>
        <w:t>Ви Андибера хочете судити?</w:t>
      </w:r>
    </w:p>
    <w:p>
      <w:r>
        <w:br/>
        <w:t>Третій&lt;br /&gt;</w:t>
        <w:br/>
        <w:t>Нехай тобі про се відкаже, батьку,&lt;br /&gt;</w:t>
        <w:br/>
        <w:t>Старіший з козаків, Костир безрукий.&lt;br /&gt;</w:t>
        <w:br/>
        <w:t>Се наш речник. Давно вже чорна ряса&lt;br /&gt;</w:t>
        <w:br/>
        <w:t>Прикрила бідоласі куксу й горе,&lt;br /&gt;</w:t>
        <w:br/>
        <w:t>Та Ганжа їздив до Святого Спаса [97]&lt;br /&gt;</w:t>
        <w:br/>
        <w:t>І викликав його ще раз на море.</w:t>
      </w:r>
    </w:p>
    <w:p>
      <w:r>
        <w:br/>
        <w:t>Байда&lt;br /&gt;</w:t>
        <w:br/>
        <w:t>Про що ж вам, рицарям, піп у поході?&lt;br /&gt;</w:t>
        <w:br/>
        <w:t>Попа й у кіш козацтво не пускає,&lt;br /&gt;</w:t>
        <w:br/>
        <w:t>А на шляху татарському зустрівши,&lt;br /&gt;</w:t>
        <w:br/>
        <w:t>На інший шлях негайно повертає.</w:t>
      </w:r>
    </w:p>
    <w:p>
      <w:r>
        <w:br/>
        <w:t>Четвертий&lt;br /&gt;</w:t>
        <w:br/>
        <w:t>Ні, дід Костир у попи не пошився:&lt;br /&gt;</w:t>
        <w:br/>
        <w:t>Калікою до Спаса притулився.&lt;br /&gt;</w:t>
        <w:br/>
        <w:t>Калік ченці у попи не приймають,&lt;br /&gt;</w:t>
        <w:br/>
        <w:t>А клобуком покритись дозволяють.</w:t>
      </w:r>
    </w:p>
    <w:p>
      <w:r>
        <w:br/>
        <w:t>Байда&lt;br /&gt;</w:t>
        <w:br/>
        <w:t>Про що ж каліка вам старенький здався,&lt;br /&gt;</w:t>
        <w:br/>
        <w:t>Такий, що вже й од миру заховався?</w:t>
      </w:r>
    </w:p>
    <w:p>
      <w:r>
        <w:br/>
        <w:t>П'ятий&lt;br /&gt;</w:t>
        <w:br/>
        <w:t>Про те, що між козацтвом ще ніколи&lt;br /&gt;</w:t>
        <w:br/>
        <w:t>Щаслившого в походах не бувало.&lt;br /&gt;</w:t>
        <w:br/>
        <w:t>Він і Острозькому-гетьману в полі&lt;br /&gt;</w:t>
        <w:br/>
        <w:t>Своєю долею поміг немало.&lt;br /&gt;</w:t>
        <w:br/>
        <w:t>А з Полюсом, преславним запорожцем,&lt;br /&gt;</w:t>
        <w:br/>
        <w:t>По самий Кочубей [98] гуляв степами...&lt;br /&gt;</w:t>
        <w:br/>
        <w:t>Ще бувши чурою, підвусним хлопцем,&lt;br /&gt;</w:t>
        <w:br/>
        <w:t>На герці грав у долю з мурзаками.</w:t>
      </w:r>
    </w:p>
    <w:p>
      <w:r>
        <w:br/>
        <w:t>Шестий. Отим-то Ганжа не поскупивсь на свою здобич, що здобув понад Горинню: справив Межигірському Спасові за Костиреву душу срібну шату, зробивсь і оброчником Спасовим задля ради його, аби викликати на Чорне море такого характерника, що знає, покіль можна пліндрувати і як без погоні додому втікати.</w:t>
      </w:r>
    </w:p>
    <w:p>
      <w:r>
        <w:br/>
        <w:t>Семий&lt;br /&gt;</w:t>
        <w:br/>
        <w:t>І поталанило ж нам у поході:&lt;br /&gt;</w:t>
        <w:br/>
        <w:t>В Дунайські гирла холоду нагнали,&lt;br /&gt;</w:t>
        <w:br/>
        <w:t>Галер з десяток на пожар пустили,&lt;br /&gt;</w:t>
        <w:br/>
        <w:t>Безкрає море добре пліндрували&lt;br /&gt;</w:t>
        <w:br/>
        <w:t>І трапезондські пристані спалили.</w:t>
      </w:r>
    </w:p>
    <w:p>
      <w:r>
        <w:br/>
        <w:t>Восьмий&lt;br /&gt;</w:t>
        <w:br/>
        <w:t>Да з талану зробив він безталаннє,&lt;br /&gt;</w:t>
        <w:br/>
        <w:t>Через пиху свою та мудрованнє.</w:t>
      </w:r>
    </w:p>
    <w:p>
      <w:r>
        <w:br/>
        <w:t>Дев'ятий. Годі-бо вже, годі! Може, сьому бідоласі Ганжі на світі жити менш, ніж найменшій комашці, а ти йому пихою допікаєш. Нехай старий словами Ганжу картає: на те він своє право має. Ось вислухай-бо, князю-батьку, що тобі Костир про Ганжу скаже.&lt;br /&gt;</w:t>
        <w:br/>
        <w:t>Байда. Нехай говорить. Слухатиму пильно.&lt;br /&gt;</w:t>
        <w:br/>
        <w:t>Костир. Тут, князю, річ така. Кажу я цьому Андиберові: "Буде з тебе, пане гетьмане, тієї слави, що безкрає море добре спліндрував, а по берегам холоду всюди нагнав. Раджу я тебе, старою головою: на більшу здобич не надься, у Босфор не вганяйся, до Січі-матері, до батька Великого Лугу вертом вертайся". — "Ні,— каже,— дідусю: не зарікаюсь я й Царгород спліндрувати, султана турецького бранцем узяти, восточному цареві на Москву гостинця з Січі подати". Ну, Костир своє сказав та й води в рот набрав. А тепер знов прийшла черга старому говорити, необачного верховода громадським судом судити.&lt;br /&gt;</w:t>
        <w:br/>
        <w:t>Десятий. Гаразд старий Костир говорить, мов у великого дзвона дзвонить.</w:t>
      </w:r>
    </w:p>
    <w:p>
      <w:r>
        <w:br/>
        <w:t>Байда&lt;br /&gt;</w:t>
        <w:br/>
        <w:t>Вже недалеко Боса Скеля, діду.&lt;br /&gt;</w:t>
        <w:br/>
        <w:t>Кінчай: бо й там багатo часу вгаєм;&lt;br /&gt;</w:t>
        <w:br/>
        <w:t>А нам аж поти плавать небезпечно,&lt;br /&gt;</w:t>
        <w:br/>
        <w:t>Поки безкраїм морем загуляєм.</w:t>
      </w:r>
    </w:p>
    <w:p>
      <w:r>
        <w:br/>
        <w:t>Одинадцятий. Батьку князю! безпечен про небезпеку бувай. З нами плистиме характерник: цей зна, чим погоню двернути.&lt;br /&gt;</w:t>
        <w:br/>
        <w:t>Дванадцятий. Вже наготовлено й вагітну молодицю. Випалять багаттєм з черева дитину, дак ворогам і засліпить.</w:t>
      </w:r>
    </w:p>
    <w:p>
      <w:r>
        <w:br/>
        <w:t>Байда&lt;br /&gt;</w:t>
        <w:br/>
        <w:t>О козаки! зветесь ви християне&lt;br /&gt;</w:t>
        <w:br/>
        <w:t>І так шукаєте собі безпеки,&lt;br /&gt;</w:t>
        <w:br/>
        <w:t>Як ваших предків хижаки-погане&lt;br /&gt;</w:t>
        <w:br/>
        <w:t>Навчили у віки якісь далекі.</w:t>
      </w:r>
    </w:p>
    <w:p>
      <w:r>
        <w:br/>
        <w:t>Дванадцятий. Ні-бо, князю наш і батьку: дідусь Костир і за козакування свого вславився одвертаннєм погоні, а тепер ще приправить чернечими молитвами, то певно вже наздогінцям засліпить.</w:t>
      </w:r>
    </w:p>
    <w:p>
      <w:r>
        <w:br/>
        <w:t>Байда&lt;br /&gt;</w:t>
        <w:br/>
        <w:t>(махнувши рукою)&lt;br /&gt;</w:t>
        <w:br/>
        <w:t>Суди вже, діду, Ганжу Андибера,&lt;br /&gt;</w:t>
        <w:br/>
        <w:t>Та в річ розлогу дуже не вдавайся:&lt;br /&gt;</w:t>
        <w:br/>
        <w:t>Бо се Босфор, не комиші Дніпрові:&lt;br /&gt;</w:t>
        <w:br/>
        <w:t>Бувай короток у речницькім слові.</w:t>
      </w:r>
    </w:p>
    <w:p>
      <w:r>
        <w:br/>
        <w:t>Костир. Я вмію й коротко говорити, а коли хочеш, князю, перемовчу й печерського мовчальника. Нехай козаки-небожата, як самі знають, так судню раду й закінчають.&lt;br /&gt;</w:t>
        <w:br/>
        <w:t>Одинадцятий. Ні-бо, дідусю: ти розпочав, ти і закінчай. Благаємо тебе всім кошем і всіма куренями.&lt;br /&gt;</w:t>
        <w:br/>
        <w:t>Дванадцятий. Благають тебе і чури козацькі, мужі громадські...&lt;br /&gt;</w:t>
        <w:br/>
        <w:t>Костир. Коли так, дак-от який мій присуд буде, чесне козацтво, православне християнство. — Феську Ганжо Андибере! озвавсь єси запорозьким гетьманом та й запровадив козаків у дияволову пельку та й погубив народу християнського не десяток, не сотню, да й не тисячу. За це повинен єси смерти.&lt;br /&gt;</w:t>
        <w:br/>
        <w:t>Козаки. Амінь! амінь! амінь!&lt;br /&gt;</w:t>
        <w:br/>
        <w:t>Один з отамання. То прив'яжемо ж його до щогли, та й нехай кожен одважить йому киякою стілько, кілько в кого ваготи на серці.&lt;br /&gt;</w:t>
        <w:br/>
        <w:t>Костир. Ні, козаки, діти, друзі! Тепер кожен, з великого жалю, буде його тяжко києм окладати, кров християнську проливати. Не честь воно буде нам і не подоба. А лучче ось як учинимо: гарматних куль йому в пазуху накладемо та в воду без гріха й упустимо.&lt;br /&gt;</w:t>
        <w:br/>
        <w:t>Козаки. Гаразд! гаразд! гаразд!</w:t>
      </w:r>
    </w:p>
    <w:p>
      <w:r>
        <w:br/>
        <w:t>Андибер&lt;br /&gt;</w:t>
        <w:br/>
        <w:t>Панове браттє! я вас не благаю,&lt;br /&gt;</w:t>
        <w:br/>
        <w:t>Покірним серцем смерть од вас приймаю.&lt;br /&gt;</w:t>
        <w:br/>
        <w:t>Як мав би на гаку ребром висіти,&lt;br /&gt;</w:t>
        <w:br/>
        <w:t>То лучче в морі воду мовчки пити.</w:t>
      </w:r>
    </w:p>
    <w:p>
      <w:r>
        <w:br/>
        <w:t>Байда&lt;br /&gt;</w:t>
        <w:br/>
        <w:t>Панове! я сказав би вам, що Ганжа&lt;br /&gt;</w:t>
        <w:br/>
        <w:t>Преславний воїн, лицар знаменитий;&lt;br /&gt;</w:t>
        <w:br/>
        <w:t>Що ним козацтво наше українське&lt;br /&gt;</w:t>
        <w:br/>
        <w:t>Гримить, блищить і славиться по світу.&lt;br /&gt;</w:t>
        <w:br/>
        <w:t>Та знаю, ви не вважите на силу,&lt;br /&gt;</w:t>
        <w:br/>
        <w:t>На смілий дух, на той огонь лицарський,&lt;br /&gt;</w:t>
        <w:br/>
        <w:t>Котрим він дива доказав на морі&lt;br /&gt;</w:t>
        <w:br/>
        <w:t>І навіть на нещасному Босфорі.&lt;br /&gt;</w:t>
        <w:br/>
        <w:t>А подаю вам, браттє, до уваги,&lt;br /&gt;</w:t>
        <w:br/>
        <w:t>До присуду козацьке давнє право.&lt;br /&gt;</w:t>
        <w:br/>
        <w:t>Се право маю я, панове, браттє.&lt;br /&gt;</w:t>
        <w:br/>
        <w:t>Я визволив його від смерті кров'ю,&lt;br /&gt;</w:t>
        <w:br/>
        <w:t>Моєю і моїх трьох побратимів:&lt;br /&gt;</w:t>
        <w:br/>
        <w:t>Бо ми окрились ранами тяжкими.</w:t>
      </w:r>
    </w:p>
    <w:p>
      <w:r>
        <w:br/>
        <w:t>Костир. Що ж, браттє? чого мовчите, мовчки? Князь Байда гаразд говорить. Так воно й є. Се козацьке право давнє. Визволив князь Байда Ганжу Андибера кров'ю християнською. Християнська ж кров, панове браття, велика річ: нею і від моря козаки відкуплялись. Раз ми тонули на безкраїм під велику хуртовину. А я, не вам кажучи, почувавсь у тяжкому грісі. А в якому грісі, коли б ви знали? У страсну п'ятницю, саме в обляги, як Христос у муках кінчився на хресті, нализавсь постової кваші. Молодий був ще й дурний. Озвався, бачте, спасенником серед козацтва, щоб аж три дні випостувати, а паскою, що нас з Києва од родичів подано, на морі розговітись; озвавсь та й нажерся крадькома кваші. А ми, бачте, задумали святкувати святки на морі, то кожен постував по своїй спромозі. Стали ми верстати здобичну козацьку дорогу, вже не одно купецьке судно й спліндрували. Дякуючи господеві, тілько що почали розговлятись, коли ж лихо! завіяли разом усі вітри; вре Чорне море хуртовиною. Отаман і каже: "Оце ж, панове молодці, не дурно Руське наше море так вре та грає: хтось між вами великий гріх на собі має". Так як про того Поповича Олексія співа Шерешир ваш, так якраз і промовив отаман. "Сповідайтесь,— каже,— панове молодці, милосердному богу, Чорному морю і мені, отаману кошовому, в Чорне море впадіте, війська козацького не губіте..." Так мене цим словом і вразив у серце.</w:t>
      </w:r>
    </w:p>
    <w:p>
      <w:r>
        <w:br/>
        <w:t>Байда похитує головою.</w:t>
      </w:r>
    </w:p>
    <w:p>
      <w:r>
        <w:br/>
        <w:t>Козаки. То ти й признався?&lt;br /&gt;</w:t>
        <w:br/>
        <w:t>Костир. Ато все військо погубити? Признавсь і про інші гріхи: як і старих людей у домівці зневажав, і малих дітей конем топтав, і божим домом п'яний гордував, шапки проти церкви не здіймав, хреста на себе не клав. Ну, почали вже мені хусткою очі в'язати, щоб сердите море вгамувати. А один старий козак: "Ей,— каже,— козаки, друзі, небожата! ви сього козака не топіте, не губіте, а лучче йому мізинної пучки втніте, крові християнської в Чорне море впустіте". Що ж би ви думали, панове браттє? Скоро стало море кров християнську зачувати, зараз почало й утихати. Тим же то я вам велю й раю: нехай цей Андибер живе-поживає, милосердного бога за все військо козацьке благає.&lt;br /&gt;</w:t>
        <w:br/>
        <w:t>Козаки. Згода! згода! згода! Нехай Ганжа живе-поживає, мов троянда в саду, цвіте-процвітає!</w:t>
      </w:r>
    </w:p>
    <w:p>
      <w:r>
        <w:br/>
        <w:t>Байда&lt;br /&gt;</w:t>
        <w:br/>
        <w:t>Спасибі, козаки, що Ганжу слобонили!&lt;br /&gt;</w:t>
        <w:br/>
        <w:t>Хоть ви й Молоховим судом судили, [99]&lt;br /&gt;</w:t>
        <w:br/>
        <w:t>А справу добру військову вчинили,&lt;br /&gt;</w:t>
        <w:br/>
        <w:t>Лицарством чесним тут себе явили.</w:t>
      </w:r>
    </w:p>
    <w:p>
      <w:r>
        <w:br/>
        <w:t>Козаки&lt;br /&gt;</w:t>
        <w:br/>
        <w:t>(розбиваючи на Ганжі Андибері кайдани, співають)&lt;br /&gt;</w:t>
        <w:br/>
        <w:t>Ой гук, мати, гук:&lt;br /&gt;</w:t>
        <w:br/>
        <w:t>Запорожці йдуть,&lt;br /&gt;</w:t>
        <w:br/>
        <w:t>І веселая ж та доріженька,&lt;br /&gt;</w:t>
        <w:br/>
        <w:t>Куди вони йдуть.&lt;br /&gt;</w:t>
        <w:br/>
        <w:t>Куди вони йдуть,&lt;br /&gt;</w:t>
        <w:br/>
        <w:t>Береги гудуть:&lt;br /&gt;</w:t>
        <w:br/>
        <w:t>Поперед себе та й облавою&lt;br /&gt;</w:t>
        <w:br/>
        <w:t>Бусурменців пруть...</w:t>
      </w:r>
    </w:p>
    <w:p>
      <w:r>
        <w:br/>
        <w:t>Байда&lt;br /&gt;</w:t>
        <w:br/>
        <w:t>Прощай, Стамбуле! не вдалося Ганжу&lt;br /&gt;</w:t>
        <w:br/>
        <w:t>Тобі на гак залізний почепити.&lt;br /&gt;</w:t>
        <w:br/>
        <w:t>Ще він твої не раз галери буде&lt;br /&gt;</w:t>
        <w:br/>
        <w:t>Посеред моря Чорного топити;&lt;br /&gt;</w:t>
        <w:br/>
        <w:t>Не раз від голосу його струснеться&lt;br /&gt;</w:t>
        <w:br/>
        <w:t>Твоя пещена челядь азіатська,&lt;br /&gt;</w:t>
        <w:br/>
        <w:t>Не раз твоєю кров'ю обіллється&lt;br /&gt;</w:t>
        <w:br/>
        <w:t>"Веселя доріженька" козацька.&lt;br /&gt;</w:t>
        <w:br/>
        <w:t>Один з побратимів&lt;br /&gt;</w:t>
        <w:br/>
        <w:t>Усе б гаразд, коли б не коні, князю!</w:t>
      </w:r>
    </w:p>
    <w:p>
      <w:r>
        <w:br/>
        <w:t>Другий&lt;br /&gt;</w:t>
        <w:br/>
        <w:t>Велика се, ненаградима шкода!</w:t>
      </w:r>
    </w:p>
    <w:p>
      <w:r>
        <w:br/>
        <w:t>Байда&lt;br /&gt;</w:t>
        <w:br/>
        <w:t>Моя найбільша: бо Арап мій, Буря...&lt;br /&gt;</w:t>
        <w:br/>
        <w:t>Мені б за нього і півцарства мало.</w:t>
      </w:r>
    </w:p>
    <w:p>
      <w:r>
        <w:br/>
        <w:t>Третій&lt;br /&gt;</w:t>
        <w:br/>
        <w:t>Ми думали, що турчин вб'є Арапа,&lt;br /&gt;</w:t>
        <w:br/>
        <w:t>А той йому, мов барс, у шию впився...</w:t>
      </w:r>
    </w:p>
    <w:p>
      <w:r>
        <w:br/>
        <w:t>Четвертий&lt;br /&gt;</w:t>
        <w:br/>
        <w:t>Як з каменя підкова креше іскру,&lt;br /&gt;</w:t>
        <w:br/>
        <w:t>Із нього вибив духа копитами.</w:t>
      </w:r>
    </w:p>
    <w:p>
      <w:r>
        <w:br/>
        <w:t>П'ятий&lt;br /&gt;</w:t>
        <w:br/>
        <w:t>І півгодини турку не дозволив&lt;br /&gt;</w:t>
        <w:br/>
        <w:t>На кобилиць гарячим духом дихать.</w:t>
      </w:r>
    </w:p>
    <w:p>
      <w:r>
        <w:br/>
        <w:t>Байда&lt;br /&gt;</w:t>
        <w:br/>
        <w:t>Шкода коня! Сей кінь — моя емблема.&lt;br /&gt;</w:t>
        <w:br/>
        <w:t>Або мене уб'є напасть і кривда,&lt;br /&gt;</w:t>
        <w:br/>
        <w:t>Або я правдою возьму над ними гору.&lt;br /&gt;</w:t>
        <w:br/>
        <w:t>Товаришу моїх боїв кривавих,&lt;br /&gt;</w:t>
        <w:br/>
        <w:t>Лицарської моєї честі й слави!&lt;br /&gt;</w:t>
        <w:br/>
        <w:t>Я на тобі сидів, як на престолі,&lt;br /&gt;</w:t>
        <w:br/>
        <w:t>І царював на бойовому полі...&lt;br /&gt;</w:t>
        <w:br/>
        <w:t>Шкода коня!</w:t>
      </w:r>
    </w:p>
    <w:p>
      <w:r>
        <w:br/>
        <w:t>Один з отамання&lt;br /&gt;</w:t>
        <w:br/>
        <w:t>Пресвітлий князю й батьку!&lt;br /&gt;</w:t>
        <w:br/>
        <w:t>За те, що визволив єси галеру нашу,&lt;br /&gt;</w:t>
        <w:br/>
        <w:t>Ми під полки твої поставим коней.</w:t>
      </w:r>
    </w:p>
    <w:p>
      <w:r>
        <w:br/>
        <w:t>Другий&lt;br /&gt;</w:t>
        <w:br/>
        <w:t>Татарські в нас поводяться бахмати:&lt;br /&gt;</w:t>
        <w:br/>
        <w:t>Вони тебе, мов буря, будуть мчати.</w:t>
      </w:r>
    </w:p>
    <w:p>
      <w:r>
        <w:br/>
        <w:t>Третій&lt;br /&gt;</w:t>
        <w:br/>
        <w:t>Дамо, дамо!</w:t>
      </w:r>
    </w:p>
    <w:p>
      <w:r>
        <w:br/>
        <w:t>Четвертий&lt;br /&gt;</w:t>
        <w:br/>
        <w:t>Ми не вірмене, князю.</w:t>
      </w:r>
    </w:p>
    <w:p>
      <w:r>
        <w:br/>
        <w:t>П'ятий&lt;br /&gt;</w:t>
        <w:br/>
        <w:t>Ми не жиди, не крамарі, не скнари.</w:t>
      </w:r>
    </w:p>
    <w:p>
      <w:r>
        <w:br/>
        <w:t>Шестий&lt;br /&gt;</w:t>
        <w:br/>
        <w:t>Все забирай, що маємо на Січі.</w:t>
      </w:r>
    </w:p>
    <w:p>
      <w:r>
        <w:br/>
        <w:t>Семий&lt;br /&gt;</w:t>
        <w:br/>
        <w:t>Не жаль оддать тобі і тих кожухів,&lt;br /&gt;</w:t>
        <w:br/>
        <w:t>Що цар про люту зиму надсилає.</w:t>
      </w:r>
    </w:p>
    <w:p>
      <w:r>
        <w:br/>
        <w:t>Байда&lt;br /&gt;</w:t>
        <w:br/>
        <w:t>Спасибі, козаки. Тепер же знайте,&lt;br /&gt;</w:t>
        <w:br/>
        <w:t>Що я везу стару додому неньку&lt;br /&gt;</w:t>
        <w:br/>
        <w:t>З сестрою любою: то ви галеру,&lt;br /&gt;</w:t>
        <w:br/>
        <w:t>Де кров лилась, кругом пообмивайте,&lt;br /&gt;</w:t>
        <w:br/>
        <w:t>Турецький труп у воду пометайте,&lt;br /&gt;</w:t>
        <w:br/>
        <w:t>Козацький гунями понакривайте.&lt;br /&gt;</w:t>
        <w:br/>
        <w:t>На морі в кобзи ми над ним задзвоним&lt;br /&gt;</w:t>
        <w:br/>
        <w:t>І в глибокостях чесно похороним.</w:t>
      </w:r>
    </w:p>
    <w:p>
      <w:r>
        <w:br/>
        <w:t>Чути похоронну музику. Спускається завіс.</w:t>
      </w:r>
    </w:p>
    <w:p>
      <w:r>
        <w:br/>
        <w:t>СЦЕНА ДРУГА</w:t>
      </w:r>
    </w:p>
    <w:p>
      <w:r>
        <w:br/>
        <w:t>Великий Луг.&lt;br /&gt;</w:t>
        <w:br/>
        <w:t>Увіходить Ганжа Андибер.</w:t>
      </w:r>
    </w:p>
    <w:p>
      <w:r>
        <w:br/>
        <w:t>Андибер&lt;br /&gt;</w:t>
        <w:br/>
        <w:t>Знов у раю!.. О батьку ти наш, Луже!&lt;br /&gt;</w:t>
        <w:br/>
        <w:t>Не сподівавсь ізнов тебе вбачати...&lt;br /&gt;</w:t>
        <w:br/>
        <w:t>Яка гидота лізе там у вічі,&lt;br /&gt;</w:t>
        <w:br/>
        <w:t>На тім затоні, пакоснім Босфорі!&lt;br /&gt;</w:t>
        <w:br/>
        <w:t>На гори гори скрізь понавертало;&lt;br /&gt;</w:t>
        <w:br/>
        <w:t>Все деревом чудним позаростало.&lt;br /&gt;</w:t>
        <w:br/>
        <w:t>З-за дерева будинки визирають,&lt;br /&gt;</w:t>
        <w:br/>
        <w:t>Угору башти щоглами стріляють.&lt;br /&gt;</w:t>
        <w:br/>
        <w:t>Блищать мечеті, мов на християнство&lt;br /&gt;</w:t>
        <w:br/>
        <w:t>Пекельна пелька гострі скалить зуби...&lt;br /&gt;</w:t>
        <w:br/>
        <w:t>Ти не такий, Великий Луже, друже,&lt;br /&gt;</w:t>
        <w:br/>
        <w:t>Козацьке втечище, наш батьку любий!&lt;br /&gt;</w:t>
        <w:br/>
        <w:t>В твоїх затонах, комишах розкішних,&lt;br /&gt;</w:t>
        <w:br/>
        <w:t>Понад твоїми луками й сагами,&lt;br /&gt;</w:t>
        <w:br/>
        <w:t>Не бачить око Вавілонів [100] грішних.&lt;br /&gt;</w:t>
        <w:br/>
        <w:t>Пишаєшся ти, батьку, яворами,&lt;br /&gt;</w:t>
        <w:br/>
        <w:t>Дубами кучерявими, вербою&lt;br /&gt;</w:t>
        <w:br/>
        <w:t>Та івою, що висне над водою.&lt;br /&gt;</w:t>
        <w:br/>
        <w:t>Вживає добру тут козак рибаху,&lt;br /&gt;</w:t>
        <w:br/>
        <w:t>Куліш із салом, путрю, соломаху,&lt;br /&gt;</w:t>
        <w:br/>
        <w:t>В твоїм просторі широко він дише,&lt;br /&gt;</w:t>
        <w:br/>
        <w:t>По Дніпрових річках, вітках гуляє,&lt;br /&gt;</w:t>
        <w:br/>
        <w:t>Твоє сумне, як монастир, затишшє&lt;br /&gt;</w:t>
        <w:br/>
        <w:t>Бандурою та співом звеселяє&lt;br /&gt;</w:t>
        <w:br/>
        <w:t>І, викохавши духа у пустині,&lt;br /&gt;</w:t>
        <w:br/>
        <w:t>Шукає правди й волі на Вкраїні.&lt;br /&gt;</w:t>
        <w:br/>
        <w:t>Там брату брат і рідний батько сину&lt;br /&gt;</w:t>
        <w:br/>
        <w:t>На шию душманом лихим сідає.&lt;br /&gt;</w:t>
        <w:br/>
        <w:t>Нема там злюкам присуду ні впину,&lt;br /&gt;</w:t>
        <w:br/>
        <w:t>Убогого живцем дукач ковтає.&lt;br /&gt;</w:t>
        <w:br/>
        <w:t>І той не дбає там про правду й волю,&lt;br /&gt;</w:t>
        <w:br/>
        <w:t>Що має у всьому талан і долю...&lt;br /&gt;</w:t>
        <w:br/>
        <w:t>О Байдо! доки ти над козаками&lt;br /&gt;</w:t>
        <w:br/>
        <w:t>По-панськи будеш згорда байдувати,&lt;br /&gt;</w:t>
        <w:br/>
        <w:t>Знечевля гору брать над ворогами,&lt;br /&gt;</w:t>
        <w:br/>
        <w:t>Ласкаво Андибером гордувати?</w:t>
      </w:r>
    </w:p>
    <w:p>
      <w:r>
        <w:br/>
        <w:t>Увіходить Костир.</w:t>
      </w:r>
    </w:p>
    <w:p>
      <w:r>
        <w:br/>
        <w:t>Костир&lt;br /&gt;</w:t>
        <w:br/>
        <w:t>Із ким ти гомониш тут, синку?</w:t>
      </w:r>
    </w:p>
    <w:p>
      <w:r>
        <w:br/>
        <w:t>Андибер&lt;br /&gt;</w:t>
        <w:br/>
        <w:t>З Лугом.</w:t>
      </w:r>
    </w:p>
    <w:p>
      <w:r>
        <w:br/>
        <w:t>Костир&lt;br /&gt;</w:t>
        <w:br/>
        <w:t>Із Лугом вітер тілько розмовляє.</w:t>
      </w:r>
    </w:p>
    <w:p>
      <w:r>
        <w:br/>
        <w:t>Андибер&lt;br /&gt;</w:t>
        <w:br/>
        <w:t>Се батько мій: я рідного не знаю;&lt;br /&gt;</w:t>
        <w:br/>
        <w:t>А Січ у мене, заволоки, мати.&lt;br /&gt;</w:t>
        <w:br/>
        <w:t>Мені із ними любо розмовляти,&lt;br /&gt;</w:t>
        <w:br/>
        <w:t>Мені про них одрадосно співати.&lt;br /&gt;</w:t>
        <w:br/>
        <w:t>(Співає).&lt;br /&gt;</w:t>
        <w:br/>
        <w:t>Ой Січ мати, ой Січ мати,&lt;br /&gt;</w:t>
        <w:br/>
        <w:t>А Великий Луг — батько.&lt;br /&gt;</w:t>
        <w:br/>
        <w:t>Ой що в Лузі добре заробити,&lt;br /&gt;</w:t>
        <w:br/>
        <w:t>Те й у Січі пропити.&lt;br /&gt;</w:t>
        <w:br/>
        <w:t>Та літає орел, та літає сизий&lt;br /&gt;</w:t>
        <w:br/>
        <w:t>По високій високості:&lt;br /&gt;</w:t>
        <w:br/>
        <w:t>Ой плаче, плаче та козак старенький&lt;br /&gt;</w:t>
        <w:br/>
        <w:t>А по своїй молодості.&lt;br /&gt;</w:t>
        <w:br/>
        <w:t>Ой ти, молодосте, одрадосте!&lt;br /&gt;</w:t>
        <w:br/>
        <w:t>На серденьку своя воля...&lt;br /&gt;</w:t>
        <w:br/>
        <w:t>Ой що люде п'ють та гуляють,&lt;br /&gt;</w:t>
        <w:br/>
        <w:t>Тілько моя гірка доля.</w:t>
      </w:r>
    </w:p>
    <w:p>
      <w:r>
        <w:br/>
        <w:t>Костир. Ну, тобі, синку, ще рано плакати по молодощах, та й чим твоя доля гірка?</w:t>
      </w:r>
    </w:p>
    <w:p>
      <w:r>
        <w:br/>
        <w:t>Андибер&lt;br /&gt;</w:t>
        <w:br/>
        <w:t>(співає)&lt;br /&gt;</w:t>
        <w:br/>
        <w:t>Влучи, мій батьку, добру годину,&lt;br /&gt;</w:t>
        <w:br/>
        <w:t>Заложи руку за пазушину,&lt;br /&gt;</w:t>
        <w:br/>
        <w:t>Одірви д серця люту гадину.&lt;br /&gt;</w:t>
        <w:br/>
        <w:t>Люта гадина бока проїла,&lt;br /&gt;</w:t>
        <w:br/>
        <w:t>Під самим серцем гніздечко звила.</w:t>
      </w:r>
    </w:p>
    <w:p>
      <w:r>
        <w:br/>
        <w:t>Костир. Скажи ж мені, синку, про що се ти мені так сумно співаєш? Що се в тебе за гадина така під самим серцем?</w:t>
      </w:r>
    </w:p>
    <w:p>
      <w:r>
        <w:br/>
        <w:t>Андибер&lt;br /&gt;</w:t>
        <w:br/>
        <w:t>Ся гадина така ясна-блискуча,&lt;br /&gt;</w:t>
        <w:br/>
        <w:t>Як та, що перву жінку спокусила,&lt;br /&gt;</w:t>
        <w:br/>
        <w:t>А праотцеві нашому, Одаму,&lt;br /&gt;</w:t>
        <w:br/>
        <w:t>Та й нам усім турботи наробила.&lt;br /&gt;</w:t>
        <w:br/>
        <w:t>Вона вповзла в наш рай з двома жінками,&lt;br /&gt;</w:t>
        <w:br/>
        <w:t>Щоб начинити колоту між нами.</w:t>
      </w:r>
    </w:p>
    <w:p>
      <w:r>
        <w:br/>
        <w:t>Костир. Невже се мова про Байду, синку?</w:t>
      </w:r>
    </w:p>
    <w:p>
      <w:r>
        <w:br/>
        <w:t>Андибер&lt;br /&gt;</w:t>
        <w:br/>
        <w:t>Ой батьку! ти в спасенності не знаєш,&lt;br /&gt;</w:t>
        <w:br/>
        <w:t>Куди сей дука осяйний прямує:&lt;br /&gt;</w:t>
        <w:br/>
        <w:t>З козацьких подвигів, боїв кривавих&lt;br /&gt;</w:t>
        <w:br/>
        <w:t>Кайдани вічні козакам готує.&lt;br /&gt;</w:t>
        <w:br/>
        <w:t>Тепер забуто, як ми капудана&lt;br /&gt;</w:t>
        <w:br/>
        <w:t>Під Варною чайками обгорнули,&lt;br /&gt;</w:t>
        <w:br/>
        <w:t>Як у Босфорі пишного султана,&lt;br /&gt;</w:t>
        <w:br/>
        <w:t>Мов дику грушу в полі, струсонули.&lt;br /&gt;</w:t>
        <w:br/>
        <w:t>Тепер козацтво знать не хоче Ганжі,&lt;br /&gt;</w:t>
        <w:br/>
        <w:t>Виспівує про Байдине рубаннє,&lt;br /&gt;</w:t>
        <w:br/>
        <w:t>А він завзятих тільки підкуражив&lt;br /&gt;</w:t>
        <w:br/>
        <w:t>Зробити нашій праці закінчаннє.&lt;br /&gt;</w:t>
        <w:br/>
        <w:t>Та ще побачим, хто себе прославить&lt;br /&gt;</w:t>
        <w:br/>
        <w:t>Між лицарями на всі вічні роки:&lt;br /&gt;</w:t>
        <w:br/>
        <w:t>Чи той, хто про козацьку долю дбає,&lt;br /&gt;</w:t>
        <w:br/>
        <w:t>Чи той, хто дбає про свій рід високий.</w:t>
      </w:r>
    </w:p>
    <w:p>
      <w:r>
        <w:br/>
        <w:t>Костир. Не збагну твоєї думки, синку. Обидва ви лицарі великі; тілько що ти мене не послухав, а то й не попавсь би на тому Босфорі, як вовк у западню.&lt;br /&gt;</w:t>
        <w:br/>
        <w:t>Андибер. Не хто, як ти, й наворожив мені цю ганьбу, вражий дідугане. Я й тобі не подарую.&lt;br /&gt;</w:t>
        <w:br/>
        <w:t>Костир. Це вже дурниця, синку. На кого сердишся, а на кому серце зганяєш.&lt;br /&gt;</w:t>
        <w:br/>
        <w:t>Андибер. Лучче скажи мені, чи справді молода черниця вмира? Я, поки там сидять баби в тім Січовім замковищі, не ступлю й ногою ні в один курінь.&lt;br /&gt;</w:t>
        <w:br/>
        <w:t>Костир. Коли б не занедужала, да б не ступила бабська нога на Хортицю. Князь хотів просто провадити обох на Русь. [101] Мене прошено читати над нею Псалтир. [102] Бо тут катма книжок. Палять і писане, й друковане. А я весь Псалтир знаю напам'ять од "Блаженъ мужъ" та аж до "Малъ бьхь". От і покликали. Дак стара як зирнула, так і завищала.&lt;br /&gt;</w:t>
        <w:br/>
        <w:t>Андибер. Чого ж вона завищала?&lt;br /&gt;</w:t>
        <w:br/>
        <w:t>Костир. Ге, чого! Скажи попереду, яке тобі діло, чи вмре черниця, чи одужа?&lt;br /&gt;</w:t>
        <w:br/>
        <w:t>Андибер. Таке, що вмре вона в нас і нехотя. Не ступай, бабо, ногою в Січовий кіш, лучче в домовину. І стара вмре, і Байда вмре. На те я Фесько Ганжа Андибер. На те я ні батька, ні матері не знаю. Батька брацлав'яне своєю магдебурією [103] почепили за злодійство на шибениці, матір він сам продав у ясир, а я знявсь на ноги серед поросят, гусей, телят. Об мене козаки-дуки змалку потирали руки; міщане з мене по кушнірнях [104] заткало робили, а пани так як собака цибулю любили.&lt;br /&gt;</w:t>
        <w:br/>
        <w:t>Костир. Що бо се ти провадиш, синку?&lt;br /&gt;</w:t>
        <w:br/>
        <w:t>Андибер. Те, що чуєш, батьку.&lt;br /&gt;</w:t>
        <w:br/>
        <w:t>Костир. Щоб за те нікчемне жіноцтво да й самого Байду стратити?&lt;br /&gt;</w:t>
        <w:br/>
        <w:t>Андибер. Або що? Наш суд рівен із царським.&lt;br /&gt;</w:t>
        <w:br/>
        <w:t>Костир. А він же тебе двічі од смерті слобонив.&lt;br /&gt;</w:t>
        <w:br/>
        <w:t>Андибер. Слобонив, аби повеличатись. Знайте мене, князя Байду: я того Ганжу і за такого не важу, щоб із ним боєм битись або помстою мститись. Слобонив мене од залізних гаків і од чорних раків, та я не про себе самого дбаю — козацьку честь і повагу обороняю.&lt;br /&gt;</w:t>
        <w:br/>
        <w:t>Костир. Таж Хортиця остров князький!&lt;br /&gt;</w:t>
        <w:br/>
        <w:t>Андибер. А присуд на йому козацький. Де козаки кошем стоять, там і козацький присуд. Ну, та що про се балакати! Кажи, чого завищала стара?&lt;br /&gt;</w:t>
        <w:br/>
        <w:t>Костир. Того, що перед нею палено туркеню, двертаючи погоню.&lt;br /&gt;</w:t>
        <w:br/>
        <w:t>Андибер. Де ж ви її палили?&lt;br /&gt;</w:t>
        <w:br/>
        <w:t>Костир. Да там же таки, на капудановій галері, як поплив Байда з побратимами передню пасти.&lt;br /&gt;</w:t>
        <w:br/>
        <w:t>Андибер. Ну?&lt;br /&gt;</w:t>
        <w:br/>
        <w:t>Костир. Ну, ми її гарненько взяли, роздягли. Молодших не було, самі біловусники: то ніхто й не согрішив, на голу дивлячись. А вона, проклятуща, звісно, кричить, мов порося перед Великоднем. А навіженним черницям треба повискакувати з галерної хатини. Молодша як позирнула, так і беркицьнула. То й кажуть, що справді вмира.&lt;br /&gt;</w:t>
        <w:br/>
        <w:t>Андибер. Не вмре поки що. Жіноча смерть — кошача смерть. Я ж був убив Кабашну Настю, а вона таки долізла до замку. Не вмре й ця: згине під козацькими киями.&lt;br /&gt;</w:t>
        <w:br/>
        <w:t>Костир. Та невже-бо таки, синку, ти на таке наваживсь? За нашого часу такого не бувало.&lt;br /&gt;</w:t>
        <w:br/>
        <w:t>Андибер. Не бувало за вашого часу в нас і скиту, [105] а тепер буде.&lt;br /&gt;</w:t>
        <w:br/>
        <w:t>Костир. У Січі б то в вас буде скит?&lt;br /&gt;</w:t>
        <w:br/>
        <w:t>Андибер. Не в Січі, а в Великому Лузі.&lt;br /&gt;</w:t>
        <w:br/>
        <w:t>Костир. Де ж він тут буде?&lt;br /&gt;</w:t>
        <w:br/>
        <w:t>Андибер. Отут, о! на Півневім Скоку. Оце те й місце. От під цими розложистими дубами викопаємо печеру, кшталтом зимовника, та й буде скит.&lt;br /&gt;</w:t>
        <w:br/>
        <w:t>Костир. Хто ж у цім скиту скитуватиме, синку?&lt;br /&gt;</w:t>
        <w:br/>
        <w:t>Андибер. Хто ж, як не ти, батьку!&lt;br /&gt;</w:t>
        <w:br/>
        <w:t>Костир. Я, синку?!&lt;br /&gt;</w:t>
        <w:br/>
        <w:t>Андибер. Ти, батьку.&lt;br /&gt;</w:t>
        <w:br/>
        <w:t>Костир. Ні, я вертаюсь на Русь, до Межигорського Спаса.&lt;br /&gt;</w:t>
        <w:br/>
        <w:t>Андибер. Добре й тут буде тобі, діду.&lt;br /&gt;</w:t>
        <w:br/>
        <w:t>Костир. Я лучче знаю, де мені добре.&lt;br /&gt;</w:t>
        <w:br/>
        <w:t>Андибер. А отаманнє ще лучче зна. Вже ми присудили, щоб доживав ти віку між нами, козаками. Бо січовик не без гріха. Повскакували інші в гречку й поза морем. Треба ж комусь одмолювати або хоч покуту накидати. А ти в нас один такий письменник і спасенник.&lt;br /&gt;</w:t>
        <w:br/>
        <w:t>Костир. Я, синку, така ж грішна людина, як і всі.&lt;br /&gt;</w:t>
        <w:br/>
        <w:t>Андибер. Ні, батьку, ми тебе за святого вважаємо. Остерегав єси нас од Босфора,— на твоє й вийшло. Обіцяв одвернути погоню,— не було й погоні. А Псалтир знаєш увесь напам'ять іще з-під дякового дубця.&lt;br /&gt;</w:t>
        <w:br/>
        <w:t>Костир. Ні, синку, лучче ми пришлемо вам за Пороги попа та збудуйте собі церківцю.&lt;br /&gt;</w:t>
        <w:br/>
        <w:t>Андибер. Церква свята, да піп грішний. Так усюди по городах кажуть.&lt;br /&gt;</w:t>
        <w:br/>
        <w:t>Костир. Не хочу я в Великім Лузі скитувати.&lt;br /&gt;</w:t>
        <w:br/>
        <w:t>Андибер. Не хоче інший і гетьманувати, та шкода проти рожна прати.&lt;br /&gt;</w:t>
        <w:br/>
        <w:t>Костир. Завтра, синку, аби подужчала молода черниця, рушаю за князьким почтом на Русь. Уже під неї і кінські носилки зроблено.&lt;br /&gt;</w:t>
        <w:br/>
        <w:t>Андибер. Нехай би лучче Байда звелів під себе мари зробити.&lt;br /&gt;</w:t>
        <w:br/>
        <w:t>Костир. Ой синку, синку! приставив єси до багаття горщика, та коли б він у тебе на голові не тріснув.&lt;br /&gt;</w:t>
        <w:br/>
        <w:t>Андибер. Віщуй, віщуй, старий круку! Не боюсь твого віщування.</w:t>
      </w:r>
    </w:p>
    <w:p>
      <w:r>
        <w:br/>
        <w:t>Увіходить вістовець.</w:t>
      </w:r>
    </w:p>
    <w:p>
      <w:r>
        <w:br/>
        <w:t>Вістовець. Високоповажні батьки! Судня рада йде.&lt;br /&gt;</w:t>
        <w:br/>
        <w:t>Андибер. А Байду на суд позвано?&lt;br /&gt;</w:t>
        <w:br/>
        <w:t>Вістовець. Я сам його звав і на голому мечі судову цешку [106] подав.</w:t>
      </w:r>
    </w:p>
    <w:p>
      <w:r>
        <w:br/>
        <w:t>Чути бубни й суремки.</w:t>
      </w:r>
    </w:p>
    <w:p>
      <w:r>
        <w:br/>
        <w:t>Костир. Дак оце вже й Судня рада на Байду!?&lt;br /&gt;</w:t>
        <w:br/>
        <w:t>Андибер. Три справи, батьку, сьогодні на судовій вазі важитимем: перва, щоб тобі в нас у Лузі дубовати, [107] про наші гріхи скитувати; друга, щоб Євине кодло спокусливе заразом з Байдою скарати; третя, щоб нову Січ на Чортомлику заснувати. [108] Дванадцятеро мужів громадських і тридцятеро наших чур козацьких не ступили ступнем на Хортицю, скоро пристала до пристані капуданова галера з бабами. Я ще на морі з човна на човен скакав, угрущаючи козацтво нашої старої матері на безчестя не попускати. Оце ж її збезчещено, сплямовано: то постане нова, неплямована Січ на Чортомлику. Вибирай, коли хочеш, під скит найлюбіше тобі врочище. З Чортомлика недалеко буде і до Півневого Скоку, і до Скоку Білого Коня, і до Вовчого, і до Овечого.</w:t>
      </w:r>
    </w:p>
    <w:p>
      <w:r>
        <w:br/>
        <w:t>СЦЕНА ТРЕТЯ</w:t>
      </w:r>
    </w:p>
    <w:p>
      <w:r>
        <w:br/>
        <w:t>Там же.&lt;br /&gt;</w:t>
        <w:br/>
        <w:t>Увіходить Судня рада.</w:t>
      </w:r>
    </w:p>
    <w:p>
      <w:r>
        <w:br/>
        <w:t>Один з громадських мужів. Феську Ганжо Андибере, гетьмане Запорозький, батьку козацький! мужі громадські і чури козацькі проміж себе судили, речником тебе настановили.&lt;br /&gt;</w:t>
        <w:br/>
        <w:t>Андибер. Дякую за честь і шану всю чернь військову, всю старшину низову. Сідаймо ж кружка, панове-браттє, преславне отаманнє, а молодші нехай стоя прислухаються, звичаїв козацьких набираються. Діду Костирю! чи бажаєш ти в Великому Лузі скитувати, милосердного бога за нас благати?&lt;br /&gt;</w:t>
        <w:br/>
        <w:t>Костир. Панове козацтво, чесне лицарство, православне християнство! не хочу я в вас у Великому Лузі скитувати: бо в Межигорського Спаса буду за вас голосніш милосердного бога благати.&lt;br /&gt;</w:t>
        <w:br/>
        <w:t>Андибер. Хто навчен, той спасен. Не раз єси на своїм віку отаманував, то й стусани козацькі коштував. Оце ж, або під Військовий суд нахиляйся, або з душею прощайся.&lt;br /&gt;</w:t>
        <w:br/>
        <w:t>Другий з громадських мужів. Добрий речник з нашого гетьмана, тяжко добрий.&lt;br /&gt;</w:t>
        <w:br/>
        <w:t>Третій. Гаразд говорить.&lt;br /&gt;</w:t>
        <w:br/>
        <w:t>Четвертий. На все лихо вдався, ні в кого позаду не зістався.&lt;br /&gt;</w:t>
        <w:br/>
        <w:t>Андибер. Оце ж, дідусю, обмислимо тебе смачною їжею й теплою одежею, живи в нас у скиту, поживай, а втікати не думай і не гадай. Чи чуєш, батьку?&lt;br /&gt;</w:t>
        <w:br/>
        <w:t>Костир. Чую, синку.&lt;br /&gt;</w:t>
        <w:br/>
        <w:t>Андибер. Коли чуєш, та не розумієш, то й кісточки в утеках посієш.</w:t>
      </w:r>
    </w:p>
    <w:p>
      <w:r>
        <w:br/>
        <w:t>Увіходить Тульчинський.</w:t>
      </w:r>
    </w:p>
    <w:p>
      <w:r>
        <w:br/>
        <w:t>Тульчинський&lt;br /&gt;</w:t>
        <w:br/>
        <w:t>Князь Вишневецький вам, шановна радо,&lt;br /&gt;</w:t>
        <w:br/>
        <w:t>Своє вітаннє посилає.</w:t>
      </w:r>
    </w:p>
    <w:p>
      <w:r>
        <w:br/>
        <w:t>Андибер&lt;br /&gt;</w:t>
        <w:br/>
        <w:t>Ми князя Вишневецького не знаєм:&lt;br /&gt;</w:t>
        <w:br/>
        <w:t>У Судню раду Байду позиваєм.</w:t>
      </w:r>
    </w:p>
    <w:p>
      <w:r>
        <w:br/>
        <w:t>Тульчинський&lt;br /&gt;</w:t>
        <w:br/>
        <w:t>Шукайте ж Байди на землі козацькій,&lt;br /&gt;</w:t>
        <w:br/>
        <w:t>Коли вона в вас є, а не на панській.</w:t>
      </w:r>
    </w:p>
    <w:p>
      <w:r>
        <w:br/>
        <w:t>Андибер&lt;br /&gt;</w:t>
        <w:br/>
        <w:t>Земля козацька там, де козаки постали.&lt;br /&gt;</w:t>
        <w:br/>
        <w:t>Ми за Хортицю з ханом воювали.&lt;br /&gt;</w:t>
        <w:br/>
        <w:t>Ми двадцять і чотири дні Орду громили,&lt;br /&gt;</w:t>
        <w:br/>
        <w:t>В облюзі сидючи, конину їли.</w:t>
      </w:r>
    </w:p>
    <w:p>
      <w:r>
        <w:br/>
        <w:t>Тульчинський&lt;br /&gt;</w:t>
        <w:br/>
        <w:t>Хортиці сим ви ще не заслужили...&lt;br /&gt;</w:t>
        <w:br/>
        <w:t>За неї бився предок Вишневецьких,&lt;br /&gt;</w:t>
        <w:br/>
        <w:t>Козак болгарський, Святослав Великий,&lt;br /&gt;</w:t>
        <w:br/>
        <w:t>І череп свій оддав ватазі дикій,-&lt;br /&gt;</w:t>
        <w:br/>
        <w:t>Такій як ви,— що перш із ним дружила,&lt;br /&gt;</w:t>
        <w:br/>
        <w:t>А потім на Дніпрі-Славуті вбила&lt;br /&gt;</w:t>
        <w:br/>
        <w:t>І з черепа його ковша зробила.</w:t>
      </w:r>
    </w:p>
    <w:p>
      <w:r>
        <w:br/>
        <w:t>Один із громадських мужів. Панове громадо, чесна радо! Чи не годиться йому за це пинфи дати...</w:t>
      </w:r>
    </w:p>
    <w:p>
      <w:r>
        <w:br/>
        <w:t>Другий. Щоб не дождав удруге серед ради стояти, з громадських мужів кепкувати, з козацьких чур глузом глузовати?</w:t>
      </w:r>
    </w:p>
    <w:p>
      <w:r>
        <w:br/>
        <w:t>Андибер&lt;br /&gt;</w:t>
        <w:br/>
        <w:t>Посел — осел: що положи на спину,&lt;br /&gt;</w:t>
        <w:br/>
        <w:t>Те й пре, не має ні страху, ні впину.</w:t>
      </w:r>
    </w:p>
    <w:p>
      <w:r>
        <w:br/>
        <w:t>Третій. Праведна річ гетьманська.&lt;br /&gt;</w:t>
        <w:br/>
        <w:t>Четвертий. Справа в нього щира козацька.&lt;br /&gt;</w:t>
        <w:br/>
        <w:t>П'ятий. А знаєте що, панове радо, лицарська громадо? Коли б ми були в Байди коней позаймали, то й без суду б його скарали.</w:t>
      </w:r>
    </w:p>
    <w:p>
      <w:r>
        <w:br/>
        <w:t>Андибер&lt;br /&gt;</w:t>
        <w:br/>
        <w:t>Не честь і не подоба, миле браттє,&lt;br /&gt;</w:t>
        <w:br/>
        <w:t>Таке в Великім Лузі виробляти,&lt;br /&gt;</w:t>
        <w:br/>
        <w:t>Щоб військовий гостинець-подарунок,&lt;br /&gt;</w:t>
        <w:br/>
        <w:t>Мов у ординця здобич, одіймати.</w:t>
      </w:r>
    </w:p>
    <w:p>
      <w:r>
        <w:br/>
        <w:t>Шестий. Правду мовляв Захарко Риндя, що наш Ганжа на все лихо здався, ні в кого позаду не зостався.</w:t>
      </w:r>
    </w:p>
    <w:p>
      <w:r>
        <w:br/>
        <w:t>Андибер&lt;br /&gt;</w:t>
        <w:br/>
        <w:t>(до Тульчинського)&lt;br /&gt;</w:t>
        <w:br/>
        <w:t>То як же це, мосьпане, буде в тебе?&lt;br /&gt;</w:t>
        <w:br/>
        <w:t>Се Байда скинув байдуваннє з себе?</w:t>
      </w:r>
    </w:p>
    <w:p>
      <w:r>
        <w:br/>
        <w:t>Тульчинський&lt;br /&gt;</w:t>
        <w:br/>
        <w:t>Як гуньку, що скаженні пси терзали&lt;br /&gt;</w:t>
        <w:br/>
        <w:t>І піною своєю сплямували.</w:t>
      </w:r>
    </w:p>
    <w:p>
      <w:r>
        <w:br/>
        <w:t>Андибер&lt;br /&gt;</w:t>
        <w:br/>
        <w:t>Князь Вишневецький... Ну, нехай панує,&lt;br /&gt;</w:t>
        <w:br/>
        <w:t>Нехай з панами козаком гордує.&lt;br /&gt;</w:t>
        <w:br/>
        <w:t>Нема землі своєї... Ніде стати&lt;br /&gt;</w:t>
        <w:br/>
        <w:t>Нетязі козаку й коня попасти.&lt;br /&gt;</w:t>
        <w:br/>
        <w:t>А може, прийде час, що горді дуки&lt;br /&gt;</w:t>
        <w:br/>
        <w:t>В нас наберуться доброї науки&lt;br /&gt;</w:t>
        <w:br/>
        <w:t>І будуть з нами землями ділитись,&lt;br /&gt;</w:t>
        <w:br/>
        <w:t>Як жито під серпа, під нас хилитись.&lt;br /&gt;</w:t>
        <w:br/>
        <w:t>Скажи це слово князеві, мосьпане:&lt;br /&gt;</w:t>
        <w:br/>
        <w:t>Воно колись мов з неба громом гряне.</w:t>
      </w:r>
    </w:p>
    <w:p>
      <w:r>
        <w:br/>
        <w:t>Семий. Хоч таланом-фортуною й бере гору Байда над Андибером, а розумом — ні, не заломить!&lt;br /&gt;</w:t>
        <w:br/>
        <w:t>Восьмий. Хто до чого родивсь: один до панування, другий до гетьманування.</w:t>
      </w:r>
    </w:p>
    <w:p>
      <w:r>
        <w:br/>
        <w:t>Тульчинський&lt;br /&gt;</w:t>
        <w:br/>
        <w:t>Не з тим прислав мене князь Вишневецький,&lt;br /&gt;</w:t>
        <w:br/>
        <w:t>Щоб вас, козацтво славне, зневажати.&lt;br /&gt;</w:t>
        <w:br/>
        <w:t>Один між вами тільки й є, що дише&lt;br /&gt;</w:t>
        <w:br/>
        <w:t>Руїнним духом давніх печенігів,-&lt;br /&gt;</w:t>
        <w:br/>
        <w:t>Тих, що ковші із черепів робили,&lt;br /&gt;</w:t>
        <w:br/>
        <w:t>Притулки руські в попелі палили.&lt;br /&gt;</w:t>
        <w:br/>
        <w:t>Князь не гордує вами, чесна радо,&lt;br /&gt;</w:t>
        <w:br/>
        <w:t>І буде давнім робом байдувати,&lt;br /&gt;</w:t>
        <w:br/>
        <w:t>Коли дозволите йому нетягу&lt;br /&gt;</w:t>
        <w:br/>
        <w:t>На божий суд перед меча позвати.&lt;br /&gt;</w:t>
        <w:br/>
        <w:t>Нетяга сей зробив із Байди дуку&lt;br /&gt;</w:t>
        <w:br/>
        <w:t>І вас, дітей, на батька підіймає,&lt;br /&gt;</w:t>
        <w:br/>
        <w:t>На батька, що свого добра не має&lt;br /&gt;</w:t>
        <w:br/>
        <w:t>І землю й воду з вами розділяє.</w:t>
      </w:r>
    </w:p>
    <w:p>
      <w:r>
        <w:br/>
        <w:t>Девятий. Се, пане гетьмане, про тебе річ, не про кого.&lt;br /&gt;</w:t>
        <w:br/>
        <w:t>Десятий. Дідусю Костирю! ти в нас письменник і спасенник. Ти зазнаєш козаччину древню, що за Полюса, за Претвіча, [109] за Лянцкоронського, [110] за гетьмана Острозького, [111] за Остапа Дашковича [112] постала. Ти на всякі предківські перекази тямущий, пам'ятаєш всякий глагол невмирущий... Скажи нам: чи має право князь Вишневецький божим судом од Судньої Ради оборонятись?&lt;br /&gt;</w:t>
        <w:br/>
        <w:t>Костир. Має. Бо й Судня Рада іноді помиляється, а божий суд ніколи. Від божого суду, мовляли древні козаки, не вхилиться ні багатий на гроші, ні багатий на силу, ні багатий на розум.&lt;br /&gt;</w:t>
        <w:br/>
        <w:t>Одинадцятий. Не помиливсь єси, пане гетьмане, що старого Костиря настановив низовим скитником.&lt;br /&gt;</w:t>
        <w:br/>
        <w:t>Дванадцятий. Ну, кажи ж тепер нам, пане гетьмане: чи впокоришся перед Судньою Радою? Чи вийдеш на божий суд перед того обуха, що на Старці лежав єси від нього, як узимку муха?</w:t>
      </w:r>
    </w:p>
    <w:p>
      <w:r>
        <w:br/>
        <w:t>Андибер&lt;br /&gt;</w:t>
        <w:br/>
        <w:t>А то не вийду? На широкім світі,&lt;br /&gt;</w:t>
        <w:br/>
        <w:t>Поза морями, поза Босфорами&lt;br /&gt;</w:t>
        <w:br/>
        <w:t>Нема мені воювника страшного...&lt;br /&gt;</w:t>
        <w:br/>
        <w:t>І на чортяку битиму самого!</w:t>
      </w:r>
    </w:p>
    <w:p>
      <w:r>
        <w:br/>
        <w:t>Увіходить вістовець.</w:t>
      </w:r>
    </w:p>
    <w:p>
      <w:r>
        <w:br/>
        <w:t>Вістовець (задихаючись)&lt;br /&gt;</w:t>
        <w:br/>
        <w:t>Орда! Орда, панове Судня Радо!</w:t>
      </w:r>
    </w:p>
    <w:p>
      <w:r>
        <w:br/>
        <w:t>Костир&lt;br /&gt;</w:t>
        <w:br/>
        <w:t>Оце ж тобі і божий суд, гетьмане!</w:t>
      </w:r>
    </w:p>
    <w:p>
      <w:r>
        <w:br/>
        <w:t>Андибер&lt;br /&gt;</w:t>
        <w:br/>
        <w:t>На суді цим, твоїми молитвами&lt;br /&gt;</w:t>
        <w:br/>
        <w:t>Оборонятимусь, мій чесний отче.</w:t>
      </w:r>
    </w:p>
    <w:p>
      <w:r>
        <w:br/>
        <w:t>Вістовець&lt;br /&gt;</w:t>
        <w:br/>
        <w:t>(здихавшись трохи)&lt;br /&gt;</w:t>
        <w:br/>
        <w:t>Іде, гуде, пили курять під небо;&lt;br /&gt;</w:t>
        <w:br/>
        <w:t>Отари січові під ноги топче.</w:t>
      </w:r>
    </w:p>
    <w:p>
      <w:r>
        <w:br/>
        <w:t>Тульчинський&lt;br /&gt;</w:t>
        <w:br/>
        <w:t>А Січ безпечна. Той, кого хотіли&lt;br /&gt;</w:t>
        <w:br/>
        <w:t>Згубити ви, байдужен в замковищі.&lt;br /&gt;</w:t>
        <w:br/>
        <w:t>Давио вже чати всюди розсилає&lt;br /&gt;</w:t>
        <w:br/>
        <w:t>І кримця й турка в гості визирає.</w:t>
      </w:r>
    </w:p>
    <w:p>
      <w:r>
        <w:br/>
        <w:t>Вістовець&lt;br /&gt;</w:t>
        <w:br/>
        <w:t>(здихавшись, іде)&lt;br /&gt;</w:t>
        <w:br/>
        <w:t>І турки йдуть з Очакова страшного.&lt;br /&gt;</w:t>
        <w:br/>
        <w:t>Все дике поле вкрили бунчуками...&lt;br /&gt;</w:t>
        <w:br/>
        <w:t>Налічено їх сорок без одного,&lt;br /&gt;</w:t>
        <w:br/>
        <w:t>До впаду будуть битись з козаками.&lt;br /&gt;</w:t>
        <w:br/>
        <w:t>Хортицький замок хочуть розметати,&lt;br /&gt;</w:t>
        <w:br/>
        <w:t>Дойти в воді скарбниці військової.&lt;br /&gt;</w:t>
        <w:br/>
        <w:t>Всі курені козацькі зруйновати&lt;br /&gt;</w:t>
        <w:br/>
        <w:t>І не зоставить ні душі живої.</w:t>
      </w:r>
    </w:p>
    <w:p>
      <w:r>
        <w:br/>
        <w:t>Андибер&lt;br /&gt;</w:t>
        <w:br/>
        <w:t>То вдармо ж, як із хмари, на поганця!&lt;br /&gt;</w:t>
        <w:br/>
        <w:t>Грими у бубни, довбишу, до бою!&lt;br /&gt;</w:t>
        <w:br/>
        <w:t>Ви, чури, мчітесь вихрями до шанця,&lt;br /&gt;</w:t>
        <w:br/>
        <w:t>Давайте гасло нашою Грізною!&lt;br /&gt;</w:t>
        <w:br/>
        <w:t>Чути гармату.</w:t>
      </w:r>
    </w:p>
    <w:p>
      <w:r>
        <w:br/>
        <w:t>Тульчинський&lt;br /&gt;</w:t>
        <w:br/>
        <w:t>Реве! Пішла луна понад водою.&lt;br /&gt;</w:t>
        <w:br/>
        <w:t>Се вже байдує наш підсудник, Байда.</w:t>
      </w:r>
    </w:p>
    <w:p>
      <w:r>
        <w:br/>
        <w:t>Андибер&lt;br /&gt;</w:t>
        <w:br/>
        <w:t>О, киньмося ж, зотнімось із ордою!&lt;br /&gt;</w:t>
        <w:br/>
        <w:t>Гризе мене, мов гадина, досада.</w:t>
      </w:r>
    </w:p>
    <w:p>
      <w:r>
        <w:br/>
        <w:t>Спускається завіс. Чути татарський наскік.</w:t>
      </w:r>
    </w:p>
    <w:p>
      <w:r>
        <w:br/>
        <w:t>АКТ П'ЯТИЙ</w:t>
      </w:r>
    </w:p>
    <w:p>
      <w:r>
        <w:br/>
        <w:t>СЦЕНА ПЕРВА</w:t>
      </w:r>
    </w:p>
    <w:p>
      <w:r>
        <w:br/>
        <w:t>У Вишневці під церквою.&lt;br /&gt;</w:t>
        <w:br/>
        <w:t>Купа ярмаркових круг кобзаря.</w:t>
      </w:r>
    </w:p>
    <w:p>
      <w:r>
        <w:br/>
        <w:t>Кобзар&lt;br /&gt;</w:t>
        <w:br/>
        <w:t>Якої ж вам, браташше, заспівати?&lt;br /&gt;</w:t>
        <w:br/>
        <w:t>Чи про ясного пана між панами,&lt;br /&gt;</w:t>
        <w:br/>
        <w:t>Що не схотів по-панськи князювати&lt;br /&gt;</w:t>
        <w:br/>
        <w:t>І побратавсь навіки з козаками?&lt;br /&gt;</w:t>
        <w:br/>
        <w:t>Чи про того, що мусив свині пасти&lt;br /&gt;</w:t>
        <w:br/>
        <w:t>Серед сільської челяді-дрібноти,&lt;br /&gt;</w:t>
        <w:br/>
        <w:t>Та знявсь угору, мов той дуб гіллястий,&lt;br /&gt;</w:t>
        <w:br/>
        <w:t>І прихиливсь до голої голоти?</w:t>
      </w:r>
    </w:p>
    <w:p>
      <w:r>
        <w:br/>
        <w:t>Хома Плахта. Що за дотепне слово в цього Шерешира! Як на кого націлить, дак справді мов з лука вшереширить.&lt;br /&gt;</w:t>
        <w:br/>
        <w:t>Турецький Святий. Ну вже так, що вшереширив! Побратавсь, ка, навіки з козаками, а, мабуть, чи не посваривсь навіки. Дарма що тому десятий год минає, а козаки не подарують йому, що зайнято в полон мало не всю Судню раду. Він знав про бесурменське наступаннє та й не з'ясував гетьманові.&lt;br /&gt;</w:t>
        <w:br/>
        <w:t>Один з ярмаркових. Про козаків ще можна міркувати і так і сяк, а це річ певна, що Ганжа і вмираючи йому своєї неволі не подарує.&lt;br /&gt;</w:t>
        <w:br/>
        <w:t>Другий. Ге, ге! тепер вони хіба на тім світі зустрінуться. Того десь у Криму запроторено, а той потонув у Московщині, мов у безкрайому морі.&lt;br /&gt;</w:t>
        <w:br/>
        <w:t>Третій. Я й досі дивуюсь, що чого цей Байда зараз подавсь на Муравський шлях, [113] скоро побив бесурмен? Покинув і здобич недуванену, [114] і турецькі коні не пайовані. [115]&lt;br /&gt;</w:t>
        <w:br/>
        <w:t>Четвертий. Чого подавсь? Таж він не знав, що Ганжу Андибера вхоплено, то й боявсь помсти за безчестє.&lt;br /&gt;</w:t>
        <w:br/>
        <w:t>Третій. За яке безчестє?&lt;br /&gt;</w:t>
        <w:br/>
        <w:t>Четвертий. От тобі на, за яке! Не про що й потаїв Байда бесурменське наступаннє: аби Ганжу збезчестити.&lt;br /&gt;</w:t>
        <w:br/>
        <w:t>Турецький Святий. І Ганжу, і всіх тих, що за Січову честь були озвались. Ось нехай, мов орда вас голими руками переловить, а я ще більшої здобуду собі слави.&lt;br /&gt;</w:t>
        <w:br/>
        <w:t>П'ятий. І оце б то Байда боявсь Ганжиної помсти! Се вже курзу-верзу, кошелі плету. Як я бачив його на Босфорі, то, здається, коли б вискочив до нього з пекла той, що держить на руках Іуду, а з пельки рига полом'єм, дак і йому б затопив меча в черево. Не було тоді тілько крил у Байди: а то наче архангел з огняним мечем побивав турків, далебі! Не людською, божою силою воював сей лицар.&lt;br /&gt;</w:t>
        <w:br/>
        <w:t>Турецький Святий. Що ти розносивсь із своїм Байдою, мов дурень з писаною торбою? Ти подивився б, як ми з Ганжею усе море навкруги городами освітили.&lt;br /&gt;</w:t>
        <w:br/>
        <w:t>Шестий. Було б з нас і того дива, що Байда бився сам на сам із турецьким султаном. Поти бивсь, поки в руках од мечів самі держална позоставались. Тоді вхопив поганця та й роздер йому щелепи, як у Києві святий Самсон леву. [116]&lt;br /&gt;</w:t>
        <w:br/>
        <w:t>Семий. Ти казане кажеш, а я від самих ганжан чув, як загатив Ганжа Чорне море турецькими галерами. Тим-то й не було за козаками погоні.&lt;br /&gt;</w:t>
        <w:br/>
        <w:t>Восьмий. О-хо-хо-х, братчики! полетіли наші орли різно.&lt;br /&gt;</w:t>
        <w:br/>
        <w:t>Шестий. Нема нашого Байди, нема нашої слави!&lt;br /&gt;</w:t>
        <w:br/>
        <w:t>Турецький Святий. Нема нашого Ганжі, нема нашої честі й поваги!&lt;br /&gt;</w:t>
        <w:br/>
        <w:t>Хома Плахта. Коли б ти, брате, не пропив своєї кобзи, то й заспівав би оце про городи навкруги моря. А то Шерешир і співатиме, як Байда роздер турчинові щелепи. Що люде плещуть, те й співатиме. На те він кобзар.&lt;br /&gt;</w:t>
        <w:br/>
        <w:t>Турецький Святий. Ні, вже цього-то не буде! Співай, Шерешире, про Ганжу Андибера! Співай, коли не хочеш бачити кобзи в друзках!&lt;br /&gt;</w:t>
        <w:br/>
        <w:t>Костир. Годі тобі, п'яному, до тверезого сикатись. Як пхне, то й ногами вкриєшся. Он дивись, який бідаха шкандиба. Дивітесь, небожата: це якась непевна людина. Бач, як його скалічено! (Увіходить Ганжа, з утятою рукою). Здоров бувай, козаче-небораче! Де це руки, так як і я, збувся, лихої години здобувся?</w:t>
      </w:r>
    </w:p>
    <w:p>
      <w:r>
        <w:br/>
        <w:t>Андибер&lt;br /&gt;</w:t>
        <w:br/>
        <w:t>(млявим гласом)&lt;br /&gt;</w:t>
        <w:br/>
        <w:t>Сам бачиш, батьку, де. Моя свитина,&lt;br /&gt;</w:t>
        <w:br/>
        <w:t>Подряпане обличчє й тіло голе&lt;br /&gt;</w:t>
        <w:br/>
        <w:t>Виявлюють, що за лиха година&lt;br /&gt;</w:t>
        <w:br/>
        <w:t>Мене туряла через Дике Поле.</w:t>
      </w:r>
    </w:p>
    <w:p>
      <w:r>
        <w:br/>
        <w:t>Костир. Так, синку, бачу. Се ти втікав з ординської неволі. Се тебе тернові сховища так обдерли-обшарпали. Не літа се тебе зогнули, не старощі снігом притрусили. Се тебе неволя скорчила, велика туга зморщила. А доконала твою козацьку молодецьку силу болюча кукса, що й видко, як вона крізь ганчірку гарячу крівцю цідила. Знаю, синку, й рубані, знаю й стреляні рани: що рубані, мовляв, широкі, а стреляні глибокі; що рубані кров'ю зійшли, а стреляні к серцю прийшли... Як же це тебе, синку, лихо спіткало?</w:t>
      </w:r>
    </w:p>
    <w:p>
      <w:r>
        <w:br/>
        <w:t>Андибер&lt;br /&gt;</w:t>
        <w:br/>
        <w:t>Се, батьку, в мене тілько ще півлиха,&lt;br /&gt;</w:t>
        <w:br/>
        <w:t>А ціле лихо — десять літ неволі,&lt;br /&gt;</w:t>
        <w:br/>
        <w:t>Та ворогу з біди моєї втіха,&lt;br /&gt;</w:t>
        <w:br/>
        <w:t>З моєї лютої, гіркої долі!</w:t>
      </w:r>
    </w:p>
    <w:p>
      <w:r>
        <w:br/>
        <w:t>Костир. Аж десять літ! О милосердний господе! Мене держано в скиту неволею тілько десять день, да й то кожна година здавалась мені роком. Лучче мені на волі нищуном при божому дому пробувати, аніж неволею в розкошах скитувати.</w:t>
      </w:r>
    </w:p>
    <w:p>
      <w:r>
        <w:br/>
        <w:t>Андибер&lt;br /&gt;</w:t>
        <w:br/>
        <w:t>Дак це ти справді той Костир спасенний,&lt;br /&gt;</w:t>
        <w:br/>
        <w:t>Що слобонив козацтво від погоні?&lt;br /&gt;</w:t>
        <w:br/>
        <w:t>Костир. А ти ж хто такий, синку, що мене знаєш?</w:t>
      </w:r>
    </w:p>
    <w:p>
      <w:r>
        <w:br/>
        <w:t>Андибер&lt;br /&gt;</w:t>
        <w:br/>
        <w:t>Хто був я, нічого про те питати...&lt;br /&gt;</w:t>
        <w:br/>
        <w:t>Тепер я кукса — Куксою й зовуся.</w:t>
      </w:r>
    </w:p>
    <w:p>
      <w:r>
        <w:br/>
        <w:t>Костир. Як же ти зробився куксою, синку?</w:t>
      </w:r>
    </w:p>
    <w:p>
      <w:r>
        <w:br/>
        <w:t>Андибер&lt;br /&gt;</w:t>
        <w:br/>
        <w:t>Я день у день важкі ворочав жорна&lt;br /&gt;</w:t>
        <w:br/>
        <w:t>Під карбачем-арапником татарським.&lt;br /&gt;</w:t>
        <w:br/>
        <w:t>Мене за ногу ланцюгом узято...&lt;br /&gt;</w:t>
        <w:br/>
        <w:t>Ноги втинати річ була даремна.&lt;br /&gt;</w:t>
        <w:br/>
        <w:t>Вужем степів сухих не перелізти,&lt;br /&gt;</w:t>
        <w:br/>
        <w:t>Кульзі до рідної країни не добратись.&lt;br /&gt;</w:t>
        <w:br/>
        <w:t>Як загнилась нога, за ліву руку&lt;br /&gt;</w:t>
        <w:br/>
        <w:t>Приковано мене до жорен клятих.&lt;br /&gt;</w:t>
        <w:br/>
        <w:t>Мурзак забув сокиру коло мене...&lt;br /&gt;</w:t>
        <w:br/>
        <w:t>Дождавши ночі, я подрав сорочку,&lt;br /&gt;</w:t>
        <w:br/>
        <w:t>На голе тіло натягнув свитину&lt;br /&gt;</w:t>
        <w:br/>
        <w:t>І, руку втявши, рам'єм обматавши,&lt;br /&gt;</w:t>
        <w:br/>
        <w:t>Пошкандибав німим степом по зорях.&lt;br /&gt;</w:t>
        <w:br/>
        <w:t>О воленько, душе всього живого!&lt;br /&gt;</w:t>
        <w:br/>
        <w:t>Нема над тебе радощів на світі;&lt;br /&gt;</w:t>
        <w:br/>
        <w:t>Нема розкошів більших козакові,&lt;br /&gt;</w:t>
        <w:br/>
        <w:t>Як соколом куди хотя летіти!</w:t>
      </w:r>
    </w:p>
    <w:p>
      <w:r>
        <w:br/>
        <w:t>Турецький Святий&lt;br /&gt;</w:t>
        <w:br/>
        <w:t>Кобзарю! залиши про Андибера думу,&lt;br /&gt;</w:t>
        <w:br/>
        <w:t>Про помсту Ганжі над срібляниками.&lt;br /&gt;</w:t>
        <w:br/>
        <w:t>Прислухайсь, як з неволі бідолаха&lt;br /&gt;</w:t>
        <w:br/>
        <w:t>Втікав тернами, дикими степами.&lt;br /&gt;</w:t>
        <w:br/>
        <w:t>Аж десять літ він мучивсь на прикові,&lt;br /&gt;</w:t>
        <w:br/>
        <w:t>Ворочав жорна татарюзі злому&lt;br /&gt;</w:t>
        <w:br/>
        <w:t>І втяв руки собі задля святої волі...&lt;br /&gt;</w:t>
        <w:br/>
        <w:t>Такого ще й не снилося нікому!</w:t>
      </w:r>
    </w:p>
    <w:p>
      <w:r>
        <w:br/>
        <w:t>Хома Плахта. Аж десять літ? Лишенько! То, може, ти, козаче-небораче, знаєш про нашого Ганжу? Може, чував, як йому там у неволі живеться?</w:t>
      </w:r>
    </w:p>
    <w:p>
      <w:r>
        <w:br/>
        <w:t>Андибер&lt;br /&gt;</w:t>
        <w:br/>
        <w:t>Я Ганжу знаю, як себе самого...&lt;br /&gt;</w:t>
        <w:br/>
        <w:t>Ми десять літ укупі бідували...&lt;br /&gt;</w:t>
        <w:br/>
        <w:t>Обох нас рівно й дуки, і нетяги&lt;br /&gt;</w:t>
        <w:br/>
        <w:t>Мов волоцюг-собак, позабували.</w:t>
      </w:r>
    </w:p>
    <w:p>
      <w:r>
        <w:br/>
        <w:t>Хома Плахта. Позабували? Ні, Ганжі Андибера козацтво довіку, до суду не забуде. Ось на, покріпись горілицею та розкажи нам про нього. Сьогодні в нас Пречиста, храмове свято. Меду про сей день понасичувано, [117] горілок понакурювано, пива понаварювано. Уся Горинщина зібралась у Вишневець ярмаркувати.</w:t>
      </w:r>
    </w:p>
    <w:p>
      <w:r>
        <w:br/>
        <w:t>Андибер&lt;br /&gt;</w:t>
        <w:br/>
        <w:t>(випивши)&lt;br /&gt;</w:t>
        <w:br/>
        <w:t>Лий, брате, ще: бо й горло пересохло&lt;br /&gt;</w:t>
        <w:br/>
        <w:t>І мов язик прилипнув до гортані...&lt;br /&gt;</w:t>
        <w:br/>
        <w:t>(П'є).&lt;br /&gt;</w:t>
        <w:br/>
        <w:t>Ще лий, а то у животі поморхло,&lt;br /&gt;</w:t>
        <w:br/>
        <w:t>Так наче в чабаці або в тарані.</w:t>
      </w:r>
    </w:p>
    <w:p>
      <w:r>
        <w:br/>
        <w:t>Костир. Я помічаю, діти, друзі, по цьому козакові, що він замолоду стояв дорого. Бачте, як од горілки випростується!&lt;br /&gt;</w:t>
        <w:br/>
        <w:t>Турецький Святий. Такого заввишки не знайти й на всьому ярмарку.&lt;br /&gt;</w:t>
        <w:br/>
        <w:t>Хома Плахта. Бравий був козарлюга, та проклятуща неволя заїла.&lt;br /&gt;</w:t>
        <w:br/>
        <w:t>Андибер . Ні, не неволя, ви мене заїли.&lt;br /&gt;</w:t>
        <w:br/>
        <w:t>Хома Плахта. Як ми?&lt;br /&gt;</w:t>
        <w:br/>
        <w:t>Костир. Ого ревнув! Неначе з бочки...</w:t>
      </w:r>
    </w:p>
    <w:p>
      <w:r>
        <w:br/>
        <w:t>Андибер&lt;br /&gt;</w:t>
        <w:br/>
        <w:t>Ви й слухати і знати не хотіли,&lt;br /&gt;</w:t>
        <w:br/>
        <w:t>Що в нас нема там на хребті сорочки;&lt;br /&gt;</w:t>
        <w:br/>
        <w:t>Що літом пряжемось ми там на спеці&lt;br /&gt;</w:t>
        <w:br/>
        <w:t>І тремтимо зимою без кожуха;&lt;br /&gt;</w:t>
        <w:br/>
        <w:t>Що не зісталось бранцеві-сердеці&lt;br /&gt;</w:t>
        <w:br/>
        <w:t>Нічого, тільки визівнути духа.</w:t>
      </w:r>
    </w:p>
    <w:p>
      <w:r>
        <w:br/>
        <w:t>Турецький Святий. Ні, горопахо Козурю! не кори нас таким докором. Про тих чур козацьких та про мужів громадських таки й правда, що не чували, а про самого Ганжу Андибера ми й [у] піснях співали, як його аж тричі в утеках наздоганяли, ув Орду завертали та ще в гіршу каторгу завдавали.</w:t>
      </w:r>
    </w:p>
    <w:p>
      <w:r>
        <w:br/>
        <w:t>Андибер&lt;br /&gt;</w:t>
        <w:br/>
        <w:t>Оце ж його й держали на прикові,&lt;br /&gt;</w:t>
        <w:br/>
        <w:t>Вповаючи, що за свого гетьмана&lt;br /&gt;</w:t>
        <w:br/>
        <w:t>Козацтво скинеться хоч по корові&lt;br /&gt;</w:t>
        <w:br/>
        <w:t>Та й викупить у бесурмена-хана.&lt;br /&gt;</w:t>
        <w:br/>
        <w:t>Ні, ви співали тут собі здорові,&lt;br /&gt;</w:t>
        <w:br/>
        <w:t>А ми в тім лютім пеклі погибали&lt;br /&gt;</w:t>
        <w:br/>
        <w:t>Та смерті в господа собі благали.&lt;br /&gt;</w:t>
        <w:br/>
        <w:t>Ярмаркові тиснуться до Ганжі Андибера.</w:t>
      </w:r>
    </w:p>
    <w:p>
      <w:r>
        <w:br/>
        <w:t>Костир. Годі ж уже, синку, нарікати на щербату ко-зацьку долю да на тяжку неволю. Ось на, покуштуй оковитої з мого боклага.</w:t>
      </w:r>
    </w:p>
    <w:p>
      <w:r>
        <w:br/>
        <w:t>Андибер&lt;br /&gt;</w:t>
        <w:br/>
        <w:t>(п'є нахильця)&lt;br /&gt;</w:t>
        <w:br/>
        <w:t>Дай ще ковтнути. Оковита добра...&lt;br /&gt;</w:t>
        <w:br/>
        <w:t>По животу новим здоров'єм грає.&lt;br /&gt;</w:t>
        <w:br/>
        <w:t>У ключ кипить козацька кров хоробра;&lt;br /&gt;</w:t>
        <w:br/>
        <w:t>Душа, мов пекло, полом'єм палає.</w:t>
      </w:r>
    </w:p>
    <w:p>
      <w:r>
        <w:br/>
        <w:t>Турецький Святий. Дивись, Хомо, не той чоловік став!&lt;br /&gt;</w:t>
        <w:br/>
        <w:t>Костир. Гей, козаки, діти, друзі! се перед вами не заволока незнаний. Се ваш Ганжа, ваш Андибер Фесько, гетьман Запорозький, батько козацький!&lt;br /&gt;</w:t>
        <w:br/>
        <w:t>Ярмаркові. Батьку ж ти наш!.. Гетьманоньку ж ти наш!.. Хлібодарничку ж ти наш!.. Славонько ти наша, честе наша!.. Здобиченько ти наша, похвала наша!</w:t>
      </w:r>
    </w:p>
    <w:p>
      <w:r>
        <w:br/>
        <w:t>Андибер&lt;br /&gt;</w:t>
        <w:br/>
        <w:t>Я не гетьман, не Андибер, не Ганжа.&lt;br /&gt;</w:t>
        <w:br/>
        <w:t>Я кукса — Куксою і зватись буду...&lt;br /&gt;</w:t>
        <w:br/>
        <w:t>Що з мене сила насміялась вража,&lt;br /&gt;</w:t>
        <w:br/>
        <w:t>Я їй цього до суду не забуду!&lt;br /&gt;</w:t>
        <w:br/>
        <w:t>(Ударивши по стоячій бочці і висадивши дно).</w:t>
      </w:r>
    </w:p>
    <w:p>
      <w:r>
        <w:br/>
        <w:t>Турецький Святий&lt;br /&gt;</w:t>
        <w:br/>
        <w:t>Се він! се Ганжа! Ганжина се вдача!&lt;br /&gt;</w:t>
        <w:br/>
        <w:t>Його рука! Його залізна сила!&lt;br /&gt;</w:t>
        <w:br/>
        <w:t>Не зникла в каторзі снага козача!&lt;br /&gt;</w:t>
        <w:br/>
        <w:t>Завзятості орда не придушила!</w:t>
      </w:r>
    </w:p>
    <w:p>
      <w:r>
        <w:br/>
        <w:t>Андибер&lt;br /&gt;</w:t>
        <w:br/>
        <w:t>На Півневім Скоку пропав той Ганжа,&lt;br /&gt;</w:t>
        <w:br/>
        <w:t>Що вас водив полями та морями:&lt;br /&gt;</w:t>
        <w:br/>
        <w:t>Там з нього сила насміялась вража,-&lt;br /&gt;</w:t>
        <w:br/>
        <w:t>Піймавсь у лика перед козаками.&lt;br /&gt;</w:t>
        <w:br/>
        <w:t>Тепер він Кукса... Торохти ж громами,&lt;br /&gt;</w:t>
        <w:br/>
        <w:t>Скалічений нетяго-заволоко!&lt;br /&gt;</w:t>
        <w:br/>
        <w:t>(Ударивши по лежачій бочці і висадивши клепку).&lt;br /&gt;</w:t>
        <w:br/>
        <w:t>Помстись над дуками-срібляниками,&lt;br /&gt;</w:t>
        <w:br/>
        <w:t>Помстись над їх заступником жорстоко!</w:t>
      </w:r>
    </w:p>
    <w:p>
      <w:r>
        <w:br/>
        <w:t>Турецький Святий&lt;br /&gt;</w:t>
        <w:br/>
        <w:t>Наш рідний батьку! ми тобі поможем&lt;br /&gt;</w:t>
        <w:br/>
        <w:t>Помститись над людськими ворогами.</w:t>
      </w:r>
    </w:p>
    <w:p>
      <w:r>
        <w:br/>
        <w:t>Хома Плахта&lt;br /&gt;</w:t>
        <w:br/>
        <w:t>За правосудним помаганнєм божим&lt;br /&gt;</w:t>
        <w:br/>
        <w:t>Топтатимеш срібляників ногами.</w:t>
      </w:r>
    </w:p>
    <w:p>
      <w:r>
        <w:br/>
        <w:t>Турецький Святий&lt;br /&gt;</w:t>
        <w:br/>
        <w:t>Сьогодні я воли продав остатні...&lt;br /&gt;</w:t>
        <w:br/>
        <w:t>Ось гроші! Справ собі гетьманські шати.</w:t>
      </w:r>
    </w:p>
    <w:p>
      <w:r>
        <w:br/>
        <w:t>Хома Плахта&lt;br /&gt;</w:t>
        <w:br/>
        <w:t>А я позгортував усякі злидні хатні,&lt;br /&gt;</w:t>
        <w:br/>
        <w:t>Щоб жінку на храму відпоминати.&lt;br /&gt;</w:t>
        <w:br/>
        <w:t>Та ні, нехай без поминок царствує...&lt;br /&gt;</w:t>
        <w:br/>
        <w:t>Ось гаманець на чоботи-сап'янці.</w:t>
      </w:r>
    </w:p>
    <w:p>
      <w:r>
        <w:br/>
        <w:t>Костир&lt;br /&gt;</w:t>
        <w:br/>
        <w:t>А се Костир свій чересок дарує,&lt;br /&gt;</w:t>
        <w:br/>
        <w:t>Щоб красувавсь єси в пернатій шапці. [118]</w:t>
      </w:r>
    </w:p>
    <w:p>
      <w:r>
        <w:br/>
        <w:t>Один з ярмаркових&lt;br /&gt;</w:t>
        <w:br/>
        <w:t>Гурра! дивись, попростилали рядна;&lt;br /&gt;</w:t>
        <w:br/>
        <w:t>Хто що розгорив, вергає-скидає,&lt;br /&gt;</w:t>
        <w:br/>
        <w:t>Одежею козацькою гетьмана&lt;br /&gt;</w:t>
        <w:br/>
        <w:t>І чобітьми, і грішми спомагає.</w:t>
      </w:r>
    </w:p>
    <w:p>
      <w:r>
        <w:br/>
        <w:t>Другий&lt;br /&gt;</w:t>
        <w:br/>
        <w:t>Гурра, гетьмане, Ганжо Андибере,&lt;br /&gt;</w:t>
        <w:br/>
        <w:t>Красо й хвало козацького народу!&lt;br /&gt;</w:t>
        <w:br/>
        <w:t>Нехай тобі дорогу слава стеле&lt;br /&gt;</w:t>
        <w:br/>
        <w:t>Від сходу сонця до його заходу!</w:t>
      </w:r>
    </w:p>
    <w:p>
      <w:r>
        <w:br/>
        <w:t>Становлять Ганжу Андибера на бочці.</w:t>
      </w:r>
    </w:p>
    <w:p>
      <w:r>
        <w:br/>
        <w:t>Андибер&lt;br /&gt;</w:t>
        <w:br/>
        <w:t>Козацтво, діти, друзі, небожата!&lt;br /&gt;</w:t>
        <w:br/>
        <w:t>Над Байдою ваш Кукса візьме гору&lt;br /&gt;</w:t>
        <w:br/>
        <w:t>Топтатиме під нозі супостата&lt;br /&gt;</w:t>
        <w:br/>
        <w:t>І завіта знов з вами до Босфору.&lt;br /&gt;</w:t>
        <w:br/>
        <w:t>Як повний соняшник цвіте-сіяє,&lt;br /&gt;</w:t>
        <w:br/>
        <w:t>Так засіяє море пожарами&lt;br /&gt;</w:t>
        <w:br/>
        <w:t>І збагатить нас на весь вік безкрає&lt;br /&gt;</w:t>
        <w:br/>
        <w:t>Добром турецьким, злотом, талярами.&lt;br /&gt;</w:t>
        <w:br/>
        <w:t>А ти, Стамбуле, не пишайсь гаками:&lt;br /&gt;</w:t>
        <w:br/>
        <w:t>Байдуже нам про ті залізні роги!&lt;br /&gt;</w:t>
        <w:br/>
        <w:t>Затрусишся знов перед козаками,&lt;br /&gt;</w:t>
        <w:br/>
        <w:t>Як заревуть, мов на Дніпрі пороги.</w:t>
      </w:r>
    </w:p>
    <w:p>
      <w:r>
        <w:br/>
        <w:t>Спускається завіс. Чути кобзи, цимбали, бубни, співи.</w:t>
      </w:r>
    </w:p>
    <w:p>
      <w:r>
        <w:br/>
        <w:t>СЦЕНА ДРУГА</w:t>
      </w:r>
    </w:p>
    <w:p>
      <w:r>
        <w:br/>
        <w:t>У Вишневці на замку Крестова світлиця з предківськими портретами.&lt;br /&gt;</w:t>
        <w:br/>
        <w:t>Увіходить княгиня Вишневецька в чернечій одежі.</w:t>
      </w:r>
    </w:p>
    <w:p>
      <w:r>
        <w:br/>
        <w:t>Княгиня&lt;br /&gt;</w:t>
        <w:br/>
        <w:t>Залізний лист мені приснився ранком...&lt;br /&gt;</w:t>
        <w:br/>
        <w:t>Вертається з Московщини мій сокіл.&lt;br /&gt;</w:t>
        <w:br/>
        <w:t>Король йому баніцію прощає,&lt;br /&gt;</w:t>
        <w:br/>
        <w:t>До служби кресової закликає...</w:t>
      </w:r>
    </w:p>
    <w:p>
      <w:r>
        <w:br/>
        <w:t>Пауза</w:t>
      </w:r>
    </w:p>
    <w:p>
      <w:r>
        <w:br/>
        <w:t>Ох... Десять літ — ні, десять сотень років...&lt;br /&gt;</w:t>
        <w:br/>
        <w:t>Як серця нашого стає!.. О синку!&lt;br /&gt;</w:t>
        <w:br/>
        <w:t>Де ти?.. Розмаявши ворожу хмару,&lt;br /&gt;</w:t>
        <w:br/>
        <w:t>Ти сам узявся хмарою і зникнув.&lt;br /&gt;</w:t>
        <w:br/>
        <w:t>Тобі було противно дяку слухать;&lt;br /&gt;</w:t>
        <w:br/>
        <w:t>Не любі стали й ті пісні хвалебні,&lt;br /&gt;</w:t>
        <w:br/>
        <w:t>Що кобзарі тобі на честь складали,&lt;br /&gt;</w:t>
        <w:br/>
        <w:t>Твоє велике діло вихваляли.&lt;br /&gt;</w:t>
        <w:br/>
        <w:t>Пилами й туманами обгорнувся,&lt;br /&gt;</w:t>
        <w:br/>
        <w:t>На матір, на сестру не озирнувся.&lt;br /&gt;</w:t>
        <w:br/>
        <w:t>Не нам, жінкам, лицарське серце знати,&lt;br /&gt;</w:t>
        <w:br/>
        <w:t>В печалі й тузі словом розважати.&lt;br /&gt;</w:t>
        <w:br/>
        <w:t>Ми за гріхи якихсь незнаних предків&lt;br /&gt;</w:t>
        <w:br/>
        <w:t>Покутовати сотні років мусим...&lt;br /&gt;</w:t>
        <w:br/>
        <w:t>Чернець... Заковане в залізо серце&lt;br /&gt;</w:t>
        <w:br/>
        <w:t>Для жінки і для матері не б'ється.&lt;br /&gt;</w:t>
        <w:br/>
        <w:t>О, скілько вас докупи тут забралось,&lt;br /&gt;</w:t>
        <w:br/>
        <w:t>(Дивлячись на предківські портрети).&lt;br /&gt;</w:t>
        <w:br/>
        <w:t>І вдачею лицарською з'єдналось!..&lt;br /&gt;</w:t>
        <w:br/>
        <w:t>Олегу й ти, чубатий Святославе!&lt;br /&gt;</w:t>
        <w:br/>
        <w:t>Зоставили насліддє ви криваве.&lt;br /&gt;</w:t>
        <w:br/>
        <w:t>А ви, наслідниці княгині Ольги!&lt;br /&gt;</w:t>
        <w:br/>
        <w:t>По ній зостались вам одні тривоги,&lt;br /&gt;</w:t>
        <w:br/>
        <w:t>Безсонні ночі, сльози одинокі,&lt;br /&gt;</w:t>
        <w:br/>
        <w:t>Зітхання, мов церковний склеп, глибокі.&lt;br /&gt;</w:t>
        <w:br/>
        <w:t>Се, мабуть, вища присудила воля,&lt;br /&gt;</w:t>
        <w:br/>
        <w:t>Щоб їм лягати трупом серед поля,&lt;br /&gt;</w:t>
        <w:br/>
        <w:t>А нам над ними думками літати,&lt;br /&gt;</w:t>
        <w:br/>
        <w:t>Криваві рани слізьми обмивати.</w:t>
      </w:r>
    </w:p>
    <w:p>
      <w:r>
        <w:br/>
        <w:t>Увіходить Катруся в чернечій одежі.</w:t>
      </w:r>
    </w:p>
    <w:p>
      <w:r>
        <w:br/>
        <w:t>Катрусю, дорога моя дитино,&lt;br /&gt;</w:t>
        <w:br/>
        <w:t>Єдина втіхо, споминко єдина&lt;br /&gt;</w:t>
        <w:br/>
        <w:t>Про ті літа, як я, щаслива мати,&lt;br /&gt;</w:t>
        <w:br/>
        <w:t>У парі вас надіялась вбачати!&lt;br /&gt;</w:t>
        <w:br/>
        <w:t>Сьогодні десять літ, як ми вернулись&lt;br /&gt;</w:t>
        <w:br/>
        <w:t>У Вишневець із-за лихих Порогів,&lt;br /&gt;</w:t>
        <w:br/>
        <w:t>Де печеніги дикі загніздились&lt;br /&gt;</w:t>
        <w:br/>
        <w:t>І в дикарів нових переродились.&lt;br /&gt;</w:t>
        <w:br/>
        <w:t>Ти десять літ одежу чорну носиш,&lt;br /&gt;</w:t>
        <w:br/>
        <w:t>За матір господа благаєш-просиш&lt;br /&gt;</w:t>
        <w:br/>
        <w:t>І маєш тихую надію в бозі,&lt;br /&gt;</w:t>
        <w:br/>
        <w:t>Що вже вона на райському порозі;&lt;br /&gt;</w:t>
        <w:br/>
        <w:t>Що з раю прабабки її вітають,&lt;br /&gt;</w:t>
        <w:br/>
        <w:t>Твоє подвижництво благословляють&lt;br /&gt;</w:t>
        <w:br/>
        <w:t>І дякують пречистих душ цариці,&lt;br /&gt;</w:t>
        <w:br/>
        <w:t>Що прийняла дівочі обітниці.</w:t>
      </w:r>
    </w:p>
    <w:p>
      <w:r>
        <w:br/>
        <w:t>Увіходить Тульчинський оддалеки.</w:t>
      </w:r>
    </w:p>
    <w:p>
      <w:r>
        <w:br/>
        <w:t>Вволи ж тепер мою сердешну волю,&lt;br /&gt;</w:t>
        <w:br/>
        <w:t>Усолоди гірку самітню долю&lt;br /&gt;</w:t>
        <w:br/>
        <w:t>Тому, хто став бездітниці за сина,&lt;br /&gt;</w:t>
        <w:br/>
        <w:t>Ким захистилась наша Україна&lt;br /&gt;</w:t>
        <w:br/>
        <w:t>Він десять літ до тебе не лицявся,&lt;br /&gt;</w:t>
        <w:br/>
        <w:t>Про любощі ні словом не озвався.&lt;br /&gt;</w:t>
        <w:br/>
        <w:t>Невольник мовчазний твоєї волі,&lt;br /&gt;</w:t>
        <w:br/>
        <w:t>Чатує з козаками в Дикім Полі;&lt;br /&gt;</w:t>
        <w:br/>
        <w:t>З окритою залізом головою,&lt;br /&gt;</w:t>
        <w:br/>
        <w:t>Стоїть готовий день і ніч до бою.&lt;br /&gt;</w:t>
        <w:br/>
        <w:t>Що мовчки ти для матері чинила,&lt;br /&gt;</w:t>
        <w:br/>
        <w:t>Те мовчки він чинив для побратима.&lt;br /&gt;</w:t>
        <w:br/>
        <w:t>Вас двоє в світі, двоє душ високих,&lt;br /&gt;</w:t>
        <w:br/>
        <w:t>Сердець на дружбу і любов глибоких.&lt;br /&gt;</w:t>
        <w:br/>
        <w:t>Такими душами сей світ держиться,&lt;br /&gt;</w:t>
        <w:br/>
        <w:t>Ім'я господнє на землі святиться.</w:t>
      </w:r>
    </w:p>
    <w:p>
      <w:r>
        <w:br/>
        <w:t>Катруся&lt;br /&gt;</w:t>
        <w:br/>
        <w:t>Княгине-мамо! я не без користі&lt;br /&gt;</w:t>
        <w:br/>
        <w:t>Він дику, люту силу войовничу&lt;br /&gt;</w:t>
        <w:br/>
        <w:t>До подвигів спасенних нахиляє.&lt;br /&gt;</w:t>
        <w:br/>
        <w:t>Він дише правдою, святої правди,&lt;br /&gt;</w:t>
        <w:br/>
        <w:t>Завіту рицарства, достерегає.&lt;br /&gt;</w:t>
        <w:br/>
        <w:t>Одна у нього хиба — нововірство;&lt;br /&gt;</w:t>
        <w:br/>
        <w:t>Та, слухавши його оповідання,&lt;br /&gt;</w:t>
        <w:br/>
        <w:t>Сама в чернецтві ти вже не вбачаєш&lt;br /&gt;</w:t>
        <w:br/>
        <w:t>Людської жизні вищого призвання.</w:t>
      </w:r>
    </w:p>
    <w:p>
      <w:r>
        <w:br/>
        <w:t>Катруся&lt;br /&gt;</w:t>
        <w:br/>
        <w:t>Так, не вбачаю, мамо: бо черниці,&lt;br /&gt;</w:t>
        <w:br/>
        <w:t>За мур від горя жизні заступивши,&lt;br /&gt;</w:t>
        <w:br/>
        <w:t>Про власне, монастирське, горе дбають,&lt;br /&gt;</w:t>
        <w:br/>
        <w:t>Для світу ж ніби справді вимирають.&lt;br /&gt;</w:t>
        <w:br/>
        <w:t>Тим часом ні в гаремах мусульманських,&lt;br /&gt;</w:t>
        <w:br/>
        <w:t>Ні по улусах степових татарських&lt;br /&gt;</w:t>
        <w:br/>
        <w:t>Біди й наруги більшої не знають,&lt;br /&gt;</w:t>
        <w:br/>
        <w:t>Яку козацькі жени в нас приймають.&lt;br /&gt;</w:t>
        <w:br/>
        <w:t>Оце ж довіку буду дівувати,&lt;br /&gt;</w:t>
        <w:br/>
        <w:t>Жінок нещасних в тузі розважати,&lt;br /&gt;</w:t>
        <w:br/>
        <w:t>Покинутих сиріток доглядати,&lt;br /&gt;</w:t>
        <w:br/>
        <w:t>На добрий путь, на розум наставляти.</w:t>
      </w:r>
    </w:p>
    <w:p>
      <w:r>
        <w:br/>
        <w:t>Княгиня&lt;br /&gt;</w:t>
        <w:br/>
        <w:t>Моя голубонько! хіба ж не можна&lt;br /&gt;</w:t>
        <w:br/>
        <w:t>Круг рідної сім'ї сиріт збирати&lt;br /&gt;</w:t>
        <w:br/>
        <w:t>І тим козачкам нещасливим тугу&lt;br /&gt;</w:t>
        <w:br/>
        <w:t>В їх бідолашній долі розбивати?</w:t>
      </w:r>
    </w:p>
    <w:p>
      <w:r>
        <w:br/>
        <w:t>Катруся&lt;br /&gt;</w:t>
        <w:br/>
        <w:t>Не можна, бо сім'я — душі зневага,&lt;br /&gt;</w:t>
        <w:br/>
        <w:t>Се — рваннє серця, матінко-княгине:&lt;br /&gt;</w:t>
        <w:br/>
        <w:t>Однаково і рицар, і нетяга&lt;br /&gt;</w:t>
        <w:br/>
        <w:t>Свого часу дітей і жінку кине.&lt;br /&gt;</w:t>
        <w:br/>
        <w:t>Ось ряд черниць, сумний, як склеп підземний.&lt;br /&gt;</w:t>
        <w:br/>
        <w:t>Се женщини гіркі, з мечем у грудях...&lt;br /&gt;</w:t>
        <w:br/>
        <w:t>Наш вік — жіноцької журби вік темний,&lt;br /&gt;</w:t>
        <w:br/>
        <w:t>Біди, невиданої ще на людях.&lt;br /&gt;</w:t>
        <w:br/>
        <w:t>В тебе пронизане в самої серце&lt;br /&gt;</w:t>
        <w:br/>
        <w:t>Мечем кривавим, як огонь жерущим,&lt;br /&gt;</w:t>
        <w:br/>
        <w:t>На горе всім, хто горнеться до тебе,&lt;br /&gt;</w:t>
        <w:br/>
        <w:t>На радощі ненавидникам злющим.</w:t>
      </w:r>
    </w:p>
    <w:p>
      <w:r>
        <w:br/>
        <w:t>Княгиня&lt;br /&gt;</w:t>
        <w:br/>
        <w:t>О бідний побратиме мого сина,&lt;br /&gt;</w:t>
        <w:br/>
        <w:t>Найкраще серце, розуме найвищий!&lt;br /&gt;</w:t>
        <w:br/>
        <w:t>Чи не була б дочка моя щаслива,&lt;br /&gt;</w:t>
        <w:br/>
        <w:t>Коли б не знала, чим се время дише?&lt;br /&gt;</w:t>
        <w:br/>
        <w:t>Твої нововірні оповідання&lt;br /&gt;</w:t>
        <w:br/>
        <w:t>Про світ широкий, про науку правди&lt;br /&gt;</w:t>
        <w:br/>
        <w:t>З дівочого веселого кохання&lt;br /&gt;</w:t>
        <w:br/>
        <w:t>Зробили сум без пильги, без одради.</w:t>
      </w:r>
    </w:p>
    <w:p>
      <w:r>
        <w:br/>
        <w:t>Тульчинський&lt;br /&gt;</w:t>
        <w:br/>
        <w:t>(наблизившись)&lt;br /&gt;</w:t>
        <w:br/>
        <w:t>Княгине!</w:t>
      </w:r>
    </w:p>
    <w:p>
      <w:r>
        <w:br/>
        <w:t>Княгиня&lt;br /&gt;</w:t>
        <w:br/>
        <w:t>Ах! ти тут, мій орле сизий?</w:t>
      </w:r>
    </w:p>
    <w:p>
      <w:r>
        <w:br/>
        <w:t>Тульчинський&lt;br /&gt;</w:t>
        <w:br/>
        <w:t>Я тут і чув сердечну, щиру мову,&lt;br /&gt;</w:t>
        <w:br/>
        <w:t>І перебить не смів: бо ви снували&lt;br /&gt;</w:t>
        <w:br/>
        <w:t>Найвищого життя тонку основу.&lt;br /&gt;</w:t>
        <w:br/>
        <w:t>Та край наш мріями низькими дише.&lt;br /&gt;</w:t>
        <w:br/>
        <w:t>Колись, читавши, будуть дивувати,&lt;br /&gt;</w:t>
        <w:br/>
        <w:t>Що він собі руїнне право пише&lt;br /&gt;</w:t>
        <w:br/>
        <w:t>І все з землею надиться зрівняти.</w:t>
      </w:r>
    </w:p>
    <w:p>
      <w:r>
        <w:br/>
        <w:t>Княгиня&lt;br /&gt;</w:t>
        <w:br/>
        <w:t>Як? що?</w:t>
      </w:r>
    </w:p>
    <w:p>
      <w:r>
        <w:br/>
        <w:t>Тульчинський&lt;br /&gt;</w:t>
        <w:br/>
        <w:t>Вернувся Андибер з неволі&lt;br /&gt;</w:t>
        <w:br/>
        <w:t>І зветься Куксою: бо без руки вернувся.&lt;br /&gt;</w:t>
        <w:br/>
        <w:t>Він хоче на срібляниках помститись&lt;br /&gt;</w:t>
        <w:br/>
        <w:t>За те каліцтво, що в Орді здобувся.</w:t>
      </w:r>
    </w:p>
    <w:p>
      <w:r>
        <w:br/>
        <w:t>Княгиня&lt;br /&gt;</w:t>
        <w:br/>
        <w:t>Хто ж провинив йому в його нещасті?</w:t>
      </w:r>
    </w:p>
    <w:p>
      <w:r>
        <w:br/>
        <w:t>Тульчинський&lt;br /&gt;</w:t>
        <w:br/>
        <w:t>Князь Байда.</w:t>
      </w:r>
    </w:p>
    <w:p>
      <w:r>
        <w:br/>
        <w:t>Княгиня&lt;br /&gt;</w:t>
        <w:br/>
        <w:t>Тим, що вдарив, мов із хмари&lt;br /&gt;</w:t>
        <w:br/>
        <w:t>Нежданий грім?</w:t>
      </w:r>
    </w:p>
    <w:p>
      <w:r>
        <w:br/>
        <w:t>Тульчинський&lt;br /&gt;</w:t>
        <w:br/>
        <w:t>Ні, тим, що Судню раду,&lt;br /&gt;</w:t>
        <w:br/>
        <w:t>Мов череду, обскочили татари.</w:t>
      </w:r>
    </w:p>
    <w:p>
      <w:r>
        <w:br/>
        <w:t>Княгиня&lt;br /&gt;</w:t>
        <w:br/>
        <w:t>То син мій провинив своїм лицарством,&lt;br /&gt;</w:t>
        <w:br/>
        <w:t>А Ганжа мститься над срібляниками?</w:t>
      </w:r>
    </w:p>
    <w:p>
      <w:r>
        <w:br/>
        <w:t>Тульчинський&lt;br /&gt;</w:t>
        <w:br/>
        <w:t>Срібляники у нього всі, хто між козацтвом&lt;br /&gt;</w:t>
        <w:br/>
        <w:t>Живе порядними будинками й хатами.&lt;br /&gt;</w:t>
        <w:br/>
        <w:t>І перш усіх — княгиня Вишневецька;&lt;br /&gt;</w:t>
        <w:br/>
        <w:t>За нею він погрожує Острозьким,&lt;br /&gt;</w:t>
        <w:br/>
        <w:t>Сангушкам, Радзивіллам, всім княжатам,&lt;br /&gt;</w:t>
        <w:br/>
        <w:t>Що не в ладу з гультяйством запорозьким.</w:t>
      </w:r>
    </w:p>
    <w:p>
      <w:r>
        <w:br/>
        <w:t>Княгиня&lt;br /&gt;</w:t>
        <w:br/>
        <w:t>Погрожує... на що ж він уповає?&lt;br /&gt;</w:t>
        <w:br/>
        <w:t>Де в нього військо? В чім його потуга?</w:t>
      </w:r>
    </w:p>
    <w:p>
      <w:r>
        <w:br/>
        <w:t>Тульчинський&lt;br /&gt;</w:t>
        <w:br/>
        <w:t>На ярмарку до Кукси пригорнулась&lt;br /&gt;</w:t>
        <w:br/>
        <w:t>Уся голота, що не любить плуга.&lt;br /&gt;</w:t>
        <w:br/>
        <w:t>Орда ся на Вкраїні з давніх-давен&lt;br /&gt;</w:t>
        <w:br/>
        <w:t>Проміж людьми дбайливими вгніздилась;&lt;br /&gt;</w:t>
        <w:br/>
        <w:t>Тепер вона знаряддєм небезпечним&lt;br /&gt;</w:t>
        <w:br/>
        <w:t>В руках лихих комишників зробилась.&lt;br /&gt;</w:t>
        <w:br/>
        <w:t>Учора Кукса в гуньці, без сорочки&lt;br /&gt;</w:t>
        <w:br/>
        <w:t>Пришкандибав; сьогодні гетьманує,&lt;br /&gt;</w:t>
        <w:br/>
        <w:t>І хто не викотить йому горілки бочки,&lt;br /&gt;</w:t>
        <w:br/>
        <w:t>Того дере, пліндрує, в пень руйнує.&lt;br /&gt;</w:t>
        <w:br/>
        <w:t>З горілкою, мовляв, уся вселенна&lt;br /&gt;</w:t>
        <w:br/>
        <w:t>Під нашим присудом козацьким буде,&lt;br /&gt;</w:t>
        <w:br/>
        <w:t>Почезне панська сила навіженна,&lt;br /&gt;</w:t>
        <w:br/>
        <w:t>І раюватимуть всі вбогі люде...</w:t>
      </w:r>
    </w:p>
    <w:p>
      <w:r>
        <w:br/>
        <w:t>Княгиня&lt;br /&gt;</w:t>
        <w:br/>
        <w:t>Єхидна проповідь!</w:t>
      </w:r>
    </w:p>
    <w:p>
      <w:r>
        <w:br/>
        <w:t>Катруся&lt;br /&gt;</w:t>
        <w:br/>
        <w:t>Що ж нам робити?</w:t>
      </w:r>
    </w:p>
    <w:p>
      <w:r>
        <w:br/>
        <w:t>Тульчинський&lt;br /&gt;</w:t>
        <w:br/>
        <w:t>Те, що робили предки — зачинитись,&lt;br /&gt;</w:t>
        <w:br/>
        <w:t>До себе всіх статечних прилучити&lt;br /&gt;</w:t>
        <w:br/>
        <w:t>І з печенігами новими битись.&lt;br /&gt;</w:t>
        <w:br/>
        <w:t>Наш замок повен живності і зброї;&lt;br /&gt;</w:t>
        <w:br/>
        <w:t>Сердець прихильних маємо доволі...&lt;br /&gt;</w:t>
        <w:br/>
        <w:t>Не нам лякатись челяді п'яної,&lt;br /&gt;</w:t>
        <w:br/>
        <w:t>Там де блищали славою герої!</w:t>
      </w:r>
    </w:p>
    <w:p>
      <w:r>
        <w:br/>
        <w:t>Катруся&lt;br /&gt;</w:t>
        <w:br/>
        <w:t>Княгине-мамо, й ти, козаче правий,&lt;br /&gt;</w:t>
        <w:br/>
        <w:t>Справдешний рицарю серед козацтва!&lt;br /&gt;</w:t>
        <w:br/>
        <w:t>Додасть підмоги вам дівча без слави,&lt;br /&gt;</w:t>
        <w:br/>
        <w:t>Без імені, без батька, без багатства.&lt;br /&gt;</w:t>
        <w:br/>
        <w:t>Як пухли з голоду козацькі діти,&lt;br /&gt;</w:t>
        <w:br/>
        <w:t>Конали в недузі та в холоднечі,&lt;br /&gt;</w:t>
        <w:br/>
        <w:t>Я звикла по холівах тих ходити,&lt;br /&gt;</w:t>
        <w:br/>
        <w:t>Що не зосталось ні вікна, ні печі.&lt;br /&gt;</w:t>
        <w:br/>
        <w:t>І не одну безматірню дитину&lt;br /&gt;</w:t>
        <w:br/>
        <w:t>Від болесті тяжкої рятувала,&lt;br /&gt;</w:t>
        <w:br/>
        <w:t>Збирала сиріт в затишну хатину,&lt;br /&gt;</w:t>
        <w:br/>
        <w:t>Сорочечки біленькі надівала.&lt;br /&gt;</w:t>
        <w:br/>
        <w:t>Вертаючись нетяги у холіви,&lt;br /&gt;</w:t>
        <w:br/>
        <w:t>Своїх дітей в черниці познавали&lt;br /&gt;</w:t>
        <w:br/>
        <w:t>І на шпиталик дітський із поживи&lt;br /&gt;</w:t>
        <w:br/>
        <w:t>Своєї пай нескупо відділяли.&lt;br /&gt;</w:t>
        <w:br/>
        <w:t>Такі нетяги будуть наші люде:&lt;br /&gt;</w:t>
        <w:br/>
        <w:t>Бо люба й дорога отцю дитина...</w:t>
      </w:r>
    </w:p>
    <w:p>
      <w:r>
        <w:br/>
        <w:t>Тульчинський&lt;br /&gt;</w:t>
        <w:br/>
        <w:t>Ні, ясна панно! так воно не буде:&lt;br /&gt;</w:t>
        <w:br/>
        <w:t>Любіша їм і над дітей руїна.&lt;br /&gt;</w:t>
        <w:br/>
        <w:t>Завзявшись битись із срібляниками,&lt;br /&gt;</w:t>
        <w:br/>
        <w:t>В п'яних піснях зачнуть того хвалити,&lt;br /&gt;</w:t>
        <w:br/>
        <w:t>Хто вирізав отецькими руками&lt;br /&gt;</w:t>
        <w:br/>
        <w:t>Прихильні до панів козацькі діти.</w:t>
      </w:r>
    </w:p>
    <w:p>
      <w:r>
        <w:br/>
        <w:t>СЦЕНА ТРЕТЯ</w:t>
      </w:r>
    </w:p>
    <w:p>
      <w:r>
        <w:br/>
        <w:t>Там же.&lt;br /&gt;</w:t>
        <w:br/>
        <w:t>Увіходить вістовець.</w:t>
      </w:r>
    </w:p>
    <w:p>
      <w:r>
        <w:br/>
        <w:t>Вістовець&lt;br /&gt;</w:t>
        <w:br/>
        <w:t>Пресвітлая киягине! я заїхав,&lt;br /&gt;</w:t>
        <w:br/>
        <w:t>Далеко з Шляху Чорного звернувши,&lt;br /&gt;</w:t>
        <w:br/>
        <w:t>Щоб ви про новизну щасливу знали,&lt;br /&gt;</w:t>
        <w:br/>
        <w:t>Котра сповнить веселостю ваш замок,&lt;br /&gt;</w:t>
        <w:br/>
        <w:t>Є над Дніпром село Манастирище,&lt;br /&gt;</w:t>
        <w:br/>
        <w:t>Село козаче на землі чернечій.&lt;br /&gt;</w:t>
        <w:br/>
        <w:t>Туди везу я князю лист залізний...</w:t>
      </w:r>
    </w:p>
    <w:p>
      <w:r>
        <w:br/>
        <w:t>Княгиня&lt;br /&gt;</w:t>
        <w:br/>
        <w:t>Залізний лист? Мені сьогодні снилось,&lt;br /&gt;</w:t>
        <w:br/>
        <w:t>Що син мій із Московщини вернувся.&lt;br /&gt;</w:t>
        <w:br/>
        <w:t>За сим листом чи клейтом королівським.</w:t>
      </w:r>
    </w:p>
    <w:p>
      <w:r>
        <w:br/>
        <w:t>Вістовець&lt;br /&gt;</w:t>
        <w:br/>
        <w:t>Вернувсь, княгине: сон правдивий снився...</w:t>
      </w:r>
    </w:p>
    <w:p>
      <w:r>
        <w:br/>
        <w:t>Увіходить Байда, весь сивий.</w:t>
      </w:r>
    </w:p>
    <w:p>
      <w:r>
        <w:br/>
        <w:t>Байда&lt;br /&gt;</w:t>
        <w:br/>
        <w:t>Правдивий сон, і ось я сам...</w:t>
      </w:r>
    </w:p>
    <w:p>
      <w:r>
        <w:br/>
        <w:t>Княгиня&lt;br /&gt;</w:t>
        <w:br/>
        <w:t>О боже!&lt;br /&gt;</w:t>
        <w:br/>
        <w:t>Припав метелицею серед літа!</w:t>
      </w:r>
    </w:p>
    <w:p>
      <w:r>
        <w:br/>
        <w:t>Байда&lt;br /&gt;</w:t>
        <w:br/>
        <w:t>Се не метелиця, зима московська...&lt;br /&gt;</w:t>
        <w:br/>
        <w:t>Московські лаври се мене вкривають:&lt;br /&gt;</w:t>
        <w:br/>
        <w:t>За правду інших там не заробляють.</w:t>
      </w:r>
    </w:p>
    <w:p>
      <w:r>
        <w:br/>
        <w:t>Княгиня&lt;br /&gt;</w:t>
        <w:br/>
        <w:t>О синочку!&lt;br /&gt;</w:t>
        <w:br/>
        <w:t>(Хоче обняти).</w:t>
      </w:r>
    </w:p>
    <w:p>
      <w:r>
        <w:br/>
        <w:t>Байда&lt;br /&gt;</w:t>
        <w:br/>
        <w:t>(припавши на одно коліно)&lt;br /&gt;</w:t>
        <w:br/>
        <w:t>Благослови, матусю,&lt;br /&gt;</w:t>
        <w:br/>
        <w:t>На поприще нове шукання правди.&lt;br /&gt;</w:t>
        <w:br/>
        <w:t>(Цілує руку).</w:t>
      </w:r>
    </w:p>
    <w:p>
      <w:r>
        <w:br/>
        <w:t>Княгиня&lt;br /&gt;</w:t>
        <w:br/>
        <w:t>Ще в тебе поприще нове?</w:t>
      </w:r>
    </w:p>
    <w:p>
      <w:r>
        <w:br/>
        <w:t>Байда&lt;br /&gt;</w:t>
        <w:br/>
        <w:t>Велике.&lt;br /&gt;</w:t>
        <w:br/>
        <w:t>Се в мене тілько й щастя і одради.</w:t>
      </w:r>
    </w:p>
    <w:p>
      <w:r>
        <w:br/>
        <w:t>Княгиня&lt;br /&gt;</w:t>
        <w:br/>
        <w:t>Хіба ж тобі, мій сину, мій герою,&lt;br /&gt;</w:t>
        <w:br/>
        <w:t>Не ввірилась земля Московська люта?</w:t>
      </w:r>
    </w:p>
    <w:p>
      <w:r>
        <w:br/>
        <w:t>Байда&lt;br /&gt;</w:t>
        <w:br/>
        <w:t>О, добре ввірилась! Там погибає&lt;br /&gt;</w:t>
        <w:br/>
        <w:t>Все, що встає за правду...</w:t>
      </w:r>
    </w:p>
    <w:p>
      <w:r>
        <w:br/>
        <w:t>Княгиня&lt;br /&gt;</w:t>
        <w:br/>
        <w:t>То про що ж ти&lt;br /&gt;</w:t>
        <w:br/>
        <w:t>Вбивавсь із літа в білу зиму, синку?</w:t>
      </w:r>
    </w:p>
    <w:p>
      <w:r>
        <w:br/>
        <w:t>Байда&lt;br /&gt;</w:t>
        <w:br/>
        <w:t>Там воювать за правду стоїть праці.&lt;br /&gt;</w:t>
        <w:br/>
        <w:t>Земля — як море-океан широка.&lt;br /&gt;</w:t>
        <w:br/>
        <w:t>Кипить вона і рибою, і звірем;&lt;br /&gt;</w:t>
        <w:br/>
        <w:t>Кипить і грає силою-снагою,&lt;br /&gt;</w:t>
        <w:br/>
        <w:t>Удачею, одвагою людською.&lt;br /&gt;</w:t>
        <w:br/>
        <w:t>Там тілько б велетням на світ рождатись,&lt;br /&gt;</w:t>
        <w:br/>
        <w:t>На всю вселенну доблестю пишатись.&lt;br /&gt;</w:t>
        <w:br/>
        <w:t>Та глибоко в ту землю кривда в'їлась,&lt;br /&gt;</w:t>
        <w:br/>
        <w:t>В серцях підлиз царських закоренилась.&lt;br /&gt;</w:t>
        <w:br/>
        <w:t>Вони обстали трон високим муром,&lt;br /&gt;</w:t>
        <w:br/>
        <w:t>Премудрого зробили самодуром.&lt;br /&gt;</w:t>
        <w:br/>
        <w:t>Крізь золоті самодержавства крати&lt;br /&gt;</w:t>
        <w:br/>
        <w:t>Рикає лев сей,— трусяться палати,&lt;br /&gt;</w:t>
        <w:br/>
        <w:t>А можновладство підступного слова&lt;br /&gt;</w:t>
        <w:br/>
        <w:t>Все дужчає, мов гідра стоголова.&lt;br /&gt;</w:t>
        <w:br/>
        <w:t>Воно й мою правицю притомило,&lt;br /&gt;</w:t>
        <w:br/>
        <w:t>Погнуло і мою лицарську силу.&lt;br /&gt;</w:t>
        <w:br/>
        <w:t>Та до мене весь цвіт Землі зібрався:&lt;br /&gt;</w:t>
        <w:br/>
        <w:t>Ті, що з царем Казань завоювали;&lt;br /&gt;</w:t>
        <w:br/>
        <w:t>Ті, з ким він Астрахані допевнявся;&lt;br /&gt;</w:t>
        <w:br/>
        <w:t>Ті, що Сибір широкий здобували...&lt;br /&gt;</w:t>
        <w:br/>
        <w:t>Чути труби, жоломійки, тулумбаси.&lt;br /&gt;</w:t>
        <w:br/>
        <w:t>Самусю-брате! дай себе обняти.&lt;br /&gt;</w:t>
        <w:br/>
        <w:t>Катрусю! дай себе поцілувати.&lt;br /&gt;</w:t>
        <w:br/>
        <w:t>Се не зима московська вас вітає:&lt;br /&gt;</w:t>
        <w:br/>
        <w:t>Московська Русь до себе прикликає.&lt;br /&gt;</w:t>
        <w:br/>
        <w:t>Не в труби, не в жоломійки се грають:&lt;br /&gt;</w:t>
        <w:br/>
        <w:t>Серця правдиві до сердець гукають.&lt;br /&gt;</w:t>
        <w:br/>
        <w:t>Царська земля неправдою боліє...&lt;br /&gt;</w:t>
        <w:br/>
        <w:t>За мною йде, в кім іскра правди тліє,&lt;br /&gt;</w:t>
        <w:br/>
        <w:t>І кличе покликом до всіх великим,&lt;br /&gt;</w:t>
        <w:br/>
        <w:t>Хто не піддавсь у нас жаданням диким:&lt;br /&gt;</w:t>
        <w:br/>
        <w:t>"Гей, люде щирі! правди, правди, правди!&lt;br /&gt;</w:t>
        <w:br/>
        <w:t>Нема без правди ні в чому одради!&lt;br /&gt;</w:t>
        <w:br/>
        <w:t>Рятуймо Русь і Київську, й Московську,&lt;br /&gt;</w:t>
        <w:br/>
        <w:t>І вольну Новгородську, й славну Псковську!&lt;br /&gt;</w:t>
        <w:br/>
        <w:t>Бо татарва нова по ній нуртує,&lt;br /&gt;</w:t>
        <w:br/>
        <w:t>Століття кривди й мороку готує".</w:t>
      </w:r>
    </w:p>
    <w:p>
      <w:r>
        <w:br/>
        <w:t>Княгиня&lt;br /&gt;</w:t>
        <w:br/>
        <w:t>Мій сину-орле! я не розумію&lt;br /&gt;</w:t>
        <w:br/>
        <w:t>Твого завзяття й задуму нового.&lt;br /&gt;</w:t>
        <w:br/>
        <w:t>Не Русь од кривди мусиш рятувати,&lt;br /&gt;</w:t>
        <w:br/>
        <w:t>Своє гніздо од рарогів [119] спасати.</w:t>
      </w:r>
    </w:p>
    <w:p>
      <w:r>
        <w:br/>
        <w:t>Байда&lt;br /&gt;</w:t>
        <w:br/>
        <w:t>Чув, бачив, знаю, й добре розумію&lt;br /&gt;</w:t>
        <w:br/>
        <w:t>П'яну й безрозумну хижацьку мрію.&lt;br /&gt;</w:t>
        <w:br/>
        <w:t>Я б Ганжу-Куксу розтоптав ногами,&lt;br /&gt;</w:t>
        <w:br/>
        <w:t>Та всобитись [120] не хочу з козаками.&lt;br /&gt;</w:t>
        <w:br/>
        <w:t>Сьогодні козаки — знаряддє зради,&lt;br /&gt;</w:t>
        <w:br/>
        <w:t>А завтра — воїни святої правди.&lt;br /&gt;</w:t>
        <w:br/>
        <w:t>Сам Кукса, що хотів нас руйновати,&lt;br /&gt;</w:t>
        <w:br/>
        <w:t>Мені в поході буде помагати.</w:t>
      </w:r>
    </w:p>
    <w:p>
      <w:r>
        <w:br/>
        <w:t>Княгиня&lt;br /&gt;</w:t>
        <w:br/>
        <w:t>Куди ж се знов поход у тебе, сину?</w:t>
      </w:r>
    </w:p>
    <w:p>
      <w:r>
        <w:br/>
        <w:t>Байда&lt;br /&gt;</w:t>
        <w:br/>
        <w:t>На Задністрянську, нене, Україну...</w:t>
      </w:r>
    </w:p>
    <w:p>
      <w:r>
        <w:br/>
        <w:t>Княгиня&lt;br /&gt;</w:t>
        <w:br/>
        <w:t>В Волощину? [121]</w:t>
      </w:r>
    </w:p>
    <w:p>
      <w:r>
        <w:br/>
        <w:t>Байда&lt;br /&gt;</w:t>
        <w:br/>
        <w:t>Що об Дунай обперлась,&lt;br /&gt;</w:t>
        <w:br/>
        <w:t>Від гір до моря Чорного простерлась,&lt;br /&gt;</w:t>
        <w:br/>
        <w:t>Дністром од польського меча прикрилась,&lt;br /&gt;</w:t>
        <w:br/>
        <w:t>Щитом нам од Туреччини зробилась.&lt;br /&gt;</w:t>
        <w:br/>
        <w:t>Шукав я правди по світах широких,&lt;br /&gt;</w:t>
        <w:br/>
        <w:t>Коло престолів золотих високих;&lt;br /&gt;</w:t>
        <w:br/>
        <w:t>Та бачу, що шкода її шукати,&lt;br /&gt;</w:t>
        <w:br/>
        <w:t>Окрім своєї взброєної хати.&lt;br /&gt;</w:t>
        <w:br/>
        <w:t>Я збройну хату за Дністром збудую,&lt;br /&gt;</w:t>
        <w:br/>
        <w:t>Уз ріки й море башти помурую.&lt;br /&gt;</w:t>
        <w:br/>
        <w:t>Тогді [правицю простягну цареві,&lt;br /&gt;</w:t>
        <w:br/>
        <w:t>А ліву руку — панству й королеві].&lt;br /&gt;</w:t>
        <w:br/>
        <w:t>Хто б ні озвався правду боронити,&lt;br /&gt;</w:t>
        <w:br/>
        <w:t>Всім рівно будуть козаки служити.&lt;br /&gt;</w:t>
        <w:br/>
        <w:t>Нехай живе по нас вовіки слава,&lt;br /&gt;</w:t>
        <w:br/>
        <w:t>Що іншого ми не жадали права.</w:t>
      </w:r>
    </w:p>
    <w:p>
      <w:r>
        <w:br/>
        <w:t>Княгиня&lt;br /&gt;</w:t>
        <w:br/>
        <w:t>Мій сину-орле, соколе мій ясний!&lt;br /&gt;</w:t>
        <w:br/>
        <w:t>Великі в тебе, вікопомні мислі;&lt;br /&gt;</w:t>
        <w:br/>
        <w:t>Та чує серце матернє безщасне —&lt;br /&gt;</w:t>
        <w:br/>
        <w:t>Поб'є недоля сі надії пишні.</w:t>
      </w:r>
    </w:p>
    <w:p>
      <w:r>
        <w:br/>
        <w:t>Байда&lt;br /&gt;</w:t>
        <w:br/>
        <w:t>А ти, Самусю, друже мій між друзьми!&lt;br /&gt;</w:t>
        <w:br/>
        <w:t>Чи віруєш в мою лицарську долю?</w:t>
      </w:r>
    </w:p>
    <w:p>
      <w:r>
        <w:br/>
        <w:t>Тульчинський&lt;br /&gt;</w:t>
        <w:br/>
        <w:t>Поки свободно дихатиму грудьми&lt;br /&gt;</w:t>
        <w:br/>
        <w:t>І ненавидітиму тьму й неволю!</w:t>
      </w:r>
    </w:p>
    <w:p>
      <w:r>
        <w:br/>
        <w:t>Байда&lt;br /&gt;</w:t>
        <w:br/>
        <w:t>Се наша заповідь свята козацька,&lt;br /&gt;</w:t>
        <w:br/>
        <w:t>Се наша віра праведна лицарська,&lt;br /&gt;</w:t>
        <w:br/>
        <w:t>Нехай ми всі за неї трупом ляжем,-&lt;br /&gt;</w:t>
        <w:br/>
        <w:t>Ми свій завіт потомству перекажем.&lt;br /&gt;</w:t>
        <w:br/>
        <w:t>Орлице-нене, соколихо ясна!&lt;br /&gt;</w:t>
        <w:br/>
        <w:t>Не плач, утри залиті слізьми очі.&lt;br /&gt;</w:t>
        <w:br/>
        <w:t>Недоля ваша над всі долі щасна:&lt;br /&gt;</w:t>
        <w:br/>
        <w:t>Бо дух наш родиться в душі жіночій,-&lt;br /&gt;</w:t>
        <w:br/>
        <w:t>Дух повен жертви, повен занедбання&lt;br /&gt;</w:t>
        <w:br/>
        <w:t>Себе самого для добра людського:&lt;br /&gt;</w:t>
        <w:br/>
        <w:t>Нема в людей святійшого призвання,&lt;br /&gt;</w:t>
        <w:br/>
        <w:t>Нема й у бога луччого нічого!</w:t>
      </w:r>
    </w:p>
    <w:p>
      <w:r>
        <w:br/>
        <w:t>Княгиня&lt;br /&gt;</w:t>
        <w:br/>
        <w:t>Катрусю, чуєш? Ось де нововірство&lt;br /&gt;</w:t>
        <w:br/>
        <w:t>Із вірою старою понялося:&lt;br /&gt;</w:t>
        <w:br/>
        <w:t>Ось чим козацтво предківське наслідство&lt;br /&gt;</w:t>
        <w:br/>
        <w:t>Хранити для потомків завзялося!&lt;br /&gt;</w:t>
        <w:br/>
        <w:t>Нам, кажеш, серце наскрізь меч проймає...&lt;br /&gt;</w:t>
        <w:br/>
        <w:t>Не бійся гострого, моя дитино,&lt;br /&gt;</w:t>
        <w:br/>
        <w:t>Як не боїться воїн, що лягає&lt;br /&gt;</w:t>
        <w:br/>
        <w:t>У полі трупом за свою країну.</w:t>
      </w:r>
    </w:p>
    <w:p>
      <w:r>
        <w:br/>
        <w:t>Тульчинський&lt;br /&gt;</w:t>
        <w:br/>
        <w:t>Достойне слово матері героя,&lt;br /&gt;</w:t>
        <w:br/>
        <w:t>Достойне й діло огняного слова...&lt;br /&gt;</w:t>
        <w:br/>
        <w:t>Нехай же і моя перед тобою&lt;br /&gt;</w:t>
        <w:br/>
        <w:t>Озветься мовчазна, несміла мова...</w:t>
      </w:r>
    </w:p>
    <w:p>
      <w:r>
        <w:br/>
        <w:t>Байда&lt;br /&gt;</w:t>
        <w:br/>
        <w:t>Ні, брате! Десять років німування&lt;br /&gt;</w:t>
        <w:br/>
        <w:t>Промовили за тебе більше правди,&lt;br /&gt;</w:t>
        <w:br/>
        <w:t>Ніж співи трубадурного лицяння&lt;br /&gt;</w:t>
        <w:br/>
        <w:t>І струни голосної серенади.&lt;br /&gt;</w:t>
        <w:br/>
        <w:t>Катрусю! по всьому широкім світі,&lt;br /&gt;</w:t>
        <w:br/>
        <w:t>Де рицарство з неправдою воює,&lt;br /&gt;</w:t>
        <w:br/>
        <w:t>Нема нікого в мене на приміті,&lt;br /&gt;</w:t>
        <w:br/>
        <w:t>Хто женщину так високо шанує.&lt;br /&gt;</w:t>
        <w:br/>
        <w:t>І не знайти довіку в християнстві&lt;br /&gt;</w:t>
        <w:br/>
        <w:t>Такого доблесного Паладина,&lt;br /&gt;</w:t>
        <w:br/>
        <w:t>Що десять літ був сироті за брата,&lt;br /&gt;</w:t>
        <w:br/>
        <w:t>А побратимській матері за сина.&lt;br /&gt;</w:t>
        <w:br/>
        <w:t>Пишалась би й великая цариця&lt;br /&gt;</w:t>
        <w:br/>
        <w:t>Таким преславним рицарем-слугою,&lt;br /&gt;</w:t>
        <w:br/>
        <w:t>Що чатував у полі й на бойницях,&lt;br /&gt;</w:t>
        <w:br/>
        <w:t>Готовий по всяк день і час до бою.&lt;br /&gt;</w:t>
        <w:br/>
        <w:t>Та не до всякої цариці сватом&lt;br /&gt;</w:t>
        <w:br/>
        <w:t>Прибуде Байда з тими, що під лавром&lt;br /&gt;</w:t>
        <w:br/>
        <w:t>Московським срібним на весь світ сіяють&lt;br /&gt;</w:t>
        <w:br/>
        <w:t>І правду над багатства прокладають.&lt;br /&gt;</w:t>
        <w:br/>
        <w:t>Я врізав би свого живого серця,&lt;br /&gt;</w:t>
        <w:br/>
        <w:t>Оддав би раю цілу половину&lt;br /&gt;</w:t>
        <w:br/>
        <w:t>Тому, хто для коханого кубельця&lt;br /&gt;</w:t>
        <w:br/>
        <w:t>Вбеспечує, як муром, Україну.&lt;br /&gt;</w:t>
        <w:br/>
        <w:t>Ми, люде правди, родимось для жертви,&lt;br /&gt;</w:t>
        <w:br/>
        <w:t>Ми кривду жертвою одоліваєм;&lt;br /&gt;</w:t>
        <w:br/>
        <w:t>Без нас були б людські діяння мертві:&lt;br /&gt;</w:t>
        <w:br/>
        <w:t>Ми їх безсмертним духом надихаєм.&lt;br /&gt;</w:t>
        <w:br/>
        <w:t>Нехай же над твоєю головою&lt;br /&gt;</w:t>
        <w:br/>
        <w:t>Вінець у бога жизні возсіяє:&lt;br /&gt;</w:t>
        <w:br/>
        <w:t>Жіноча жертва нарівні з мужською&lt;br /&gt;</w:t>
        <w:br/>
        <w:t>Грядуще царство правди приближає.&lt;br /&gt;</w:t>
        <w:br/>
        <w:t>Дай, сестро, рицарю без плями руку&lt;br /&gt;</w:t>
        <w:br/>
        <w:t>На трудну жизнь, як героїня жизні,&lt;br /&gt;</w:t>
        <w:br/>
        <w:t>На всяку жертву і на всяку муку,&lt;br /&gt;</w:t>
        <w:br/>
        <w:t>Що б ні судилося твоїй отчизні.</w:t>
      </w:r>
    </w:p>
    <w:p>
      <w:r>
        <w:br/>
        <w:t>Катруся&lt;br /&gt;</w:t>
        <w:br/>
        <w:t>Мій братику! твоє велике слово&lt;br /&gt;</w:t>
        <w:br/>
        <w:t>І погляд божеський на наші муки&lt;br /&gt;</w:t>
        <w:br/>
        <w:t>Освічують, мов сонечко весіннє,&lt;br /&gt;</w:t>
        <w:br/>
        <w:t>Мою захмарену сирітством душу.&lt;br /&gt;</w:t>
        <w:br/>
        <w:t>Убога розумом і млява серцем,&lt;br /&gt;</w:t>
        <w:br/>
        <w:t>Не мушу в вас позаду зоставатись:&lt;br /&gt;</w:t>
        <w:br/>
        <w:t>От вам обом рука, що до загину&lt;br /&gt;</w:t>
        <w:br/>
        <w:t>За правду жизні буду подвизатись!&lt;br /&gt;</w:t>
        <w:br/>
        <w:t>(Дає Тульчинському правицю, а Байді ліву руку).&lt;br /&gt;</w:t>
        <w:br/>
        <w:t>Байда цілує Катрусю в уста, Тульчинський,&lt;br /&gt;</w:t>
        <w:br/>
        <w:t>припавши на одно коліно, в руку.</w:t>
      </w:r>
    </w:p>
    <w:p>
      <w:r>
        <w:br/>
        <w:t>Княгиня&lt;br /&gt;</w:t>
        <w:br/>
        <w:t>(надіваючи молодим персні)&lt;br /&gt;</w:t>
        <w:br/>
        <w:t>Благослови ж, всевишній, вірну пару&lt;br /&gt;</w:t>
        <w:br/>
        <w:t>І дай їй вік новий благовістити!</w:t>
      </w:r>
    </w:p>
    <w:p>
      <w:r>
        <w:br/>
        <w:t>Байда&lt;br /&gt;</w:t>
        <w:br/>
        <w:t>Далекий, може, вік святої правди,&lt;br /&gt;</w:t>
        <w:br/>
        <w:t>Спасенних душ надії і одради!&lt;br /&gt;</w:t>
        <w:br/>
        <w:t>Заручені цілуються. Спускається завіс.&lt;br /&gt;</w:t>
        <w:br/>
        <w:t>Чути весільну музику, та вона переходить у плач.</w:t>
      </w:r>
    </w:p>
    <w:p>
      <w:r>
        <w:br/>
        <w:t>СЦЕНА ЧЕТВЕРТА</w:t>
      </w:r>
    </w:p>
    <w:p>
      <w:r>
        <w:br/>
        <w:t>Судня світлиця над залізними гаками в Цариграді.&lt;br /&gt;</w:t>
        <w:br/>
        <w:t>Великий візир засідає в дивані [122] з башами. [123]</w:t>
      </w:r>
    </w:p>
    <w:p>
      <w:r>
        <w:br/>
        <w:t>Візир&lt;br /&gt;</w:t>
        <w:br/>
        <w:t>Так, воїни — ігралище Фортуни,&lt;br /&gt;</w:t>
        <w:br/>
        <w:t>А нації — се хвилі попід вітром...&lt;br /&gt;</w:t>
        <w:br/>
        <w:t>Куди жене їх таємнича доля,&lt;br /&gt;</w:t>
        <w:br/>
        <w:t>Предвічного недовідома воля?&lt;br /&gt;</w:t>
        <w:br/>
        <w:t>Чого встають, киплять та й засинають&lt;br /&gt;</w:t>
        <w:br/>
        <w:t>І про своє враннє не пам'ятають?&lt;br /&gt;</w:t>
        <w:br/>
        <w:t>Вре боєм хуртовинне Руське море&lt;br /&gt;</w:t>
        <w:br/>
        <w:t>І напирає на Стамбул потужний,&lt;br /&gt;</w:t>
        <w:br/>
        <w:t>Немов, йому на сором і на горе,&lt;br /&gt;</w:t>
        <w:br/>
        <w:t>Воскрес Олег той віщий, харалужний.&lt;br /&gt;</w:t>
        <w:br/>
        <w:t>Вре боєм гірше моря степ козацький&lt;br /&gt;</w:t>
        <w:br/>
        <w:t>І на форпост наш, Ясси, [124] напирає,&lt;br /&gt;</w:t>
        <w:br/>
        <w:t>Щита, що викував меч оттоманський,&lt;br /&gt;</w:t>
        <w:br/>
        <w:t>Із наших рук, мов буря, вириває,&lt;br /&gt;</w:t>
        <w:br/>
        <w:t>Чи се людське безумство, чи укрита&lt;br /&gt;</w:t>
        <w:br/>
        <w:t>В тім бушуванні мисль якась велика,&lt;br /&gt;</w:t>
        <w:br/>
        <w:t>Що чернь завзята, здобиччю несита,&lt;br /&gt;</w:t>
        <w:br/>
        <w:t>Знай рине й рине, мов стихія дика?</w:t>
      </w:r>
    </w:p>
    <w:p>
      <w:r>
        <w:br/>
        <w:t>Сераскир&lt;br /&gt;</w:t>
        <w:br/>
        <w:t>Не буде більше ринути: бо Ясси&lt;br /&gt;</w:t>
        <w:br/>
        <w:t>Пожерли цвіт і силу недовірків.&lt;br /&gt;</w:t>
        <w:br/>
        <w:t>Сей Томза, лізучи на господарство,&lt;br /&gt;</w:t>
        <w:br/>
        <w:t>Явив себе Немродом-звіроловом: [125]&lt;br /&gt;</w:t>
        <w:br/>
        <w:t>Уполював такого козарлюгу,&lt;br /&gt;</w:t>
        <w:br/>
        <w:t>Якого світ не бачив од Олега.&lt;br /&gt;</w:t>
        <w:br/>
        <w:t>Попавсь у наші руки славний Байда,&lt;br /&gt;</w:t>
        <w:br/>
        <w:t>Герой земель і вод, князь Вишневецький,&lt;br /&gt;</w:t>
        <w:br/>
        <w:t>Що так над нами високо возносив&lt;br /&gt;</w:t>
        <w:br/>
        <w:t>Червоний хрест козацький, знамя зради.</w:t>
      </w:r>
    </w:p>
    <w:p>
      <w:r>
        <w:br/>
        <w:t>Візир&lt;br /&gt;</w:t>
        <w:br/>
        <w:t>Дивуюсь вельми, як се Андиберу,&lt;br /&gt;</w:t>
        <w:br/>
        <w:t>Безрукому п'яному гайдабурі,&lt;br /&gt;</w:t>
        <w:br/>
        <w:t>Фортуна пофортунила загнати&lt;br /&gt;</w:t>
        <w:br/>
        <w:t>В тенета лева, рицаря без страху!</w:t>
      </w:r>
    </w:p>
    <w:p>
      <w:r>
        <w:br/>
        <w:t>Сераскир [126]&lt;br /&gt;</w:t>
        <w:br/>
        <w:t>Каліка сей — душа того козацтва,&lt;br /&gt;</w:t>
        <w:br/>
        <w:t>Що в нього здобич — віра, честь і правда.&lt;br /&gt;</w:t>
        <w:br/>
        <w:t>Прийняв їх Байда у свою дружину,&lt;br /&gt;</w:t>
        <w:br/>
        <w:t>Щоб злидні їх у Яссах полатати;&lt;br /&gt;</w:t>
        <w:br/>
        <w:t>Вони ж, польстившись на його скарбницю,&lt;br /&gt;</w:t>
        <w:br/>
        <w:t>Давай вози походні жакувати —&lt;br /&gt;</w:t>
        <w:br/>
        <w:t>Під самий час, як наші наступили&lt;br /&gt;</w:t>
        <w:br/>
        <w:t>І з Томзою полки його тіснили.&lt;br /&gt;</w:t>
        <w:br/>
        <w:t>Не раз уже сей Ганжа зрадив Байду,&lt;br /&gt;</w:t>
        <w:br/>
        <w:t>Та в Байди розум, волею аллаха,&lt;br /&gt;</w:t>
        <w:br/>
        <w:t>За зраду падишаха, помутався,&lt;br /&gt;</w:t>
        <w:br/>
        <w:t>І сторожкий стратегик не дознався,&lt;br /&gt;</w:t>
        <w:br/>
        <w:t>Що Андибер із Томзою з'єднався.</w:t>
      </w:r>
    </w:p>
    <w:p>
      <w:r>
        <w:br/>
        <w:t>Візир [127]&lt;br /&gt;</w:t>
        <w:br/>
        <w:t>І ти, щасливий із щасливих воїн,&lt;br /&gt;</w:t>
        <w:br/>
        <w:t>Двох наших ворогів, духів Ереба,&lt;br /&gt;</w:t>
        <w:br/>
        <w:t>Своїм мечем, вовік благословенним,&lt;br /&gt;</w:t>
        <w:br/>
        <w:t>Побив, мов двох титанів-Зевсоборців. [128]</w:t>
      </w:r>
    </w:p>
    <w:p>
      <w:r>
        <w:br/>
        <w:t>Сераскир&lt;br /&gt;</w:t>
        <w:br/>
        <w:t>Пишаюсь боєм з українським левом:&lt;br /&gt;</w:t>
        <w:br/>
        <w:t>Оборонявсь, як Бріарей [129 сторукий,&lt;br /&gt;</w:t>
        <w:br/>
        <w:t>І вергав смерть, немов яка машина:&lt;br /&gt;</w:t>
        <w:br/>
        <w:t>Бо в нього, кажуть, серце б'ється рівно.&lt;br /&gt;</w:t>
        <w:br/>
        <w:t>А сей безрукий велетень, сей Ганжа,&lt;br /&gt;</w:t>
        <w:br/>
        <w:t>Доставсь мені без крив'яної жертви:&lt;br /&gt;</w:t>
        <w:br/>
        <w:t>Бо ниций Томза зрадив гайдабуру&lt;br /&gt;</w:t>
        <w:br/>
        <w:t>І заплатив кайданами за службу.</w:t>
      </w:r>
    </w:p>
    <w:p>
      <w:r>
        <w:br/>
        <w:t>Візир&lt;br /&gt;</w:t>
        <w:br/>
        <w:t>Так, воїни — ігралище Фортуни!</w:t>
      </w:r>
    </w:p>
    <w:p>
      <w:r>
        <w:br/>
        <w:t>Капудан-баша&lt;br /&gt;</w:t>
        <w:br/>
        <w:t>Або людської зависті й єхидства.&lt;br /&gt;</w:t>
        <w:br/>
        <w:t>Князь Байда вирвав Ганжу із неволі,&lt;br /&gt;</w:t>
        <w:br/>
        <w:t>І се йому відплата за рятунок.</w:t>
      </w:r>
    </w:p>
    <w:p>
      <w:r>
        <w:br/>
        <w:t>Візир&lt;br /&gt;</w:t>
        <w:br/>
        <w:t>Предвічний таємничими путями&lt;br /&gt;</w:t>
        <w:br/>
        <w:t>Веде до слави й щастя правовірних.&lt;br /&gt;</w:t>
        <w:br/>
        <w:t>Се два великі воїни в джавурів,&lt;br /&gt;</w:t>
        <w:br/>
        <w:t>Дві їх руки, правиця і лівиця,-&lt;br /&gt;</w:t>
        <w:br/>
        <w:t>І ми обидві їх на балвохвальців&lt;br /&gt;</w:t>
        <w:br/>
        <w:t>Вворужимо мечем свого пророка&lt;br /&gt;</w:t>
        <w:br/>
        <w:t>Або ж обидві разом повтинаєм&lt;br /&gt;</w:t>
        <w:br/>
        <w:t>І Русь, і Польшу, і Москву скараєм.&lt;br /&gt;</w:t>
        <w:br/>
        <w:t>То перше, кажеш, приведуть нам Ганжу?</w:t>
      </w:r>
    </w:p>
    <w:p>
      <w:r>
        <w:br/>
        <w:t>Капудан-баша&lt;br /&gt;</w:t>
        <w:br/>
        <w:t>Він перше Байди провинив пророку:&lt;br /&gt;</w:t>
        <w:br/>
        <w:t>Нехай йому і поклониться перш Байди.&lt;br /&gt;</w:t>
        <w:br/>
        <w:t>Да ось уже й ведуть.</w:t>
      </w:r>
    </w:p>
    <w:p>
      <w:r>
        <w:br/>
        <w:t>Увіходить Ганжа Андибер, у залізних кайданах.</w:t>
      </w:r>
    </w:p>
    <w:p>
      <w:r>
        <w:br/>
        <w:t>Візир&lt;br /&gt;</w:t>
        <w:br/>
        <w:t>Що, Ганжо? бачив&lt;br /&gt;</w:t>
        <w:br/>
        <w:t>Гаки залізні тут, під замком?</w:t>
      </w:r>
    </w:p>
    <w:p>
      <w:r>
        <w:br/>
        <w:t>Андибер&lt;br /&gt;</w:t>
        <w:br/>
        <w:t>Бачив.</w:t>
      </w:r>
    </w:p>
    <w:p>
      <w:r>
        <w:br/>
        <w:t>Візир&lt;br /&gt;</w:t>
        <w:br/>
        <w:t>На сі гаки зопхнуть тебе з бойниці,&lt;br /&gt;</w:t>
        <w:br/>
        <w:t>І, зачепившись, ти на них повиснеш.</w:t>
      </w:r>
    </w:p>
    <w:p>
      <w:r>
        <w:br/>
        <w:t>Андибер&lt;br /&gt;</w:t>
        <w:br/>
        <w:t>То що ж? Повисну.</w:t>
      </w:r>
    </w:p>
    <w:p>
      <w:r>
        <w:br/>
        <w:t>Візир&lt;br /&gt;</w:t>
        <w:br/>
        <w:t>І круки голодні&lt;br /&gt;</w:t>
        <w:br/>
        <w:t>Тобі живому повиймають очі.</w:t>
      </w:r>
    </w:p>
    <w:p>
      <w:r>
        <w:br/>
        <w:t>Андибер&lt;br /&gt;</w:t>
        <w:br/>
        <w:t>Нехай.</w:t>
      </w:r>
    </w:p>
    <w:p>
      <w:r>
        <w:br/>
        <w:t>Візир&lt;br /&gt;</w:t>
        <w:br/>
        <w:t>А доїдять внизу собаки.</w:t>
      </w:r>
    </w:p>
    <w:p>
      <w:r>
        <w:br/>
        <w:t>Андибер&lt;br /&gt;</w:t>
        <w:br/>
        <w:t>Байдуже. Смерті я не звик боятись,&lt;br /&gt;</w:t>
        <w:br/>
        <w:t>Від неї й на печі не заховатись.</w:t>
      </w:r>
    </w:p>
    <w:p>
      <w:r>
        <w:br/>
        <w:t>Візир&lt;br /&gt;</w:t>
        <w:br/>
        <w:t>Я був колись таким, як ти, джавуром&lt;br /&gt;</w:t>
        <w:br/>
        <w:t>І так, як ти, бив на "проклятих турків",&lt;br /&gt;</w:t>
        <w:br/>
        <w:t>І так, як ти, попався у неволю,&lt;br /&gt;</w:t>
        <w:br/>
        <w:t>І так, як ти, готов був погибати.&lt;br /&gt;</w:t>
        <w:br/>
        <w:t>Та просвітив мене пророк великий.&lt;br /&gt;</w:t>
        <w:br/>
        <w:t>І занедбав я ваші мрії дикі.&lt;br /&gt;</w:t>
        <w:br/>
        <w:t>Покинь олживе ідолопоклонство&lt;br /&gt;</w:t>
        <w:br/>
        <w:t>Во ім'я пророка правди, Магомета,&lt;br /&gt;</w:t>
        <w:br/>
        <w:t>І будеш з нами чесно панувати,&lt;br /&gt;</w:t>
        <w:br/>
        <w:t>Єдиного на небі прославляти.</w:t>
      </w:r>
    </w:p>
    <w:p>
      <w:r>
        <w:br/>
        <w:t>Андибер&lt;br /&gt;</w:t>
        <w:br/>
        <w:t>Цур вашому дурному Магомету&lt;br /&gt;</w:t>
        <w:br/>
        <w:t>І вашому гидкому пануванню!&lt;br /&gt;</w:t>
        <w:br/>
        <w:t>Господь наш не один живе на небі,&lt;br /&gt;</w:t>
        <w:br/>
        <w:t>З Отцем живе і Син єдинородний, [130]&lt;br /&gt;</w:t>
        <w:br/>
        <w:t>А з Сином — Мати, Діва пресвятая&lt;br /&gt;</w:t>
        <w:br/>
        <w:t>А з ними — всі святі і преподобні.&lt;br /&gt;</w:t>
        <w:br/>
        <w:t>Нас, християн, вони благословляють,&lt;br /&gt;</w:t>
        <w:br/>
        <w:t>А вас, невір, навіки проклинають.</w:t>
      </w:r>
    </w:p>
    <w:p>
      <w:r>
        <w:br/>
        <w:t>Беклербек&lt;br /&gt;</w:t>
        <w:br/>
        <w:t>Великий візирю! коли б тінь бога,&lt;br /&gt;</w:t>
        <w:br/>
        <w:t>Наш падишах, [131] почув таке кощунство,&lt;br /&gt;</w:t>
        <w:br/>
        <w:t>То повелів би тут же перед нами&lt;br /&gt;</w:t>
        <w:br/>
        <w:t>Язик проклятому джавуру вирвать!</w:t>
      </w:r>
    </w:p>
    <w:p>
      <w:r>
        <w:br/>
        <w:t>Візир&lt;br /&gt;</w:t>
        <w:br/>
        <w:t>Премудрості премудрого не міряй&lt;br /&gt;</w:t>
        <w:br/>
        <w:t>Своїм умом, в заклятості мізернім.&lt;br /&gt;</w:t>
        <w:br/>
        <w:t>Як море-океан, вона глибока;&lt;br /&gt;</w:t>
        <w:br/>
        <w:t>Як небеса надоблачні, висока.&lt;br /&gt;</w:t>
        <w:br/>
        <w:t>Козурю! [132] схаменись. Нехай той Байда&lt;br /&gt;</w:t>
        <w:br/>
        <w:t>Таким безумним і запеклим буде,&lt;br /&gt;</w:t>
        <w:br/>
        <w:t>Щоб тьму над світ, а чесну жизнь над муки&lt;br /&gt;</w:t>
        <w:br/>
        <w:t>І над гидке здиханнє прокладати...</w:t>
      </w:r>
    </w:p>
    <w:p>
      <w:r>
        <w:br/>
        <w:t>Андибер&lt;br /&gt;</w:t>
        <w:br/>
        <w:t>Як! Байда, кажеш?</w:t>
      </w:r>
    </w:p>
    <w:p>
      <w:r>
        <w:br/>
        <w:t>Візир&lt;br /&gt;</w:t>
        <w:br/>
        <w:t>Байда Вишневецький.</w:t>
      </w:r>
    </w:p>
    <w:p>
      <w:r>
        <w:br/>
        <w:t>Андибер&lt;br /&gt;</w:t>
        <w:br/>
        <w:t>Хіба ж його не страчено ще вчора?&lt;br /&gt;</w:t>
        <w:br/>
        <w:t>Хіба за гак ребром не зачепився&lt;br /&gt;</w:t>
        <w:br/>
        <w:t>І не висить-кричить великим гласом,&lt;br /&gt;</w:t>
        <w:br/>
        <w:t>Що Магомет, пророк ваш, харцизяка,&lt;br /&gt;</w:t>
        <w:br/>
        <w:t>А Сус Христос — творець землі і неба,&lt;br /&gt;</w:t>
        <w:br/>
        <w:t>І ви його ще й досі не добили,&lt;br /&gt;</w:t>
        <w:br/>
        <w:t>Гірких речей його не заглушили?</w:t>
      </w:r>
    </w:p>
    <w:p>
      <w:r>
        <w:br/>
        <w:t>Візир&lt;br /&gt;</w:t>
        <w:br/>
        <w:t>Жив і здоров, загоїлися й рани,&lt;br /&gt;</w:t>
        <w:br/>
        <w:t>Що ними весь під Яссами окрився.&lt;br /&gt;</w:t>
        <w:br/>
        <w:t>Дознавшись про його неволю, мати&lt;br /&gt;</w:t>
        <w:br/>
        <w:t>Збула всі статки, все позакладала&lt;br /&gt;</w:t>
        <w:br/>
        <w:t>І вчора прибула до Цариграду,&lt;br /&gt;</w:t>
        <w:br/>
        <w:t>Та падишах їй відказав на викуп:&lt;br /&gt;</w:t>
        <w:br/>
        <w:t>"Коли єси всі українські замки,&lt;br /&gt;</w:t>
        <w:br/>
        <w:t>Поля, луги й степи позаставляла;&lt;br /&gt;</w:t>
        <w:br/>
        <w:t>Коли б сріблом та золотом Стамбул мій,&lt;br /&gt;</w:t>
        <w:br/>
        <w:t>Як місяцем і сонцем, осіяла:&lt;br /&gt;</w:t>
        <w:br/>
        <w:t>Не випущу й тогді його на волю.&lt;br /&gt;</w:t>
        <w:br/>
        <w:t>А схоче він пророку поклонитись&lt;br /&gt;</w:t>
        <w:br/>
        <w:t>І з нами, правовірними, осістись,-&lt;br /&gt;</w:t>
        <w:br/>
        <w:t>Зроблю його в дивані головою&lt;br /&gt;</w:t>
        <w:br/>
        <w:t>І в царстві первим паном підо мною".</w:t>
      </w:r>
    </w:p>
    <w:p>
      <w:r>
        <w:br/>
        <w:t>Андибер&lt;br /&gt;</w:t>
        <w:br/>
        <w:t>А Байда що на се?</w:t>
      </w:r>
    </w:p>
    <w:p>
      <w:r>
        <w:br/>
        <w:t>Візир&lt;br /&gt;</w:t>
        <w:br/>
        <w:t>Не хоче й знати:&lt;br /&gt;</w:t>
        <w:br/>
        <w:t>Йому любіше на гаках стирчати.</w:t>
      </w:r>
    </w:p>
    <w:p>
      <w:r>
        <w:br/>
        <w:t>Андибер&lt;br /&gt;</w:t>
        <w:br/>
        <w:t>То й я не хочу знати.</w:t>
      </w:r>
    </w:p>
    <w:p>
      <w:r>
        <w:br/>
        <w:t>Візир&lt;br /&gt;</w:t>
        <w:br/>
        <w:t>Ти завидник&lt;br /&gt;</w:t>
        <w:br/>
        <w:t>І подражатель Байдин, Андибере.&lt;br /&gt;</w:t>
        <w:br/>
        <w:t>Що він ні зробить славного й дурного,&lt;br /&gt;</w:t>
        <w:br/>
        <w:t>І ти в ту ж стежку, дивлячись на нього.</w:t>
      </w:r>
    </w:p>
    <w:p>
      <w:r>
        <w:br/>
        <w:t>Андибер&lt;br /&gt;</w:t>
        <w:br/>
        <w:t>В ту стежку? Ні, своя тропа у мене.&lt;br /&gt;</w:t>
        <w:br/>
        <w:t>Ось слухай, турчине. Коли ви Байду&lt;br /&gt;</w:t>
        <w:br/>
        <w:t>Пхнете з бойниць на ті гаки залізні?</w:t>
      </w:r>
    </w:p>
    <w:p>
      <w:r>
        <w:br/>
        <w:t>Візир&lt;br /&gt;</w:t>
        <w:br/>
        <w:t>Сьогодні, зараз.</w:t>
      </w:r>
    </w:p>
    <w:p>
      <w:r>
        <w:br/>
        <w:t>Андибер&lt;br /&gt;</w:t>
        <w:br/>
        <w:t>І я сам побачу?</w:t>
      </w:r>
    </w:p>
    <w:p>
      <w:r>
        <w:br/>
        <w:t>Візир&lt;br /&gt;</w:t>
        <w:br/>
        <w:t>Побачиш.</w:t>
      </w:r>
    </w:p>
    <w:p>
      <w:r>
        <w:br/>
        <w:t>Андибер&lt;br /&gt;</w:t>
        <w:br/>
        <w:t>(затрусившись)&lt;br /&gt;</w:t>
        <w:br/>
        <w:t>І мені дозволять Байду&lt;br /&gt;</w:t>
        <w:br/>
        <w:t>Самому пхнути на гаки з бойниці?</w:t>
      </w:r>
    </w:p>
    <w:p>
      <w:r>
        <w:br/>
        <w:t>Візир&lt;br /&gt;</w:t>
        <w:br/>
        <w:t>Про се є кат у нас.</w:t>
      </w:r>
    </w:p>
    <w:p>
      <w:r>
        <w:br/>
        <w:t>Андибер&lt;br /&gt;</w:t>
        <w:br/>
        <w:t>Коли дозволять&lt;br /&gt;</w:t>
        <w:br/>
        <w:t>Мені при Байді ката заступити,&lt;br /&gt;</w:t>
        <w:br/>
        <w:t>Готов я з вами брат за брата жити.&lt;br /&gt;</w:t>
        <w:br/>
        <w:t>Зроблюсь потурнаком і занедбаю&lt;br /&gt;</w:t>
        <w:br/>
        <w:t>Всі радощі мого святого раю.</w:t>
      </w:r>
    </w:p>
    <w:p>
      <w:r>
        <w:br/>
        <w:t>Капудан-баша&lt;br /&gt;</w:t>
        <w:br/>
        <w:t>Що за ненависть люта!</w:t>
      </w:r>
    </w:p>
    <w:p>
      <w:r>
        <w:br/>
        <w:t>Сераскир&lt;br /&gt;</w:t>
        <w:br/>
        <w:t>Що за серце!</w:t>
      </w:r>
    </w:p>
    <w:p>
      <w:r>
        <w:br/>
        <w:t>Візир&lt;br /&gt;</w:t>
        <w:br/>
        <w:t>Ні, що за розум і наука віри!&lt;br /&gt;</w:t>
        <w:br/>
        <w:t>О підла чернь! куди тебе провадять&lt;br /&gt;</w:t>
        <w:br/>
        <w:t>Обманщики, кудлаті лицеміри? —&lt;br /&gt;</w:t>
        <w:br/>
        <w:t>Геть з ним!</w:t>
      </w:r>
    </w:p>
    <w:p>
      <w:r>
        <w:br/>
        <w:t>Андибера виводять.</w:t>
      </w:r>
    </w:p>
    <w:p>
      <w:r>
        <w:br/>
        <w:t>Дзвенять уже кайдани&lt;br /&gt;</w:t>
        <w:br/>
        <w:t>З металу благородного.</w:t>
      </w:r>
    </w:p>
    <w:p>
      <w:r>
        <w:br/>
        <w:t>Увіходить Байда, у срібних кайданах.</w:t>
      </w:r>
    </w:p>
    <w:p>
      <w:r>
        <w:br/>
        <w:t>Нещасний,&lt;br /&gt;</w:t>
        <w:br/>
        <w:t>Великодушно необачний князю!&lt;br /&gt;</w:t>
        <w:br/>
        <w:t>Ти вже покинув суєвірство кляте,&lt;br /&gt;</w:t>
        <w:br/>
        <w:t>Ти мислиш тверезо про бога правди...&lt;br /&gt;</w:t>
        <w:br/>
        <w:t>Один би ще ступінь, і лик пророка,&lt;br /&gt;</w:t>
        <w:br/>
        <w:t>Спасенний лик, твоїй душі б одкрився!&lt;br /&gt;</w:t>
        <w:br/>
        <w:t>Та ні, ти гинеш, благородна жертво&lt;br /&gt;</w:t>
        <w:br/>
        <w:t>Отчаяння!</w:t>
      </w:r>
    </w:p>
    <w:p>
      <w:r>
        <w:br/>
        <w:t>Сераскир&lt;br /&gt;</w:t>
        <w:br/>
        <w:t>Що за постава пишна!&lt;br /&gt;</w:t>
        <w:br/>
        <w:t>Таким він був під Яссами, як наші&lt;br /&gt;</w:t>
        <w:br/>
        <w:t>Його кругом, як хмари, обступили.&lt;br /&gt;</w:t>
        <w:br/>
        <w:t>Коли б тепер меча йому вернути,&lt;br /&gt;</w:t>
        <w:br/>
        <w:t>Він і в кайданах здався б Іскендером. [133]</w:t>
      </w:r>
    </w:p>
    <w:p>
      <w:r>
        <w:br/>
        <w:t>Візир&lt;br /&gt;</w:t>
        <w:br/>
        <w:t>Надумавсь, князю?</w:t>
      </w:r>
    </w:p>
    <w:p>
      <w:r>
        <w:br/>
        <w:t>Байда&lt;br /&gt;</w:t>
        <w:br/>
        <w:t>Не соромте сили&lt;br /&gt;</w:t>
        <w:br/>
        <w:t>Пустим ляканнєм запорожця Байди.</w:t>
      </w:r>
    </w:p>
    <w:p>
      <w:r>
        <w:br/>
        <w:t>Візир&lt;br /&gt;</w:t>
        <w:br/>
        <w:t>Ти хочеш гинути?</w:t>
      </w:r>
    </w:p>
    <w:p>
      <w:r>
        <w:br/>
        <w:t>Байда&lt;br /&gt;</w:t>
        <w:br/>
        <w:t>Не хочу, мушу.</w:t>
      </w:r>
    </w:p>
    <w:p>
      <w:r>
        <w:br/>
        <w:t>Візир&lt;br /&gt;</w:t>
        <w:br/>
        <w:t>І за що ж гинеш, рицарю великий?</w:t>
      </w:r>
    </w:p>
    <w:p>
      <w:r>
        <w:br/>
        <w:t>Байда&lt;br /&gt;</w:t>
        <w:br/>
        <w:t>За правду. Не знайшов я правди в Польщі,&lt;br /&gt;</w:t>
        <w:br/>
        <w:t>Ні в вашім гарнім царстві, ні в Московськім,&lt;br /&gt;</w:t>
        <w:br/>
        <w:t>А в нас вона на Русі-Україні&lt;br /&gt;</w:t>
        <w:br/>
        <w:t>Сліпа й глуха, як мрець у домовині.&lt;br /&gt;</w:t>
        <w:br/>
        <w:t>Родивсь я рано: ще закон і віра&lt;br /&gt;</w:t>
        <w:br/>
        <w:t>І в нас одні, і в турка-безувіра,&lt;br /&gt;</w:t>
        <w:br/>
        <w:t>І в москаля, що широко сягає,&lt;br /&gt;</w:t>
        <w:br/>
        <w:t>І в поляка, що високо літає.&lt;br /&gt;</w:t>
        <w:br/>
        <w:t>Не хочу жити. Буде з мене.</w:t>
      </w:r>
    </w:p>
    <w:p>
      <w:r>
        <w:br/>
        <w:t>Візир&lt;br /&gt;</w:t>
        <w:br/>
        <w:t>Князю!&lt;br /&gt;</w:t>
        <w:br/>
        <w:t>Забудь про наше темне безувірство,&lt;br /&gt;</w:t>
        <w:br/>
        <w:t>Забудь і про козацьке дике звірство,&lt;br /&gt;</w:t>
        <w:br/>
        <w:t>Забудь про масу. Ми серед лукавих,&lt;br /&gt;</w:t>
        <w:br/>
        <w:t>Жорстких сердець і розумів мізерних —&lt;br /&gt;</w:t>
        <w:br/>
        <w:t>Оазиси, невидимі верблюдам&lt;br /&gt;</w:t>
        <w:br/>
        <w:t>І вожакам їх, ницим недолюдам.&lt;br /&gt;</w:t>
        <w:br/>
        <w:t>Живи, як ми живем. Признай пророка,&lt;br /&gt;</w:t>
        <w:br/>
        <w:t>І буде тінь твоя у нас широка</w:t>
      </w:r>
    </w:p>
    <w:p>
      <w:r>
        <w:br/>
        <w:t>Байда&lt;br /&gt;</w:t>
        <w:br/>
        <w:t>Я житиму не тілом, а душею,&lt;br /&gt;</w:t>
        <w:br/>
        <w:t>Надією великою моєю.&lt;br /&gt;</w:t>
        <w:br/>
        <w:t>Настане інший вік і інші люде:&lt;br /&gt;</w:t>
        <w:br/>
        <w:t>Над ними правда царювати буде.&lt;br /&gt;</w:t>
        <w:br/>
        <w:t>А з вашого пророка ви зробили&lt;br /&gt;</w:t>
        <w:br/>
        <w:t>Те, що [з свого лукаві християне].&lt;br /&gt;</w:t>
        <w:br/>
        <w:t>Його ім'ям великим освятили&lt;br /&gt;</w:t>
        <w:br/>
        <w:t>Своє хижацтво і життє погане.&lt;br /&gt;</w:t>
        <w:br/>
        <w:t>Не хочу жити з вами.</w:t>
      </w:r>
    </w:p>
    <w:p>
      <w:r>
        <w:br/>
        <w:t>Візир&lt;br /&gt;</w:t>
        <w:br/>
        <w:t>Поміркуй же,&lt;br /&gt;</w:t>
        <w:br/>
        <w:t>Якою смертю помирати мусиш.&lt;br /&gt;</w:t>
        <w:br/>
        <w:t>Залізний звір тобі у ребра в'ється&lt;br /&gt;</w:t>
        <w:br/>
        <w:t>Своїми пазурями-якорями,&lt;br /&gt;</w:t>
        <w:br/>
        <w:t>І довго будеш чути, як сміється&lt;br /&gt;</w:t>
        <w:br/>
        <w:t>Твій лютий ворог між потурнаками.&lt;br /&gt;</w:t>
        <w:br/>
        <w:t>Бо Ганжа...</w:t>
      </w:r>
    </w:p>
    <w:p>
      <w:r>
        <w:br/>
        <w:t>Байда&lt;br /&gt;</w:t>
        <w:br/>
        <w:t>Се не ворог, дика сила,&lt;br /&gt;</w:t>
        <w:br/>
        <w:t>Що з давніх-давен бідну Русь давила.&lt;br /&gt;</w:t>
        <w:br/>
        <w:t>Нехай сміється... Я молитись мушу&lt;br /&gt;</w:t>
        <w:br/>
        <w:t>За Україну, за народну душу.&lt;br /&gt;</w:t>
        <w:br/>
        <w:t>Вона в мені, і житиме вовіки.&lt;br /&gt;</w:t>
        <w:br/>
        <w:t>Як в Чорне море ллються наші ріки,&lt;br /&gt;</w:t>
        <w:br/>
        <w:t>Так в сій душі живе добро злилося&lt;br /&gt;</w:t>
        <w:br/>
        <w:t>І з серцем чистим, щирим понялося.&lt;br /&gt;</w:t>
        <w:br/>
        <w:t>Не вмре вона: воскресне в тім народі,&lt;br /&gt;</w:t>
        <w:br/>
        <w:t>Що гине ув усобиці й незгоді.&lt;br /&gt;</w:t>
        <w:br/>
        <w:t>Забудеться ім'я моє, а серце&lt;br /&gt;</w:t>
        <w:br/>
        <w:t>В далекому потомстві одозветься.</w:t>
      </w:r>
    </w:p>
    <w:p>
      <w:r>
        <w:br/>
        <w:t>Візир&lt;br /&gt;</w:t>
        <w:br/>
        <w:t>В потомстві... Хто твоїм потомством буде?&lt;br /&gt;</w:t>
        <w:br/>
        <w:t>Які поваги, честі, вірності світила,&lt;br /&gt;</w:t>
        <w:br/>
        <w:t>Які непідкупної правди люде,&lt;br /&gt;</w:t>
        <w:br/>
        <w:t>Вселенної животворяща сила!..&lt;br /&gt;</w:t>
        <w:br/>
        <w:t>Мовчиш?</w:t>
      </w:r>
    </w:p>
    <w:p>
      <w:r>
        <w:br/>
        <w:t>Байда&lt;br /&gt;</w:t>
        <w:br/>
        <w:t>Я все сказав.</w:t>
      </w:r>
    </w:p>
    <w:p>
      <w:r>
        <w:br/>
        <w:t>Візир&lt;br /&gt;</w:t>
        <w:br/>
        <w:t>Душе висока!&lt;br /&gt;</w:t>
        <w:br/>
        <w:t>Ти був би перлом без ціни в пророка.</w:t>
      </w:r>
    </w:p>
    <w:p>
      <w:r>
        <w:br/>
        <w:t>Пауза.</w:t>
      </w:r>
    </w:p>
    <w:p>
      <w:r>
        <w:br/>
        <w:t>Ведіть, сповняйте падишаха волю.&lt;br /&gt;</w:t>
        <w:br/>
        <w:t>Байду виводять.&lt;br /&gt;</w:t>
        <w:br/>
        <w:t>А ми всі пійдем до передпокою&lt;br /&gt;</w:t>
        <w:br/>
        <w:t>І світу чотирьох конців владику&lt;br /&gt;</w:t>
        <w:br/>
        <w:t>На милость нахилятимем велику:&lt;br /&gt;</w:t>
        <w:br/>
        <w:t>Чи не вблагаємо, щоб таки не згасла&lt;br /&gt;</w:t>
        <w:br/>
        <w:t>Душа свята, велика і нещасна!</w:t>
      </w:r>
    </w:p>
    <w:p>
      <w:r>
        <w:br/>
        <w:t>Увіходить замковий ага.</w:t>
      </w:r>
    </w:p>
    <w:p>
      <w:r>
        <w:br/>
        <w:t>Ага&lt;br /&gt;</w:t>
        <w:br/>
        <w:t>Шкода! Кайданів срібних дожидались&lt;br /&gt;</w:t>
        <w:br/>
        <w:t>Сіпаки, як голодні пси м'ясива,&lt;br /&gt;</w:t>
        <w:br/>
        <w:t>І дика чернь із рук у падишаха&lt;br /&gt;</w:t>
        <w:br/>
        <w:t>Криваву жертву рве, як дар аллаха.&lt;br /&gt;</w:t>
        <w:br/>
        <w:t>Чи чуєте? Реве Стамбул... Вже сталось.&lt;br /&gt;</w:t>
        <w:br/>
        <w:t>Од велетня одно ім'я зосталось.</w:t>
      </w:r>
    </w:p>
    <w:p>
      <w:r>
        <w:br/>
        <w:t>Пауза.</w:t>
      </w:r>
    </w:p>
    <w:p>
      <w:r>
        <w:br/>
        <w:t>Візир&lt;br /&gt;</w:t>
        <w:br/>
        <w:t>За вибухом сліпого фанатизму&lt;br /&gt;</w:t>
        <w:br/>
        <w:t>Я чую спів невольницький козацький,&lt;br /&gt;</w:t>
        <w:br/>
        <w:t>Знакомий голос хижого сусідства.&lt;br /&gt;</w:t>
        <w:br/>
        <w:t>Що дише злом на світ магометанський.</w:t>
      </w:r>
    </w:p>
    <w:p>
      <w:r>
        <w:br/>
        <w:t>Ага&lt;br /&gt;</w:t>
        <w:br/>
        <w:t>Се бідна мати, тужачи по сині,&lt;br /&gt;</w:t>
        <w:br/>
        <w:t>Невольників з галер навизволяла,&lt;br /&gt;</w:t>
        <w:br/>
        <w:t>Щоб на п'яній, завзятій Україні&lt;br /&gt;</w:t>
        <w:br/>
        <w:t>Про князя Байду пам'ять не вмирала.&lt;br /&gt;</w:t>
        <w:br/>
        <w:t>Спів робиться виразнішим.&lt;br /&gt;</w:t>
        <w:br/>
        <w:t>Годі тобі, князю Байдо, байдувати,&lt;br /&gt;</w:t>
        <w:br/>
        <w:t>Сватай мою дочку та йди царювати.&lt;br /&gt;</w:t>
        <w:br/>
        <w:t>Твоя, царю, дочка поганая,&lt;br /&gt;</w:t>
        <w:br/>
        <w:t>Твоя, царю, віра проклятая!&lt;br /&gt;</w:t>
        <w:br/>
        <w:t>Знов невиразно чути спів.</w:t>
      </w:r>
    </w:p>
    <w:p>
      <w:r>
        <w:br/>
        <w:t>Візир&lt;br /&gt;</w:t>
        <w:br/>
        <w:t>О, лучче б сі співаки поніміли!&lt;br /&gt;</w:t>
        <w:br/>
        <w:t>Вони так добре Байду зрозуміли,&lt;br /&gt;</w:t>
        <w:br/>
        <w:t>Як ми свого великого поета,&lt;br /&gt;</w:t>
        <w:br/>
        <w:t>Світило в тьмі, пророка Магомета.&lt;br /&gt;</w:t>
        <w:br/>
        <w:t>Природо чесна, цвіте жизні чистий!&lt;br /&gt;</w:t>
        <w:br/>
        <w:t>Тебе низьке принижує й хвалою.&lt;br /&gt;</w:t>
        <w:br/>
        <w:t>Один дух правди й благості огнистий&lt;br /&gt;</w:t>
        <w:br/>
        <w:t>До вищих дум возноситься тобою.</w:t>
      </w:r>
    </w:p>
    <w:p>
      <w:r>
        <w:br/>
        <w:t>Спускається завіс.&lt;br /&gt;</w:t>
        <w:br/>
        <w:t>Невиразний спів переходить варіаціями у високий національний гімн.</w:t>
      </w:r>
    </w:p>
    <w:p>
      <w:r>
        <w:br/>
        <w:t>ПРИМIТКИ</w:t>
      </w:r>
    </w:p>
    <w:p>
      <w:r>
        <w:br/>
        <w:t>Героєм драми виступає історична особа — український магнат, князь Дмитро Іванович Вишневецький (р. нар. невід. — 1563). Про життя й діяльність відомо ряд вірогідних фактів. У своєму маєтку Д. Вишневецький мав загін надвірних козаків, з якими брав участь у боротьбі з турецько-татарськими нападниками. Близько 1554 — 1555 р. за його ініціативою на острові мала Хортиця збудовано замок для оборони південних окраїн України від татарських набігів. Пізніше (у 1558 — 1561 рр.) Вишневецький перебував йому відповідальні військові справи. Під час походу 1563 р. на Молдавію був підступно схоплений молдавськими феодалами, виданий турецькому султану Сулейману ІІ і за його наказом страчений.&lt;br /&gt;</w:t>
        <w:br/>
        <w:t>Деякі українські історики (А. Скальковський, Д. Яворницький) вважали Д. Вишневецького засновником Запорозької Січі і ототожнювали його з героєм відомої української думи "В Цареграді на риночку..." — козаком Байдою. Концепція образу Байди в драмі П. Куліша якраз і грунтується на подібній гіпотезі. В сюжеті драми тісно переплітається конкретна історична реальність з народно-пісенною традицією в осмисленні образу Байди.&lt;br /&gt;</w:t>
        <w:br/>
        <w:t>Ганжа Андибер, гетьман Запорозький — особа не історична. Гетьман Ганжі Андибера на Україні не було. Цей образ створено за мотивами народних дум, де він уособлює ватажка козацької голоти в боротьбі проти козацької старшини (див. народну думу "Козак нетяга Фесько Ганжа Андибер").&lt;br /&gt;</w:t>
        <w:br/>
        <w:t>Настя Горова, шинкарка степова — образ Насті Горової у драмі П. Куліша є поетичною інтерпретацією мотивів усної народної творчості. "Шинкарка молодая Настя кабачная" досить рельєфно виступає в думі "Козак нетяга Фесько Ганжа Андибер", яка побутує в різних варіантах.</w:t>
      </w:r>
    </w:p>
    <w:p>
      <w:r>
        <w:br/>
        <w:t>[1] — Гіпокрена — за давньогрецькими міфами, джерело на горі Гелікон у Греції, яке виникло від удару копита крилатого коня Пегаса, що на ньому їздили музи. Вода цього джерела приносила натхнення поетам. У переносному значенні — джерело натхнення.</w:t>
      </w:r>
    </w:p>
    <w:p>
      <w:r>
        <w:br/>
        <w:t>[2] — Мельпомена — у давньогрецькій міфології, одна з дев'яти муз, покровителька різних видів мистецтва: спочатку пісні, згодом — сумної пісні, ще пізніше — трагедії.</w:t>
      </w:r>
    </w:p>
    <w:p>
      <w:r>
        <w:br/>
        <w:t>[3] — Ізяславська вітка... — Нащадки великого князя київського Ізяслава Ярославовича (1024 — 1078), сила Ярослава Мудрого.</w:t>
      </w:r>
    </w:p>
    <w:p>
      <w:r>
        <w:br/>
        <w:t>[4] — "Гомін, гомін по дуброві..." — народна пісня, відомо в різних варіантах.</w:t>
      </w:r>
    </w:p>
    <w:p>
      <w:r>
        <w:br/>
        <w:t>[5] — Бахмат — верховий (бойовий) кінь у татар.</w:t>
      </w:r>
    </w:p>
    <w:p>
      <w:r>
        <w:br/>
        <w:t>[6] — Тирлич — рід однорічних і багаторічних трав'янистих та напівтрав'янистих рослин родини тирличевих.</w:t>
      </w:r>
    </w:p>
    <w:p>
      <w:r>
        <w:br/>
        <w:t>[7] — Розрішеннє — тут: відпущення гріхів.</w:t>
      </w:r>
    </w:p>
    <w:p>
      <w:r>
        <w:br/>
        <w:t>[8] — Гривня — мідна монета в три, а в деяких місцях — у дві з половиною копійки.</w:t>
      </w:r>
    </w:p>
    <w:p>
      <w:r>
        <w:br/>
        <w:t>[9] — Рубок — тонка перкалева чи батистова хустка. Волосяний рубок — чернечий головний убір у вигляді хустки.</w:t>
      </w:r>
    </w:p>
    <w:p>
      <w:r>
        <w:br/>
        <w:t>[10] — Казюка — кузька, комашка.</w:t>
      </w:r>
    </w:p>
    <w:p>
      <w:r>
        <w:br/>
        <w:t>[11] — Потентат — володар, всесильний, могутній; коронована особа.</w:t>
      </w:r>
    </w:p>
    <w:p>
      <w:r>
        <w:br/>
        <w:t>[12] — Лівонія — назва території сучасної Латвії й Естонії в середні віки. Походить від етнографічної групи "лівів", що живе на узбережжі Ризької затоки, розмовляє львівською мовою. Близько до естонської.</w:t>
      </w:r>
    </w:p>
    <w:p>
      <w:r>
        <w:br/>
        <w:t>[13] — Хвалинське море — давньоруська назва Каспійського моря.</w:t>
      </w:r>
    </w:p>
    <w:p>
      <w:r>
        <w:br/>
        <w:t>[14] — Річ Посполита — тут: республіка.</w:t>
      </w:r>
    </w:p>
    <w:p>
      <w:r>
        <w:br/>
        <w:t>[15] — землі, підвладні султанській Туреччині.</w:t>
      </w:r>
    </w:p>
    <w:p>
      <w:r>
        <w:br/>
        <w:t>[16] — Дике поле — історична назва в 16 — 17 ст. незалежних степів Південної України які межували з володіннями Кримського ханства.</w:t>
      </w:r>
    </w:p>
    <w:p>
      <w:r>
        <w:br/>
        <w:t>[17] — Соліман — турецький султан Сулейман ІІ (1495 —1566).</w:t>
      </w:r>
    </w:p>
    <w:p>
      <w:r>
        <w:br/>
        <w:t>[18] — Борей — у давньогрецькій міфології, бог північного чи північно-східного вітру.</w:t>
      </w:r>
    </w:p>
    <w:p>
      <w:r>
        <w:br/>
        <w:t>[19] — Гуррикан — ураган, буря.</w:t>
      </w:r>
    </w:p>
    <w:p>
      <w:r>
        <w:br/>
        <w:t>[20] — Долмани — доломани, рід одягу верхових козаків; короткий військовий плащ; назва походить від назви одягу яничарського війська.</w:t>
      </w:r>
    </w:p>
    <w:p>
      <w:r>
        <w:br/>
        <w:t>[21] — Букефал (Буцефал) — так звали улюбленого коня Олександра Македонського.</w:t>
      </w:r>
    </w:p>
    <w:p>
      <w:r>
        <w:br/>
        <w:t>[22] — Ганнібал (247 або 246 — 183 до н.е.) — карфагенський полководець та політичний діяч. Прославився перемогами над римськими військами під час другої Пунічної війни, зокрема у битвах під Каннами (216 до н.е.). в бойових операціях уміло використовував слонів.</w:t>
      </w:r>
    </w:p>
    <w:p>
      <w:r>
        <w:br/>
        <w:t>[23] — Мітрідат — Мітрідат VI Євпатор (132 — 64 або 63 до н. е.), цар Понтійського царства, рабовласницької держави в північно-східній частині Малої Азії. За його правління Понтійське царство значно розширилось, приєднавши Колхіду. Малу Вірменію, Бориспорське царство, Херсонес, Олівію. Війни Мітрідата з Риммом за володіння центральними та західними областями Малої Азії закінчились поразкою, а сам він змушений був утекти до Пантікапея (район сучасної Керчі). На цю втечу Мітрідата й натякає П.Куліш словами одного з персонажів драми.</w:t>
      </w:r>
    </w:p>
    <w:p>
      <w:r>
        <w:br/>
        <w:t>[24] — ...на кривавім Старці. — Битва повсталих козаків під проводом Дмитра Гуні (очолив повстання після Я. Острянина) з польско-шляхетським військом, яка відбувалася в липні 1638 р. у гирлі р. Сули при впадінні в неї р. Стариця і закінчилась поразкою повстанців.</w:t>
      </w:r>
    </w:p>
    <w:p>
      <w:r>
        <w:br/>
        <w:t>[25] — Затяжець — той, що завербований до війська; член вільного, незалежного військового загону, гайдамака.</w:t>
      </w:r>
    </w:p>
    <w:p>
      <w:r>
        <w:br/>
        <w:t>[26] — ... князь Владимир — великий князь київський Володимир Святославович (р. нар. невід. — 1015).</w:t>
      </w:r>
    </w:p>
    <w:p>
      <w:r>
        <w:br/>
        <w:t>[27] — Галаган — головешка, тліюче поліно.</w:t>
      </w:r>
    </w:p>
    <w:p>
      <w:r>
        <w:br/>
        <w:t>[28] — Йдеться про збірку казок "Тисяча і одна ніч", знамениту пам'ятку літератури арабського Сходу, до якої увійшло понад 300 казок і новел. Збірка побудована у формі розповіді від імені юної і мудрої доньки візира перського царя, яка протягом 1001 ночі так уміло оповідала казки жорстокому цареві Шахряру, що не тільки уберегла себе від неминучої смерті, яка постигла усіх її попередниць, а й стала його улюбленою дружиною.</w:t>
      </w:r>
    </w:p>
    <w:p>
      <w:r>
        <w:br/>
        <w:t>[29] — Костир — гравець у кості.</w:t>
      </w:r>
    </w:p>
    <w:p>
      <w:r>
        <w:br/>
        <w:t>[30] — Королівщина — пожалувані королем за якість послуги маєтності, земельні угіддя.</w:t>
      </w:r>
    </w:p>
    <w:p>
      <w:r>
        <w:br/>
        <w:t>[31] — Аль-Рашід — арабський халіф Гарун Аль-Рашід (786 — 809). У збірці казок "Тисяча і одна ніч" є окрема група, в якій ідеться про славне минуле арабського халіфату. В центрі їх постать халіфа.</w:t>
      </w:r>
    </w:p>
    <w:p>
      <w:r>
        <w:br/>
        <w:t>[32] — Креси — польська назва окраїнних земель, зокрема українських, які були захоплені пансько-шляхетською Польщею.</w:t>
      </w:r>
    </w:p>
    <w:p>
      <w:r>
        <w:br/>
        <w:t>[33] — "Ісайє, ликуй" — слова церковного псалма, які виголошуються священиком при вінчанні молодих.</w:t>
      </w:r>
    </w:p>
    <w:p>
      <w:r>
        <w:br/>
        <w:t>[34] — Кальвін Жан (1509 — 1564) — діяч Реформації, засновник кальвінізму, одного з напрямів протестантського віровчення.</w:t>
      </w:r>
    </w:p>
    <w:p>
      <w:r>
        <w:br/>
        <w:t>[35] — Лютер Мартін (1484 — 1546) — діяч Реформації в Німеччині, основоположник лютеранства, одного з напрямів протестантського віровчення.</w:t>
      </w:r>
    </w:p>
    <w:p>
      <w:r>
        <w:br/>
        <w:t>[36] — Тулумбаси — старовинний музичний інструмент, на зразок литавр.</w:t>
      </w:r>
    </w:p>
    <w:p>
      <w:r>
        <w:br/>
        <w:t>[37] — Прощальники. — Буквально: ті, що прощаються з козацьким життям. Запорізькі козаки похилого віку та скаліченні, які вирішили відійти від козацтва і провести решту свого життя в монастирі.</w:t>
      </w:r>
    </w:p>
    <w:p>
      <w:r>
        <w:br/>
        <w:t>[38] — Рам'є — рубище, дрантя.</w:t>
      </w:r>
    </w:p>
    <w:p>
      <w:r>
        <w:br/>
        <w:t>[39] — Полюс — легендарний козацький отаман, згадується у польських історичних хроніках.</w:t>
      </w:r>
    </w:p>
    <w:p>
      <w:r>
        <w:br/>
        <w:t>[40] — Холіви — холодне житлове приміщення, прибудоване до хліва.</w:t>
      </w:r>
    </w:p>
    <w:p>
      <w:r>
        <w:br/>
        <w:t>[41] — Дула бити — бити в заший.</w:t>
      </w:r>
    </w:p>
    <w:p>
      <w:r>
        <w:br/>
        <w:t>[42] — Приспа — призьба.</w:t>
      </w:r>
    </w:p>
    <w:p>
      <w:r>
        <w:br/>
        <w:t>[43] — Паплюга — розпусна жінка, повія.</w:t>
      </w:r>
    </w:p>
    <w:p>
      <w:r>
        <w:br/>
        <w:t>[44] — Злотий — монета вартістю 15 копійок.</w:t>
      </w:r>
    </w:p>
    <w:p>
      <w:r>
        <w:br/>
        <w:t>[45] — Михалок (Михайлик) — невеликий дерев'яний ковшик для пиття води.</w:t>
      </w:r>
    </w:p>
    <w:p>
      <w:r>
        <w:br/>
        <w:t>[46] — Плахта — давній український поясний жіночий одяг з різнокольорової, узорчастої тканини, переважно вовняної, який носили замість спідниці.</w:t>
      </w:r>
    </w:p>
    <w:p>
      <w:r>
        <w:br/>
        <w:t>[47] — Синило — синя фарба, синька.</w:t>
      </w:r>
    </w:p>
    <w:p>
      <w:r>
        <w:br/>
        <w:t>[48] — Будникувати — працювати на поташному заводі; виробляти поташ.</w:t>
      </w:r>
    </w:p>
    <w:p>
      <w:r>
        <w:br/>
        <w:t>[49] — Шапка-бирка — шапка з мерлушки, овчини.</w:t>
      </w:r>
    </w:p>
    <w:p>
      <w:r>
        <w:br/>
        <w:t>[50] — Самара — річка в нинішніх Харківській, Донецькій і Дніпропетровській областях, ліва притока Дніпра.</w:t>
      </w:r>
    </w:p>
    <w:p>
      <w:r>
        <w:br/>
        <w:t>[51] — Великий Інгул (Інгул) — річка на півдні України (на території нинішніх Кіровоградської та Миколаївської областей), ліва притока Південного Бугу, впадає в нього біля м. Миколаєва.</w:t>
      </w:r>
    </w:p>
    <w:p>
      <w:r>
        <w:br/>
        <w:t>[52] — Рось — річка в нинішніх Вінницькій, Київській та Черкаській областях, права Дніпра.</w:t>
      </w:r>
    </w:p>
    <w:p>
      <w:r>
        <w:br/>
        <w:t>[53] — Тясмин — річка в нинішніх Кіровоградській та Черкаський областях, права притока Дніпра.</w:t>
      </w:r>
    </w:p>
    <w:p>
      <w:r>
        <w:br/>
        <w:t>[54] — Сула — річка в нинішніх Сумській та Полтавській областях, ліва притока Дніпра.</w:t>
      </w:r>
    </w:p>
    <w:p>
      <w:r>
        <w:br/>
        <w:t>[55] — Росава — річка в нинішніх Київській та Черкаській областях, ліва притока Росі.</w:t>
      </w:r>
    </w:p>
    <w:p>
      <w:r>
        <w:br/>
        <w:t>[56] — І на потуху... випиваю... — на завершення.</w:t>
      </w:r>
    </w:p>
    <w:p>
      <w:r>
        <w:br/>
        <w:t>[57] — Верета — ряднина.</w:t>
      </w:r>
    </w:p>
    <w:p>
      <w:r>
        <w:br/>
        <w:t>[58] — Вешняк — водяний млин.</w:t>
      </w:r>
    </w:p>
    <w:p>
      <w:r>
        <w:br/>
        <w:t>[59] — Буджак — історична область на півдні України в 16 — 19 ст. охоплювала південну частину Одеської області між гирлами Дунаю і Дністра.</w:t>
      </w:r>
    </w:p>
    <w:p>
      <w:r>
        <w:br/>
        <w:t>[60] — Едем — за уявленням стародавніх євреїв, земний рай, легендарне місцеперебування перших людей — Адама і Єви.</w:t>
      </w:r>
    </w:p>
    <w:p>
      <w:r>
        <w:br/>
        <w:t>[61] — Таволга — рід лугової рослини, із стебла якої в старовину робили канчуки і шомполи для рушниць.</w:t>
      </w:r>
    </w:p>
    <w:p>
      <w:r>
        <w:br/>
        <w:t>[62] — Гальони (галіони) — морські парусні судна 16 — 17 ст.</w:t>
      </w:r>
    </w:p>
    <w:p>
      <w:r>
        <w:br/>
        <w:t>[63] — Жоломійка — сопілка, дудка.</w:t>
      </w:r>
    </w:p>
    <w:p>
      <w:r>
        <w:br/>
        <w:t>[64] — Баязед — Баязид І (1360 або 1354 — 1403), турецький султан (1389 — 1402) і полководець. За його правління Туреччина загарбала Сербію, Болгарію, Македонію, Фессалію, Боснію, анатолійські князівства та поставила в залежності від себе Візантію.</w:t>
      </w:r>
    </w:p>
    <w:p>
      <w:r>
        <w:br/>
        <w:t>[65] — Баніта — вигнанець, особа, піддана гонінням.</w:t>
      </w:r>
    </w:p>
    <w:p>
      <w:r>
        <w:br/>
        <w:t>[66] — Ягайло — Владислав ІІ Ягайло (1348 — 1434)., великий князь литовський (1377 — 1392) і король польській (1386 — 1434).</w:t>
      </w:r>
    </w:p>
    <w:p>
      <w:r>
        <w:br/>
        <w:t>[67] — Жикгмонт — Сигізмунд ІІ Август (Зигмунд ІІ Август; 1520 — 1572), король Польщі (1530 — 1572) та великий князь литовський (1548 — 1572) з династії Ягеллонів. За його участю була укладена Литовського з шляхетською Польщею в федеративну державу — Річ Посполиту.</w:t>
      </w:r>
    </w:p>
    <w:p>
      <w:r>
        <w:br/>
        <w:t>[68] — Лавра — тут: Києво-Печерський монастир, який існував ще з часів Давньої Русі (1051). З 1598 р. він став Лаврою (великім православним чоловічим монастирем).</w:t>
      </w:r>
    </w:p>
    <w:p>
      <w:r>
        <w:br/>
        <w:t>[69] — Мурзаки — перекручене від "мурзи" — татарські феодали.</w:t>
      </w:r>
    </w:p>
    <w:p>
      <w:r>
        <w:br/>
        <w:t>[70] — Сап'яни — тонка м'яка шкіра різних кольорів, що виготовлялась звичайно з козлячих шкур і використовувалась для пошиття взуття.</w:t>
      </w:r>
    </w:p>
    <w:p>
      <w:r>
        <w:br/>
        <w:t>[71] — Габа — дороге біле турецьке сукно.</w:t>
      </w:r>
    </w:p>
    <w:p>
      <w:r>
        <w:br/>
        <w:t>[72] — Дружиною турецького султана Сулеймана ІІ була українська дівчина Настя Лісовська (1505 — 1561) із м. Рогатина (нині — Івано Франківської обл. ), взята 1520 р. в полон кримськими татарами і продана в султанський гарем. Увійшла в історію під іменем Роксолани.</w:t>
      </w:r>
    </w:p>
    <w:p>
      <w:r>
        <w:br/>
        <w:t>[73] — Помстивсь мечем над королем Филипом... — У 1561 р. військо іспанського короля Філіпа ІІ зазнало поразки від турків у битві під Мостаганемі в Алжірі.</w:t>
      </w:r>
    </w:p>
    <w:p>
      <w:r>
        <w:br/>
        <w:t>[74] — Сераль — тут: султанський гарем.</w:t>
      </w:r>
    </w:p>
    <w:p>
      <w:r>
        <w:br/>
        <w:t>[75] — Бельведерські струни — тобто струни Аполлона, від назви відомої скульптури бога Аполлона (Аполлон Бельведерський), який у давньо-грецьких і давньоримських міфах вважався покровителем мистецтв і муз. В переносному значенні — поетичний талант, натхнення.</w:t>
      </w:r>
    </w:p>
    <w:p>
      <w:r>
        <w:br/>
        <w:t>[76] — Геркулес — давньоримське ймення Геракл, героя давньогрецьких міфів, який відзначався великою фізичною силою і вчинив багато подвигів.</w:t>
      </w:r>
    </w:p>
    <w:p>
      <w:r>
        <w:br/>
        <w:t>[77] — Валаам — віщун Месопотамії, що згадується в Біблії. Згідно з легендою, Валаам пообіцяв Моавському цареві Валааку проклясти ізраїльтян, але після того, як ослиця, на якій він їхав, заговорила, — поблагословив їх.</w:t>
      </w:r>
    </w:p>
    <w:p>
      <w:r>
        <w:br/>
        <w:t>[78] — Острів на Дніпрі (в районі сучасного Дніпрогесу), який у 16 — 18 ст. був одним із важливих опорних пунктів Запорозької Січі.</w:t>
      </w:r>
    </w:p>
    <w:p>
      <w:r>
        <w:br/>
        <w:t>[79] — Стати лука — виступити проти, діяти всупереч.</w:t>
      </w:r>
    </w:p>
    <w:p>
      <w:r>
        <w:br/>
        <w:t>[80] — Вгроблювати — влаштовувати справи як слід, вдовольняти.</w:t>
      </w:r>
    </w:p>
    <w:p>
      <w:r>
        <w:br/>
        <w:t>[81] — ... верхові не горять могили... — Для попередження про татарські набігти на південні райони України в часи козаччини на степових курганах (могилах) виставлялась сторожа, яка у випадку небезпеки запалювала сигнальні вогні.</w:t>
      </w:r>
    </w:p>
    <w:p>
      <w:r>
        <w:br/>
        <w:t>[82] — Чамбул — кінний загін, зокрема у кримських татар, для несподіваного нападу; роз'їзд у степу.</w:t>
      </w:r>
    </w:p>
    <w:p>
      <w:r>
        <w:br/>
        <w:t>[83] — Індигенат — тут: громадянство даної держави; прирівнювання місцевих жителів у правах до корінної польської шляхти.</w:t>
      </w:r>
    </w:p>
    <w:p>
      <w:r>
        <w:br/>
        <w:t>[84] — Панцерні (панцирні) бояри — панцерні слуги, феодально залежні селяни на Україні в 15 — першій половині 16 ст., що перебувала на військові службі Великого князівства Литовського.</w:t>
      </w:r>
    </w:p>
    <w:p>
      <w:r>
        <w:br/>
        <w:t>[85] — Вборзі (уборзі) — негайно, поспішно.</w:t>
      </w:r>
    </w:p>
    <w:p>
      <w:r>
        <w:br/>
        <w:t>[86] — Трапезонт (Трапезунд) — у 16 — 71 ст. турецький порт і фортеця на Чорному морі, де був невільничий ринок. Тепер — місто Тробзон.</w:t>
      </w:r>
    </w:p>
    <w:p>
      <w:r>
        <w:br/>
        <w:t>[87] — Хуррем-Хасеки — так називали у султанському дворі Роксолану, дружину султана Сулеймана ІІ.</w:t>
      </w:r>
    </w:p>
    <w:p>
      <w:r>
        <w:br/>
        <w:t>[88] — Галат (Галата) — район Стамбула.</w:t>
      </w:r>
    </w:p>
    <w:p>
      <w:r>
        <w:br/>
        <w:t>[89] — Ясир — бранці, полонених, що їх захоплювали турки й татари під час розбійницьких нападів на українські, російські землі і продавали в рабство на невільницьких ринках.</w:t>
      </w:r>
    </w:p>
    <w:p>
      <w:r>
        <w:br/>
        <w:t>[90] — Капудан-баша (капудан-паша) — головнокомандуючий морським флотом в Османській імперії.</w:t>
      </w:r>
    </w:p>
    <w:p>
      <w:r>
        <w:br/>
        <w:t>[91] — Райза — начальник, вождь; тут: капітан невеликого судна.</w:t>
      </w:r>
    </w:p>
    <w:p>
      <w:r>
        <w:br/>
        <w:t>[92] — Вре — вирує, клекоче, кипить (від давньоруського "врьти").</w:t>
      </w:r>
    </w:p>
    <w:p>
      <w:r>
        <w:br/>
        <w:t>[93] — Яса — салют, привітання стрільбою з рушниць чи гармат.</w:t>
      </w:r>
    </w:p>
    <w:p>
      <w:r>
        <w:br/>
        <w:t>[94] — ... не подав нас у ярміс турецький ... — тобто не віддав на наругу турецьку; зберіг належний порядок, лад.</w:t>
      </w:r>
    </w:p>
    <w:p>
      <w:r>
        <w:br/>
        <w:t>[95] — Демен — стерно, кормило.</w:t>
      </w:r>
    </w:p>
    <w:p>
      <w:r>
        <w:br/>
        <w:t>[96] — Деменний — стерновий, рульовий.</w:t>
      </w:r>
    </w:p>
    <w:p>
      <w:r>
        <w:br/>
        <w:t>[97] — Святий Спас — Межигірський монастир поблизу Києва. Повна назва — Межигірський Спасо-Преображенський монастир.</w:t>
      </w:r>
    </w:p>
    <w:p>
      <w:r>
        <w:br/>
        <w:t>[98] — Кочубей — Качибей, порт на північному узбережжі Чорного моря, що виник у 24 ст. Після захоплення турками (15 ст.) називався Хаджибей. Пізніше тут було засновано м. Одесу.</w:t>
      </w:r>
    </w:p>
    <w:p>
      <w:r>
        <w:br/>
        <w:t>[99] — ...Молоховим судом судили... — вирішили принести в жертву. Древні фінікійці, у релігії яких Молох був богом природи, сонця, йому в жертву приносили людей. Це ім'я стало символом ненажерливості.</w:t>
      </w:r>
    </w:p>
    <w:p>
      <w:r>
        <w:br/>
        <w:t>[100] — Вавілон — стародавню місто в Месопотамії, столиця рабовласницької держави Вавілонія у 19 — 16 ст. до н. є. (територія сучасного Іраку).</w:t>
      </w:r>
    </w:p>
    <w:p>
      <w:r>
        <w:br/>
        <w:t>[101] — ... проводи обох на Русь — тобто на Україну.</w:t>
      </w:r>
    </w:p>
    <w:p>
      <w:r>
        <w:br/>
        <w:t>[102] — Псалтир — книга псалмів, одна з книг Старого Завіту (частини Біблії). Складається із 150 релігійних пісень, або псалмів.</w:t>
      </w:r>
    </w:p>
    <w:p>
      <w:r>
        <w:br/>
        <w:t>[103] — Магдебурія — Магдебурзьке право, середньовічне міське право. Міста, яким воно було надане, частково звільнялись від центральної адміністрації та влади феодалів і створювали орган самоврядування. В 13 — 18 ст. Магдебурзьке право мали і деякі міста України.</w:t>
      </w:r>
    </w:p>
    <w:p>
      <w:r>
        <w:br/>
        <w:t>[104] — Кушнірня — майстерня по обробці хутра.</w:t>
      </w:r>
    </w:p>
    <w:p>
      <w:r>
        <w:br/>
        <w:t>[105] — Скит — тут: відлюдне житло християнського ченця-пустельника.</w:t>
      </w:r>
    </w:p>
    <w:p>
      <w:r>
        <w:br/>
        <w:t>[106] — Цешка (судова) — судовий знак, виклик на суд.</w:t>
      </w:r>
    </w:p>
    <w:p>
      <w:r>
        <w:br/>
        <w:t>[107] — Дубовати (дубувати) — холонути, дубіти, мерзнути.</w:t>
      </w:r>
    </w:p>
    <w:p>
      <w:r>
        <w:br/>
        <w:t>[108] — У 1593 р., після зруйнування Запорозької Січі кримськими татарами, нова Січ була заснована на острові Чортомлику, або Базавлуку.</w:t>
      </w:r>
    </w:p>
    <w:p>
      <w:r>
        <w:br/>
        <w:t>[109] — Претвіч — Претвіц Бернард, польський магнат, староста барський, у 1547 і 1548 рр. на чолі козацьких загонів виступав проти татарських нападників.</w:t>
      </w:r>
    </w:p>
    <w:p>
      <w:r>
        <w:br/>
        <w:t>[110] — Лянцкоронський — Предслав Ланцкоронський (р. нар. невід. — 1531), українсько-литовський магнат, перебував на службі у князів брав участь у боротьбі проти татарських набігів.</w:t>
      </w:r>
    </w:p>
    <w:p>
      <w:r>
        <w:br/>
        <w:t>[111] — Гетьман Острозький — Костянтин Іванович Острозький (бл. 1460 — 1530), князь, український магнат, перебував на службі в польських королів і великих князів литовських Александра Ягеллона, а пізніше Сигізмунда І, від якого за свої військові дістав титул великого гетьмана литовського, тобто головнокомандуючого військами. К.І. Острозький не був козацьким атаманом і не мав відношення до утворення вільного козацтва не Україні (хоч фольклорна традиція це йому приписує). Популярність його як козацького ватажка виросла завдяки успішній боротьбі з татарськими небігами, яку він вів, очолюючи литовське військо та загони надвірних козаків, що їх організовував, зокрема, перебуваючи на посаді черкаського старости. На цьому й грунтується легенда про нього як гетьмана козацького.</w:t>
      </w:r>
    </w:p>
    <w:p>
      <w:r>
        <w:br/>
        <w:t>[112] — Остап Дашкович — Дашкевич Євстахій (р. нар. невід. — 1535), український магнат, литовський воєвода. Був канівським, а пізніше черкаським старостою, створював загони надвірних козаків. Разом з кримськими татарами організовував набіги на землі Російської держави (1515, 1521). Йому належить проект про збудування на Дніпрі ряду фортець для оборони від татарських нападів. Деякі історики минулого (Д. Бантиш-Каменський, М. Маркевич) вважали його одним з перших гетьманів та організаторів запорозького козацтва. Це не відповідає дійсності.</w:t>
      </w:r>
    </w:p>
    <w:p>
      <w:r>
        <w:br/>
        <w:t>[113] — Муравський шлях — один із стратегічних шляхів 16 — 17 ст., яким користувалися кримські татари для нападів на Лівобережну і Слобідську Україну та Росію. Починався з Перекопу, проходив південними українськими шляхами, далі — територією Харківського полку і йшов до Тули.</w:t>
      </w:r>
    </w:p>
    <w:p>
      <w:r>
        <w:br/>
        <w:t>[114] — Дуванити — ділити, розподіляти.</w:t>
      </w:r>
    </w:p>
    <w:p>
      <w:r>
        <w:br/>
        <w:t>[115] — Пайований — поділений.</w:t>
      </w:r>
    </w:p>
    <w:p>
      <w:r>
        <w:br/>
        <w:t>[116] — Знаменитий фонтан у Києві на Подолі (в районі Червоної площі) з фігурою Самсона, який роздирає пащу лева.</w:t>
      </w:r>
    </w:p>
    <w:p>
      <w:r>
        <w:br/>
        <w:t>[117] — Меду... понасичувано... — наварено меду (для пиття).</w:t>
      </w:r>
    </w:p>
    <w:p>
      <w:r>
        <w:br/>
        <w:t>[118] — Перната шапка — шапка, прикрашена пір'ям.</w:t>
      </w:r>
    </w:p>
    <w:p>
      <w:r>
        <w:br/>
        <w:t>[119] — Рароги — порода яструбів.</w:t>
      </w:r>
    </w:p>
    <w:p>
      <w:r>
        <w:br/>
        <w:t>[120] — Всобитись (уособитись) — вступати в усобицю.</w:t>
      </w:r>
    </w:p>
    <w:p>
      <w:r>
        <w:br/>
        <w:t>[121] — Волощина — Волоська земля, феодальне князівство на південному сході Європи, що виникло в середині 14ст. з 16 ст. перебувало під владою Туреччини. У 1859р. об'єдналося з Молдовою в єдину державу, яка з 1861 р. дістала назву Румунія.</w:t>
      </w:r>
    </w:p>
    <w:p>
      <w:r>
        <w:br/>
        <w:t>[122] — Диван — рада вищих сановників у султанській Туреччині.</w:t>
      </w:r>
    </w:p>
    <w:p>
      <w:r>
        <w:br/>
        <w:t>[123] — Баша (паша) — титул військового і цивільного урядовця в султанській Туреччині.</w:t>
      </w:r>
    </w:p>
    <w:p>
      <w:r>
        <w:br/>
        <w:t>[124] — Ясси — столиця Молдавського князівства в 16 ст.</w:t>
      </w:r>
    </w:p>
    <w:p>
      <w:r>
        <w:br/>
        <w:t>[125] — Немрод (Німврод) — легендарний засновник Вавілонського царства</w:t>
      </w:r>
    </w:p>
    <w:p>
      <w:r>
        <w:br/>
        <w:t>[126] — Сераскир — головнокомандуючий військами, вищий воєначальник у султанській Туреччині.</w:t>
      </w:r>
    </w:p>
    <w:p>
      <w:r>
        <w:br/>
        <w:t>[127] — Візир — титул міністрів і вищих сановників у багатьох мусульманських країнах, зокрема в Турецькій державі.</w:t>
      </w:r>
    </w:p>
    <w:p>
      <w:r>
        <w:br/>
        <w:t>[128] — Титани-Зевсеборці — у давньогрецькій міфології божества старшого покоління, діти Неба й Землі, які повстали проти нових богів-олімпійців, що разом із Зевсом скинули бога Корона і запанували на Олімпі. За допомогою сторуких велетнів гекатенхейрів олімпійці здобули перемогу і вкинули титанів до підземного царства (пекла).</w:t>
      </w:r>
    </w:p>
    <w:p>
      <w:r>
        <w:br/>
        <w:t>[129 — Бріарей — один із струнких велетнів, при підтримці яких, згідно з грецькими міфами, олімпійським богам вдалось перемогти титанів.</w:t>
      </w:r>
    </w:p>
    <w:p>
      <w:r>
        <w:br/>
        <w:t>[130] — Син єдинородний — Ісус Христос.</w:t>
      </w:r>
    </w:p>
    <w:p>
      <w:r>
        <w:br/>
        <w:t>[131] — Падишах — титул монарха в деяких країнах Близького і Середнього Сходу. В Османській імперії — титул султана.</w:t>
      </w:r>
    </w:p>
    <w:p>
      <w:r>
        <w:br/>
        <w:t>[132] — Козур (козурі) — зменшувальна назва від "козак" ("козаки").</w:t>
      </w:r>
    </w:p>
    <w:p>
      <w:r>
        <w:br/>
        <w:t>[133] — Іскендер (Іскандер) — так називали Александра Македонського у країнах Близького і Середнього Сходу, завойованих ним.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Байда князь Вишневецький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