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Архітектурний диптих</w:t>
      </w:r>
    </w:p>
    <w:p>
      <w:r>
        <w:br/>
        <w:t xml:space="preserve"> І. Мій смуток</w:t>
      </w:r>
    </w:p>
    <w:p>
      <w:r>
        <w:br/>
        <w:t>Смертний вирок цигарці.&lt;br /&gt;</w:t>
        <w:br/>
        <w:t>Очі дихають синню —&lt;br /&gt;</w:t>
        <w:br/>
        <w:t>Густо сиплеться звідти&lt;br /&gt;</w:t>
        <w:br/>
        <w:t>волошкова солона печаль.&lt;br /&gt;</w:t>
        <w:br/>
        <w:t>Я ламаю асфальту&lt;br /&gt;</w:t>
        <w:br/>
        <w:t>зволожену лінію,&lt;br /&gt;</w:t>
        <w:br/>
        <w:t>Я шепочу печалі:&lt;br /&gt;</w:t>
        <w:br/>
        <w:t>"Проклята, відчаль!"&lt;br /&gt;</w:t>
        <w:br/>
        <w:t>Ось проспект мого Смутку,&lt;br /&gt;</w:t>
        <w:br/>
        <w:t>вулиця імені Сорому.&lt;br /&gt;</w:t>
        <w:br/>
        <w:t>Несмаку диктатура&lt;br /&gt;</w:t>
        <w:br/>
        <w:t>зав'язала на серці вузла.&lt;br /&gt;</w:t>
        <w:br/>
        <w:t>Зверхньо бридиться небо&lt;br /&gt;</w:t>
        <w:br/>
        <w:t>з холодними зорями&lt;br /&gt;</w:t>
        <w:br/>
        <w:t>Над рахітами цегли,&lt;br /&gt;</w:t>
        <w:br/>
        <w:t>заліза і скла.&lt;br /&gt;</w:t>
        <w:br/>
        <w:t>Вони плачуть з потворності,&lt;br /&gt;</w:t>
        <w:br/>
        <w:t>б'ють дверима себе у груди.&lt;br /&gt;</w:t>
        <w:br/>
        <w:t>Аж на кахлянім лобі&lt;br /&gt;</w:t>
        <w:br/>
        <w:t>виступає холодний піт.&lt;br /&gt;</w:t>
        <w:br/>
        <w:t>Вони з тої досади,&lt;br /&gt;</w:t>
        <w:br/>
        <w:t>з кам'яної крутої огуди&lt;br /&gt;</w:t>
        <w:br/>
        <w:t>Совість зодчих гризуть,&lt;br /&gt;</w:t>
        <w:br/>
        <w:t>що спотворила ними світ.&lt;br /&gt;</w:t>
        <w:br/>
        <w:t>Чи вам в душі ніколи&lt;br /&gt;</w:t>
        <w:br/>
        <w:t>не сипався вечір,&lt;br /&gt;</w:t>
        <w:br/>
        <w:t>Чи ви серцем не втямили&lt;br /&gt;</w:t>
        <w:br/>
        <w:t>золоті логарифми зорі,&lt;br /&gt;</w:t>
        <w:br/>
        <w:t>Що, завдавши сто ніг&lt;br /&gt;</w:t>
        <w:br/>
        <w:t>на свої забур'янені плечі,&lt;br /&gt;</w:t>
        <w:br/>
        <w:t>З жахом тікають од вас&lt;br /&gt;</w:t>
        <w:br/>
        <w:t>незабудовані пустирі?!</w:t>
      </w:r>
    </w:p>
    <w:p>
      <w:r>
        <w:br/>
        <w:t>II. Моя радість</w:t>
      </w:r>
    </w:p>
    <w:p>
      <w:r>
        <w:br/>
        <w:t>Весело-строга, і духмяна,&lt;br /&gt;</w:t>
        <w:br/>
        <w:t>Проста, і мудра, і легка,&lt;br /&gt;</w:t>
        <w:br/>
        <w:t>Встає вона, кам'яностанна,&lt;br /&gt;</w:t>
        <w:br/>
        <w:t>І носить хмари на руках.</w:t>
      </w:r>
    </w:p>
    <w:p>
      <w:r>
        <w:br/>
        <w:t>Художній синтез вийшов з моди,&lt;br /&gt;</w:t>
        <w:br/>
        <w:t>Чи смак на цвинтарі живе?!&lt;br /&gt;</w:t>
        <w:br/>
        <w:t>Мажорні тішаться акорди,&lt;br /&gt;</w:t>
        <w:br/>
        <w:t>І за живе бере нове.</w:t>
      </w:r>
    </w:p>
    <w:p>
      <w:r>
        <w:br/>
        <w:t>Сучки обрубані. Світає&lt;br /&gt;</w:t>
        <w:br/>
        <w:t>В архітектурі. Грає скло.&lt;br /&gt;</w:t>
        <w:br/>
        <w:t>І вітражів веселі зграї&lt;br /&gt;</w:t>
        <w:br/>
        <w:t>Блакиті буйній цілять в лоб.</w:t>
      </w:r>
    </w:p>
    <w:p>
      <w:r>
        <w:br/>
        <w:t>На землю зорі — в шиби, в душі!&lt;br /&gt;</w:t>
        <w:br/>
        <w:t>І сяде небо за столом.&lt;br /&gt;</w:t>
        <w:br/>
        <w:t>Бо цвіль підвальну вперто душать&lt;br /&gt;</w:t>
        <w:br/>
        <w:t>Озон, і сонце, і зело!</w:t>
      </w:r>
    </w:p>
    <w:p>
      <w:r>
        <w:br/>
        <w:t>Нам треба неба без ліміту,&lt;br /&gt;</w:t>
        <w:br/>
        <w:t>Землі нам треба й поготів.&lt;br /&gt;</w:t>
        <w:br/>
        <w:t>Співмірна музика граніту&lt;br /&gt;</w:t>
        <w:br/>
        <w:t>З архітектурою хребтів,</w:t>
      </w:r>
    </w:p>
    <w:p>
      <w:r>
        <w:br/>
        <w:t>Негнутих вольових хребтів.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Архітектурний диптих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