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Арфами, арфами...</w:t>
      </w:r>
    </w:p>
    <w:p>
      <w:r>
        <w:br/>
        <w:t xml:space="preserve"> Арфами, арфами —&lt;br /&gt;</w:t>
        <w:br/>
        <w:t>золотими, голосними обізвалися гаї&lt;br /&gt;</w:t>
        <w:br/>
        <w:t>Самодзвонними:&lt;br /&gt;</w:t>
        <w:br/>
        <w:t>Йде весна&lt;br /&gt;</w:t>
        <w:br/>
        <w:t>Запашна,&lt;br /&gt;</w:t>
        <w:br/>
        <w:t>Квітами-перлами&lt;br /&gt;</w:t>
        <w:br/>
        <w:t>Закосичена.&lt;br /&gt;</w:t>
        <w:br/>
        <w:t>Думами, думами —&lt;br /&gt;</w:t>
        <w:br/>
        <w:t>наче море кораблями, переповнилась блакить&lt;br /&gt;</w:t>
        <w:br/>
        <w:t>Ніжнотонними:&lt;br /&gt;</w:t>
        <w:br/>
        <w:t>Буде бій&lt;br /&gt;</w:t>
        <w:br/>
        <w:t>Вогневий!&lt;br /&gt;</w:t>
        <w:br/>
        <w:t>Сміх буде, плач буде&lt;br /&gt;</w:t>
        <w:br/>
        <w:t>Перламутровий...&lt;br /&gt;</w:t>
        <w:br/>
        <w:t>Стану я, гляну я —&lt;br /&gt;</w:t>
        <w:br/>
        <w:t>скрізь поточки як дзвіночки, жайворон&lt;br /&gt;</w:t>
        <w:br/>
        <w:t>як золотий&lt;br /&gt;</w:t>
        <w:br/>
        <w:t>З переливами:&lt;br /&gt;</w:t>
        <w:br/>
        <w:t>Йде весна&lt;br /&gt;</w:t>
        <w:br/>
        <w:t>Запашна,&lt;br /&gt;</w:t>
        <w:br/>
        <w:t>Квітами-перлами&lt;br /&gt;</w:t>
        <w:br/>
        <w:t>Закосичена.&lt;br /&gt;</w:t>
        <w:br/>
        <w:t>Любая, милая,-&lt;br /&gt;</w:t>
        <w:br/>
        <w:t>чи засмучена ти ходиш, чи налита щастям&lt;br /&gt;</w:t>
        <w:br/>
        <w:t>вкрай.&lt;br /&gt;</w:t>
        <w:br/>
        <w:t>Там за нивами:&lt;br /&gt;</w:t>
        <w:br/>
        <w:t>Ой одкрий&lt;br /&gt;</w:t>
        <w:br/>
        <w:t>Колос вій!&lt;br /&gt;</w:t>
        <w:br/>
        <w:t>Сміх буде, плач буде&lt;br /&gt;</w:t>
        <w:br/>
        <w:t>Перламутровий...&lt;br /&gt;</w:t>
        <w:br/>
        <w:t>1914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Арфами, арфами...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