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що в портфелі?</w:t>
      </w:r>
    </w:p>
    <w:p>
      <w:r>
        <w:br/>
        <w:t xml:space="preserve"> 1</w:t>
      </w:r>
    </w:p>
    <w:p>
      <w:r>
        <w:br/>
        <w:t>Що таке надворі сталось?&lt;br /&gt;</w:t>
        <w:br/>
        <w:t>Що за крики? Що за галас?&lt;br /&gt;</w:t>
        <w:br/>
        <w:t>— Бий! Дава-ай!&lt;br /&gt;</w:t>
        <w:br/>
        <w:t>— Гати, мазило!&lt;br /&gt;</w:t>
        <w:br/>
        <w:t>— Ти куди?!&lt;br /&gt;</w:t>
        <w:br/>
        <w:t>— Суддю — на мило!..</w:t>
      </w:r>
    </w:p>
    <w:p>
      <w:r>
        <w:br/>
        <w:t>Зрозуміло:&lt;br /&gt;</w:t>
        <w:br/>
        <w:t>там — футбол,&lt;br /&gt;</w:t>
        <w:br/>
        <w:t>і комусь забили гол...</w:t>
      </w:r>
    </w:p>
    <w:p>
      <w:r>
        <w:br/>
        <w:t>Два портфелі, як і слід,&lt;br /&gt;</w:t>
        <w:br/>
        <w:t>штанги замінили.&lt;br /&gt;</w:t>
        <w:br/>
        <w:t>На воротах — мій сусід,&lt;br /&gt;</w:t>
        <w:br/>
        <w:t>воротар умілий.</w:t>
      </w:r>
    </w:p>
    <w:p>
      <w:r>
        <w:br/>
        <w:t>Знов — прохід!&lt;br /&gt;</w:t>
        <w:br/>
        <w:t>Ось-ось заб'є!&lt;br /&gt;</w:t>
        <w:br/>
        <w:t>Штанга!&lt;br /&gt;</w:t>
        <w:br/>
        <w:t>Ех, невдало...</w:t>
      </w:r>
    </w:p>
    <w:p>
      <w:r>
        <w:br/>
        <w:t>І з портфеля все&lt;br /&gt;</w:t>
        <w:br/>
        <w:t>як є&lt;br /&gt;</w:t>
        <w:br/>
        <w:t>геть повипадало!</w:t>
      </w:r>
    </w:p>
    <w:p>
      <w:r>
        <w:br/>
        <w:t>Нумо, глянемо,&lt;br /&gt;</w:t>
        <w:br/>
        <w:t>що в ньому,&lt;br /&gt;</w:t>
        <w:br/>
        <w:t>поки йде завзята гра,&lt;br /&gt;</w:t>
        <w:br/>
        <w:t>бо ж портфель,&lt;br /&gt;</w:t>
        <w:br/>
        <w:t>усім відомо,—&lt;br /&gt;</w:t>
        <w:br/>
        <w:t>є&lt;br /&gt;</w:t>
        <w:br/>
        <w:t>ОБЛИЧЧЯМ ШКОЛЯРА!..</w:t>
      </w:r>
    </w:p>
    <w:p>
      <w:r>
        <w:br/>
        <w:t>2</w:t>
      </w:r>
    </w:p>
    <w:p>
      <w:r>
        <w:br/>
        <w:t>Ось — книжки.&lt;br /&gt;</w:t>
        <w:br/>
        <w:t>Та що це з ними?!&lt;br /&gt;</w:t>
        <w:br/>
        <w:t>Чом вони у плямах синіх,&lt;br /&gt;</w:t>
        <w:br/>
        <w:t>пошматовані, брудні?&lt;br /&gt;</w:t>
        <w:br/>
        <w:t>Страшно глянути на них!</w:t>
      </w:r>
    </w:p>
    <w:p>
      <w:r>
        <w:br/>
        <w:t>Подивіться на сторінку —&lt;br /&gt;</w:t>
        <w:br/>
        <w:t>не сторінка,&lt;br /&gt;</w:t>
        <w:br/>
        <w:t>а "картинка",&lt;br /&gt;</w:t>
        <w:br/>
        <w:t>помальована така!&lt;br /&gt;</w:t>
        <w:br/>
        <w:t>А обкладинки —&lt;br /&gt;</w:t>
        <w:br/>
        <w:t>ну й горе! —&lt;br /&gt;</w:t>
        <w:br/>
        <w:t>ніби побували вчора&lt;br /&gt;</w:t>
        <w:br/>
        <w:t>в людожерових руках!&lt;br /&gt;</w:t>
        <w:br/>
        <w:t>Ще й написано,&lt;br /&gt;</w:t>
        <w:br/>
        <w:t>послухай:&lt;br /&gt;</w:t>
        <w:br/>
        <w:t>"ХТО ЗАЧЕПИТЬ —&lt;br /&gt;</w:t>
        <w:br/>
        <w:t>ДАМ У ВУХО!"&lt;br /&gt;</w:t>
        <w:br/>
        <w:t>Тільки підпису —&lt;br /&gt;</w:t>
        <w:br/>
        <w:t>нема...&lt;br /&gt;</w:t>
        <w:br/>
        <w:t>Ні, ось нижче:&lt;br /&gt;</w:t>
        <w:br/>
        <w:t>"Я, КУЧМА!.."</w:t>
      </w:r>
    </w:p>
    <w:p>
      <w:r>
        <w:br/>
        <w:t>З</w:t>
      </w:r>
    </w:p>
    <w:p>
      <w:r>
        <w:br/>
        <w:t>Ось якийсь папір&lt;br /&gt;</w:t>
        <w:br/>
        <w:t>в лінійку,&lt;br /&gt;</w:t>
        <w:br/>
        <w:t>а на нім —&lt;br /&gt;</w:t>
        <w:br/>
        <w:t>товстенна двійка.</w:t>
      </w:r>
    </w:p>
    <w:p>
      <w:r>
        <w:br/>
        <w:t>Що ж воно?&lt;br /&gt;</w:t>
        <w:br/>
        <w:t>Пробачить прошу!&lt;br /&gt;</w:t>
        <w:br/>
        <w:t>Виявляється,&lt;br /&gt;</w:t>
        <w:br/>
        <w:t>Це — зошит.&lt;br /&gt;</w:t>
        <w:br/>
        <w:t>Але дивний він такий,&lt;br /&gt;</w:t>
        <w:br/>
        <w:t>мов іде у ньому&lt;br /&gt;</w:t>
        <w:br/>
        <w:t>бій!..</w:t>
      </w:r>
    </w:p>
    <w:p>
      <w:r>
        <w:br/>
        <w:t>Буква з буквою&lt;br /&gt;</w:t>
        <w:br/>
        <w:t>зчепились —&lt;br /&gt;</w:t>
        <w:br/>
        <w:t>аж гуде навкруг земля :&lt;br /&gt;</w:t>
        <w:br/>
        <w:t>і штовхаються щосили,&lt;br /&gt;</w:t>
        <w:br/>
        <w:t>і вилазять на поля!&lt;br /&gt;</w:t>
        <w:br/>
        <w:t>В — волає,&lt;br /&gt;</w:t>
        <w:br/>
        <w:t>Г — горлає,&lt;br /&gt;</w:t>
        <w:br/>
        <w:t>Л — на дві ноги кульгає,&lt;br /&gt;</w:t>
        <w:br/>
        <w:t>О — як бублик,&lt;br /&gt;</w:t>
        <w:br/>
        <w:t>П — як пилка!..&lt;br /&gt;</w:t>
        <w:br/>
        <w:t>Що не слово — то помилка,&lt;br /&gt;</w:t>
        <w:br/>
        <w:t>а буває —&lt;br /&gt;</w:t>
        <w:br/>
        <w:t>навіть дві!..&lt;br /&gt;</w:t>
        <w:br/>
        <w:t>Аж гуде у голові...&lt;br /&gt;</w:t>
        <w:br/>
        <w:t>Ось, наприклад,&lt;br /&gt;</w:t>
        <w:br/>
        <w:t>прочитайте:&lt;br /&gt;</w:t>
        <w:br/>
        <w:t>"МОШЕНІСТОМ РОБЕТЬ ТАТО..."&lt;br /&gt;</w:t>
        <w:br/>
        <w:t>Ні!&lt;br /&gt;</w:t>
        <w:br/>
        <w:t>Читать не варто більше!&lt;br /&gt;</w:t>
        <w:br/>
        <w:t>Адже далі —&lt;br /&gt;</w:t>
        <w:br/>
        <w:t>буде гірше...</w:t>
      </w:r>
    </w:p>
    <w:p>
      <w:r>
        <w:br/>
        <w:t>4</w:t>
      </w:r>
    </w:p>
    <w:p>
      <w:r>
        <w:br/>
        <w:t>Ось — щоденник.&lt;br /&gt;</w:t>
        <w:br/>
        <w:t>Що за диво?&lt;br /&gt;</w:t>
        <w:br/>
        <w:t>Та невже —&lt;br /&gt;</w:t>
        <w:br/>
        <w:t>Кучми Юрка?!.&lt;br /&gt;</w:t>
        <w:br/>
        <w:t>І впізнати неможливо —&lt;br /&gt;</w:t>
        <w:br/>
        <w:t>чистота у нім така.&lt;br /&gt;</w:t>
        <w:br/>
        <w:t>Розгортаємо сторінку.&lt;br /&gt;</w:t>
        <w:br/>
        <w:t>Гляньте:&lt;br /&gt;</w:t>
        <w:br/>
        <w:t>чиста, мов сльоза.&lt;br /&gt;</w:t>
        <w:br/>
        <w:t>Де поділися оцінки?&lt;br /&gt;</w:t>
        <w:br/>
        <w:t>Їх, напевне, кіт злизав...</w:t>
      </w:r>
    </w:p>
    <w:p>
      <w:r>
        <w:br/>
        <w:t>Ну, звичайно!&lt;br /&gt;</w:t>
        <w:br/>
        <w:t>Придивіться:&lt;br /&gt;</w:t>
        <w:br/>
        <w:t>онде слід від одиниці,&lt;br /&gt;</w:t>
        <w:br/>
        <w:t>нижче —&lt;br /&gt;</w:t>
        <w:br/>
        <w:t>двійку стерто вправно...</w:t>
      </w:r>
    </w:p>
    <w:p>
      <w:r>
        <w:br/>
        <w:t>Ну, нарешті, я узнав,&lt;br /&gt;</w:t>
        <w:br/>
        <w:t>чом і чистим, і охайним&lt;br /&gt;</w:t>
        <w:br/>
        <w:t>у Кучми&lt;br /&gt;</w:t>
        <w:br/>
        <w:t>щоденник став!..</w:t>
      </w:r>
    </w:p>
    <w:p>
      <w:r>
        <w:br/>
        <w:t>5</w:t>
      </w:r>
    </w:p>
    <w:p>
      <w:r>
        <w:br/>
        <w:t>Ось —&lt;br /&gt;</w:t>
        <w:br/>
        <w:t>дрібніші речі далі:&lt;br /&gt;</w:t>
        <w:br/>
        <w:t>ручка й гумка у пеналі,&lt;br /&gt;</w:t>
        <w:br/>
        <w:t>два обдертих олівці&lt;br /&gt;</w:t>
        <w:br/>
        <w:t>та чотири камінці.</w:t>
      </w:r>
    </w:p>
    <w:p>
      <w:r>
        <w:br/>
        <w:t>А навіщо камінці?&lt;br /&gt;</w:t>
        <w:br/>
        <w:t>Щоб ганяти горобців&lt;br /&gt;</w:t>
        <w:br/>
        <w:t>чи жбурляти&lt;br /&gt;</w:t>
        <w:br/>
        <w:t>нишком-тишком&lt;br /&gt;</w:t>
        <w:br/>
        <w:t>у якусь&lt;br /&gt;</w:t>
        <w:br/>
        <w:t>бездомну кішку.</w:t>
      </w:r>
    </w:p>
    <w:p>
      <w:r>
        <w:br/>
        <w:t>Ну а це...&lt;br /&gt;</w:t>
        <w:br/>
        <w:t>Невже — шкарпетка?!&lt;br /&gt;</w:t>
        <w:br/>
        <w:t>Так, звичайно,&lt;br /&gt;</w:t>
        <w:br/>
        <w:t>це вона!&lt;br /&gt;</w:t>
        <w:br/>
        <w:t>А чому вона&lt;br /&gt;</w:t>
        <w:br/>
        <w:t>в портфелі —&lt;br /&gt;</w:t>
        <w:br/>
        <w:t>те Юрко і сам&lt;br /&gt;</w:t>
        <w:br/>
        <w:t>не зна...</w:t>
      </w:r>
    </w:p>
    <w:p>
      <w:r>
        <w:br/>
        <w:t>6</w:t>
      </w:r>
    </w:p>
    <w:p>
      <w:r>
        <w:br/>
        <w:t>Ось який портфель&lt;br /&gt;</w:t>
        <w:br/>
        <w:t>незвичний&lt;br /&gt;</w:t>
        <w:br/>
        <w:t>у знайомого мого.&lt;br /&gt;</w:t>
        <w:br/>
        <w:t>Отаке його обличчя —&lt;br /&gt;</w:t>
        <w:br/>
        <w:t>і не бачити б його!</w:t>
      </w:r>
    </w:p>
    <w:p>
      <w:r>
        <w:br/>
        <w:t>Що ж, гадаю,&lt;br /&gt;</w:t>
        <w:br/>
        <w:t>всім вам ясно,&lt;br /&gt;</w:t>
        <w:br/>
        <w:t>інших слів тепер&lt;br /&gt;</w:t>
        <w:br/>
        <w:t>нема:&lt;br /&gt;</w:t>
        <w:br/>
        <w:t>НЕЧЕПУРА ТА ЛЕДАЩО —&lt;br /&gt;</w:t>
        <w:br/>
        <w:t>ось він хто,&lt;br /&gt;</w:t>
        <w:br/>
        <w:t>ЮРКО КУЧМА!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що в портфелі?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