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Золотий ведмедик</w:t>
      </w:r>
    </w:p>
    <w:p>
      <w:r>
        <w:br/>
        <w:t xml:space="preserve"> ЗОЛОТИЙ ВЕДМЕДИК&lt;br /&gt;</w:t>
        <w:br/>
        <w:t>(Поема)</w:t>
      </w:r>
    </w:p>
    <w:p>
      <w:r>
        <w:br/>
        <w:t>Пролог</w:t>
      </w:r>
    </w:p>
    <w:p>
      <w:r>
        <w:br/>
        <w:t>Вечір глянув одиноким ліхтарем.&lt;br /&gt;</w:t>
        <w:br/>
        <w:t>Глибоко,&lt;br /&gt;</w:t>
        <w:br/>
        <w:t>глибоко,&lt;br /&gt;</w:t>
        <w:br/>
        <w:t>глибоко...&lt;br /&gt;</w:t>
        <w:br/>
        <w:t>А в чиїх-то очах жабуриння&lt;br /&gt;</w:t>
        <w:br/>
        <w:t>і огненні ночі шукань...&lt;br /&gt;</w:t>
        <w:br/>
        <w:t>Падають&lt;br /&gt;</w:t>
        <w:br/>
        <w:t>комети&lt;br /&gt;</w:t>
        <w:br/>
        <w:t>на голі&lt;br /&gt;</w:t>
        <w:br/>
        <w:t>коліна,&lt;br /&gt;</w:t>
        <w:br/>
        <w:t>і сльози біжать по щоках...&lt;br /&gt;</w:t>
        <w:br/>
        <w:t>То не сльози, а сині тремтючі&lt;br /&gt;</w:t>
        <w:br/>
        <w:t>одинокі огні на шляхах...&lt;br /&gt;</w:t>
        <w:br/>
        <w:t>"Санта Лючіє"1...&lt;br /&gt;</w:t>
        <w:br/>
        <w:t>"Санта Лючіє"...&lt;br /&gt;</w:t>
        <w:br/>
        <w:t>донесло й забриніло в далеких вітрах.&lt;br /&gt;</w:t>
        <w:br/>
        <w:t>"Санта Лючіє"...&lt;br /&gt;</w:t>
        <w:br/>
        <w:t>"Санта Лючіє"...&lt;br /&gt;</w:t>
        <w:br/>
        <w:t>За кордон, за кордон, за кордон.&lt;br /&gt;</w:t>
        <w:br/>
        <w:t>А на віях заплакала смерть.&lt;br /&gt;</w:t>
        <w:br/>
        <w:t>Я ніколи не бачив Америки&lt;br /&gt;</w:t>
        <w:br/>
        <w:t>і не був я на березі Рони.&lt;br /&gt;</w:t>
        <w:br/>
        <w:t>За кордон, за кордон, за кордон...&lt;br /&gt;</w:t>
        <w:br/>
        <w:t>Пливуть, гойдаються в тумані синьому&lt;br /&gt;</w:t>
        <w:br/>
        <w:t>думки розірвані,&lt;br /&gt;</w:t>
        <w:br/>
        <w:t>немов з листа колишнього кохання останні&lt;br /&gt;</w:t>
        <w:br/>
        <w:t>папірці.&lt;br /&gt;</w:t>
        <w:br/>
        <w:t>Пливуть, гойдаються в тумані синьому...&lt;br /&gt;</w:t>
        <w:br/>
        <w:t>В руці&lt;br /&gt;</w:t>
        <w:br/>
        <w:t>не срібло мотузяне, —&lt;br /&gt;</w:t>
        <w:br/>
        <w:t>то од очей примружених до місяця біжать&lt;br /&gt;</w:t>
        <w:br/>
        <w:t>дроти прозорі...&lt;br /&gt;</w:t>
        <w:br/>
        <w:t>Що чую я...&lt;br /&gt;</w:t>
        <w:br/>
        <w:t>"Іще... іще..."&lt;br /&gt;</w:t>
        <w:br/>
        <w:t>Вуста розтулені і тіла дух медяний...&lt;br /&gt;</w:t>
        <w:br/>
        <w:t>А може, це не я?!. Це тільки місто п'яне...&lt;br /&gt;</w:t>
        <w:br/>
        <w:t>"Іще... іще..."&lt;br /&gt;</w:t>
        <w:br/>
        <w:t>і кров лілово задзвонила...&lt;br /&gt;</w:t>
        <w:br/>
        <w:t>Яка це сила...&lt;br /&gt;</w:t>
        <w:br/>
        <w:t>Яка це сила...&lt;br /&gt;</w:t>
        <w:br/>
        <w:t>В очах огонь, в ушах вітри...&lt;br /&gt;</w:t>
        <w:br/>
        <w:t>а підо мною дві зорі,&lt;br /&gt;</w:t>
        <w:br/>
        <w:t>і в їх солодку глибину *&lt;br /&gt;</w:t>
        <w:br/>
        <w:t>дивлюсь, дивлюсь&lt;br /&gt;</w:t>
        <w:br/>
        <w:t>і&lt;br /&gt;</w:t>
        <w:br/>
        <w:t>потопаю,&lt;br /&gt;</w:t>
        <w:br/>
        <w:t>і потопаю...&lt;br /&gt;</w:t>
        <w:br/>
        <w:t>Яка це сила... Яка це сила...&lt;br /&gt;</w:t>
        <w:br/>
        <w:t>Якби я жив в віки доісторичні,&lt;br /&gt;</w:t>
        <w:br/>
        <w:t>я б не писав оцих поезій, а слухав, як шумує&lt;br /&gt;</w:t>
        <w:br/>
        <w:t>море,&lt;br /&gt;</w:t>
        <w:br/>
        <w:t>ганявся б за коханою, і в гніздах над землею&lt;br /&gt;</w:t>
        <w:br/>
        <w:t>ми падали б в нестямі...&lt;br /&gt;</w:t>
        <w:br/>
        <w:t>і тільки пальми, і тільки море,&lt;br /&gt;</w:t>
        <w:br/>
        <w:t>а в небі...&lt;br /&gt;</w:t>
        <w:br/>
        <w:t>вітер...&lt;br /&gt;</w:t>
        <w:br/>
        <w:t>Але я тільки В. і С.2&lt;br /&gt;</w:t>
        <w:br/>
        <w:t>А може, ні?., і це у мене&lt;br /&gt;</w:t>
        <w:br/>
        <w:t>од електронів, простору і тембру, ночей&lt;br /&gt;</w:t>
        <w:br/>
        <w:t>і днів, од виміру усього&lt;br /&gt;</w:t>
        <w:br/>
        <w:t>в одній руці заклякли віжжі,&lt;br /&gt;</w:t>
        <w:br/>
        <w:t>і я керую часом,&lt;br /&gt;</w:t>
        <w:br/>
        <w:t>і рухом я керую...</w:t>
      </w:r>
    </w:p>
    <w:p>
      <w:r>
        <w:br/>
        <w:t>О мій ведмедик золотий...&lt;br /&gt;</w:t>
        <w:br/>
        <w:t>Тебе привів, коли я спав, до мене лама&lt;br /&gt;</w:t>
        <w:br/>
        <w:t>синьоокий</w:t>
      </w:r>
    </w:p>
    <w:p>
      <w:r>
        <w:br/>
        <w:t>і так сказав:&lt;br /&gt;</w:t>
        <w:br/>
        <w:t>"Не раз народжувався й умирав, і порох твій&lt;br /&gt;</w:t>
        <w:br/>
        <w:t>вітри носили,&lt;br /&gt;</w:t>
        <w:br/>
        <w:t>і все шукав,&lt;br /&gt;</w:t>
        <w:br/>
        <w:t>шукав,&lt;br /&gt;</w:t>
        <w:br/>
        <w:t>шукав&lt;br /&gt;</w:t>
        <w:br/>
        <w:t>ти дівчину з очима золотими...&lt;br /&gt;</w:t>
        <w:br/>
        <w:t>І буде час,&lt;br /&gt;</w:t>
        <w:br/>
        <w:t>коли оцей ведмедик сумною дівчинкою стане,&lt;br /&gt;</w:t>
        <w:br/>
        <w:t>й лілеї їй дадуть наймення&lt;br /&gt;</w:t>
        <w:br/>
        <w:t>маненьке:&lt;br /&gt;</w:t>
        <w:br/>
        <w:t>Ві-&lt;br /&gt;</w:t>
        <w:br/>
        <w:t>Ра".&lt;br /&gt;</w:t>
        <w:br/>
        <w:t>І я заснув.&lt;br /&gt;</w:t>
        <w:br/>
        <w:t>Пройшли віки.&lt;br /&gt;</w:t>
        <w:br/>
        <w:t>І в день, коли плакати листя&lt;br /&gt;</w:t>
        <w:br/>
        <w:t>огнем асфальти облили,&lt;br /&gt;</w:t>
        <w:br/>
        <w:t>почув очей твоїх питання:&lt;br /&gt;</w:t>
        <w:br/>
        <w:t>"Ти?.."&lt;br /&gt;</w:t>
        <w:br/>
        <w:t>І очі блиснули, що:&lt;br /&gt;</w:t>
        <w:br/>
        <w:t>"Я".&lt;br /&gt;</w:t>
        <w:br/>
        <w:t>Ковтає ногами дороги,&lt;br /&gt;</w:t>
        <w:br/>
        <w:t>хвилюється темне вбрання...&lt;br /&gt;</w:t>
        <w:br/>
        <w:t>а місяць осяяні роги&lt;br /&gt;</w:t>
        <w:br/>
        <w:t>встромив в голубого коня:&lt;br /&gt;</w:t>
        <w:br/>
        <w:t>кінь — час,&lt;br /&gt;</w:t>
        <w:br/>
        <w:t>кінь — даль...&lt;br /&gt;</w:t>
        <w:br/>
        <w:t>А в серці огненний чингал3...&lt;br /&gt;</w:t>
        <w:br/>
        <w:t>Од місяця до земної кулі (о моя огнева&lt;br /&gt;</w:t>
        <w:br/>
        <w:t>далина!..)&lt;br /&gt;</w:t>
        <w:br/>
        <w:t>простяглися і побігли тунелі, тунелі&lt;br /&gt;</w:t>
        <w:br/>
        <w:t>од бігуна — до бігуна,.,&lt;br /&gt;</w:t>
        <w:br/>
        <w:t>мої мислі на сонячній стелі...&lt;br /&gt;</w:t>
        <w:br/>
        <w:t>Ой, чи скоро ж настане весна.&lt;br /&gt;</w:t>
        <w:br/>
        <w:t>На трамваї до міського парку,&lt;br /&gt;</w:t>
        <w:br/>
        <w:t>там, де сосни пахучо шумлять...&lt;br /&gt;</w:t>
        <w:br/>
        <w:t>Чи латишка ти, а може, татарка...&lt;br /&gt;</w:t>
        <w:br/>
        <w:t>...і в очах, де ведмедики сплять...&lt;br /&gt;</w:t>
        <w:br/>
        <w:t>На трамваї до міського парку,&lt;br /&gt;</w:t>
        <w:br/>
        <w:t>де пахуча і тепла земля...&lt;br /&gt;</w:t>
        <w:br/>
        <w:t>Кінь — час,&lt;br /&gt;</w:t>
        <w:br/>
        <w:t>кінь — даль...&lt;br /&gt;</w:t>
        <w:br/>
        <w:t>А в серці огненний чингал...&lt;br /&gt;</w:t>
        <w:br/>
        <w:t>Били там,&lt;br /&gt;</w:t>
        <w:br/>
        <w:t>били тут...&lt;br /&gt;</w:t>
        <w:br/>
        <w:t>"За битого двох небитих дають,&lt;br /&gt;</w:t>
        <w:br/>
        <w:t>та й то не беруть".&lt;br /&gt;</w:t>
        <w:br/>
        <w:t>Били там, били тут,&lt;br /&gt;</w:t>
        <w:br/>
        <w:t>били там, били тут...&lt;br /&gt;</w:t>
        <w:br/>
        <w:t>Почуваю, як он метушаться&lt;br /&gt;</w:t>
        <w:br/>
        <w:t>з портфелями, де замість відношень&lt;br /&gt;</w:t>
        <w:br/>
        <w:t>лимонади та лимони...&lt;br /&gt;</w:t>
        <w:br/>
        <w:t>А ми — на далі, на далі, а ми — на гони,&lt;br /&gt;</w:t>
        <w:br/>
        <w:t>на гони...&lt;br /&gt;</w:t>
        <w:br/>
        <w:t>але ми — на далі, але ми — на гони...&lt;br /&gt;</w:t>
        <w:br/>
        <w:t>й поміж нами я бачу тебе,&lt;br /&gt;</w:t>
        <w:br/>
        <w:t>вітер гладе кохане волосся...&lt;br /&gt;</w:t>
        <w:br/>
        <w:t>Це нічого, що порвані штиблети,&lt;br /&gt;</w:t>
        <w:br/>
        <w:t>але серце — на зоряні роси,&lt;br /&gt;</w:t>
        <w:br/>
        <w:t>на зоряні роси...&lt;br /&gt;</w:t>
        <w:br/>
        <w:t>І</w:t>
      </w:r>
    </w:p>
    <w:p>
      <w:r>
        <w:br/>
        <w:t>І зупинились гнівні коні.&lt;br /&gt;</w:t>
        <w:br/>
        <w:t>І падає&lt;br /&gt;</w:t>
        <w:br/>
        <w:t>на гній&lt;br /&gt;</w:t>
        <w:br/>
        <w:t>криваве&lt;br /&gt;</w:t>
        <w:br/>
        <w:t>молоко...&lt;br /&gt;</w:t>
        <w:br/>
        <w:t>Хто це ламає руки,&lt;br /&gt;</w:t>
        <w:br/>
        <w:t>руки ясні, в агонії...</w:t>
      </w:r>
    </w:p>
    <w:p>
      <w:r>
        <w:br/>
        <w:t>"Огонь!&lt;br /&gt;</w:t>
        <w:br/>
        <w:t>Огонь!&lt;br /&gt;</w:t>
        <w:br/>
        <w:t>Огонь!"&lt;br /&gt;</w:t>
        <w:br/>
        <w:t>Майбутнє — мрії рожеві часу.&lt;br /&gt;</w:t>
        <w:br/>
        <w:t>Майбутнє — сопілка далини.&lt;br /&gt;</w:t>
        <w:br/>
        <w:t>А на небі розвіяне гасло&lt;br /&gt;</w:t>
        <w:br/>
        <w:t>і на землі&lt;br /&gt;</w:t>
        <w:br/>
        <w:t>сни.&lt;br /&gt;</w:t>
        <w:br/>
        <w:t>Гей, на розі мого кохання пахне&lt;br /&gt;</w:t>
        <w:br/>
        <w:t>розстрілами даль...&lt;br /&gt;</w:t>
        <w:br/>
        <w:t>Вітер цокає в ставні:&lt;br /&gt;</w:t>
        <w:br/>
        <w:t>"Лю-&lt;br /&gt;</w:t>
        <w:br/>
        <w:t>бо,&lt;br /&gt;</w:t>
        <w:br/>
        <w:t>встань..."&lt;br /&gt;</w:t>
        <w:br/>
        <w:t>Вітру наймення — Володька. Сумно&lt;br /&gt;</w:t>
        <w:br/>
        <w:t>дивлюсь у вікно.&lt;br /&gt;</w:t>
        <w:br/>
        <w:t>Снилась мені ти на фронті. Роки...&lt;br /&gt;</w:t>
        <w:br/>
        <w:t>секунди... давно...</w:t>
      </w:r>
    </w:p>
    <w:p>
      <w:r>
        <w:br/>
        <w:t>II</w:t>
      </w:r>
    </w:p>
    <w:p>
      <w:r>
        <w:br/>
        <w:t>Зірвав з коня, і...&lt;br /&gt;</w:t>
        <w:br/>
        <w:t>гох!&lt;br /&gt;</w:t>
        <w:br/>
        <w:t>ударив об&lt;br /&gt;</w:t>
        <w:br/>
        <w:t>землю...&lt;br /&gt;</w:t>
        <w:br/>
        <w:t>Крикнув шалено:&lt;br /&gt;</w:t>
        <w:br/>
        <w:t>"Моя!"&lt;br /&gt;</w:t>
        <w:br/>
        <w:t>А я твої очі едемлю,&lt;br /&gt;</w:t>
        <w:br/>
        <w:t>та не перший, не перший&lt;br /&gt;</w:t>
        <w:br/>
        <w:t>я.&lt;br /&gt;</w:t>
        <w:br/>
        <w:t>III</w:t>
      </w:r>
    </w:p>
    <w:p>
      <w:r>
        <w:br/>
        <w:t>Вітер над морем... скелі... В море&lt;br /&gt;</w:t>
        <w:br/>
        <w:t>я кинув когось.&lt;br /&gt;</w:t>
        <w:br/>
        <w:t>Місяць доріжку стеле, ніби на хвилях&lt;br /&gt;</w:t>
        <w:br/>
        <w:t>огонь.&lt;br /&gt;</w:t>
        <w:br/>
        <w:t>Місяць доріжку стеле, ляжу на ній,&lt;br /&gt;</w:t>
        <w:br/>
        <w:t>засну...&lt;br /&gt;</w:t>
        <w:br/>
        <w:t>Тихо, без дум опущуся в темну,&lt;br /&gt;</w:t>
        <w:br/>
        <w:t>холодну труну.&lt;br /&gt;</w:t>
        <w:br/>
        <w:t>1923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Золотий ведмедик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