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Знак на стіні</w:t>
      </w:r>
    </w:p>
    <w:p>
      <w:r>
        <w:br/>
        <w:t xml:space="preserve"> &lt;p&gt;Ніхто ніколи не подумав би, що ця буденна справа закінчиться так незвичайно.</w:t>
      </w:r>
    </w:p>
    <w:p>
      <w:r>
        <w:br/>
        <w:t>Кожен, хто навчився писати, хоче повправлятися в письмі, і в цьому немає нічого поганого. Навпаки, це дуже добре. Але погано те, що деякі хлопці, а інколи і дівчатка замість того, щоб писати в зошитах, пишуть на парканах, на будинках, а особливо полюбляють вони писати на стінах у під'їздах.</w:t>
      </w:r>
    </w:p>
    <w:p>
      <w:r>
        <w:br/>
        <w:t>В будинку на Пушкінській вулиці, де живуть робітники і службовці одного великого заводу, справа дійшла до того, що керуючий будинком скаржився самому директорові заводу:</w:t>
      </w:r>
    </w:p>
    <w:p>
      <w:r>
        <w:br/>
        <w:t>— Що робити? Тільки побілиш стіни, а на другий день вже з'являється напис: "Сенька дурень двадцять першого розряду", а через день на стіні вже ціле листування: "Дурень не я, а ти", "Обидва ви дурні", "Хто писав, не знаю, а я дурний читаю" і так далі, і тому подібне. Одне слово, за три дні стіни стають такими, наче їх не білили з часів першої світової війни.</w:t>
      </w:r>
    </w:p>
    <w:p>
      <w:r>
        <w:br/>
        <w:t>— А ви говорили про це з дітьми? — спитав директор.</w:t>
      </w:r>
    </w:p>
    <w:p>
      <w:r>
        <w:br/>
        <w:t>— Як? З кожним хлопчиком і з кожною дівчинкою? Та їх у нас у будинку більше ста душ живе! — здивувався кербуд.— Коли ж я займатимусь ділом, якщо говоритиму з кожним.</w:t>
      </w:r>
    </w:p>
    <w:p>
      <w:r>
        <w:br/>
        <w:t>— Навіщо ж з кожним? У нас в будинку є піонерська кімната. Поговоріть з піонервожатим.</w:t>
      </w:r>
    </w:p>
    <w:p>
      <w:r>
        <w:br/>
        <w:t>— А! Справді! — зрадів кербуд.— А я й не додумався...</w:t>
      </w:r>
    </w:p>
    <w:p>
      <w:r>
        <w:br/>
        <w:t>Кербуд не відкладав справи в довгий ящик, і другого дня</w:t>
      </w:r>
    </w:p>
    <w:p>
      <w:r>
        <w:br/>
        <w:t>були скликані збори всіх піонерів, що живуть у цьому будинку.</w:t>
      </w:r>
    </w:p>
    <w:p>
      <w:r>
        <w:br/>
        <w:t>Зі ста двадцяти шести хлопчиків і дівчаток не знайшлося нікого, хто сказав би, що писати на стінах — це добре. А оскільки справа була ясна, збори швидко ухвалили резолюцію:</w:t>
      </w:r>
    </w:p>
    <w:p>
      <w:r>
        <w:br/>
        <w:t>1. Припинити писання на стінах.</w:t>
      </w:r>
    </w:p>
    <w:p>
      <w:r>
        <w:br/>
        <w:t>2. Коли хто помітить когось, що писатиме на стінах, негайно сповіщати про це свій піонерзагін.</w:t>
      </w:r>
    </w:p>
    <w:p>
      <w:r>
        <w:br/>
        <w:t>Минув тиждень після цих зборів, стіни в під'їздах побілили, і вони блищали незайманою чистотою. Але на третій день, коли голова ради піонерської дружини Сергій Короб вийшов ранком з дому, направляючись до школи, він побачив на рожево-жовтуватій панелі, поряд з дверима протилежної квартири, свіжий напис: "Надійка дурепа тринадцятого розряду".</w:t>
      </w:r>
    </w:p>
    <w:p>
      <w:r>
        <w:br/>
        <w:t>Сергій був хлопець дуже гарячий. У нього аж дух захопило від обурення, і коли б він спіймав тут винуватого, то тому пришилося б не солодко. Але винуватого не було, і Сергієві не лишалося нічого, як підійти до стіни і старанно витерти напис, зіпсувавши для цього чисту носову хусточку.</w:t>
      </w:r>
    </w:p>
    <w:p>
      <w:r>
        <w:br/>
        <w:t>Того ж дня він скликав раду дружини і повідомив про порушення постанови.</w:t>
      </w:r>
    </w:p>
    <w:p>
      <w:r>
        <w:br/>
        <w:t>Перед засіданням Сергій знайшов Надійну, яка жила в їхньому під'їзді на третьому поверсі, тобто саме під квартирою номер сорок, біля якої з'явився згаданий уже напис. Це була дуже смирна і дуже здібна дівчинка з великими очима і довгими віями. Незрозуміло, чому її називали дурепою, адже ж вона була відмінницею? Але напис був адресований, очевидно, їй.</w:t>
      </w:r>
    </w:p>
    <w:p>
      <w:r>
        <w:br/>
        <w:t>— В тебе є вороги? — спитав Сергійко у Надійки.</w:t>
      </w:r>
    </w:p>
    <w:p>
      <w:r>
        <w:br/>
        <w:t>— У мене? Вороги? — дівчинка подумала і сказала: — А чому у мене повинні бути вороги?</w:t>
      </w:r>
    </w:p>
    <w:p>
      <w:r>
        <w:br/>
        <w:t>— А хто ж написав на стіні біля квартири номер сорок: "Надійка дурепа тринадцятого розряду"? Друзі?</w:t>
      </w:r>
    </w:p>
    <w:p>
      <w:r>
        <w:br/>
        <w:t>— Я не знаю... — вона подумала і додала: — А може, то не про мене, а про Надійну Чибісову з восьмого під'їзду або про Надійну Бровко з одинадцятого?</w:t>
      </w:r>
    </w:p>
    <w:p>
      <w:r>
        <w:br/>
        <w:t>— Коли б не про тебе, то писали б в іншому під'їзді, а то пишуть у нашому.— Голова ради дружини трохи помовчав і ще раз перепитав Надійку: — Так у тебе немає ворогів?</w:t>
      </w:r>
    </w:p>
    <w:p>
      <w:r>
        <w:br/>
        <w:t>Дівчинка у відповідь лише знизала плечима, що могло означати і "нема" і "не знаю".</w:t>
      </w:r>
    </w:p>
    <w:p>
      <w:r>
        <w:br/>
        <w:t>Сергій розповів про розмову з Надійною на засіданні ради. Оскільки підозри ні на кого не було, рада вирішила, додержуючи цілковитої таємниці, простежити за під'їздом номер три, де жили Надійка і Сергій, і спіймати злочинця. Тут же було виділено дванадцять піонерів, по два на поверх, щоб наглядати в дві зміни.</w:t>
      </w:r>
    </w:p>
    <w:p>
      <w:r>
        <w:br/>
        <w:t>Сергій зразу ж після школи пробіг усі поверхи і з задоволенням відзначив, що напису немає. Він до самого вечора ходив по поверхах або, трохи відхиливши двері своєї квартири, прислухався і, почувши кроки, обережно виглядав на сходи.</w:t>
      </w:r>
    </w:p>
    <w:p>
      <w:r>
        <w:br/>
        <w:t>Об одинадцятій вечора Сергієві схотілося спати. На сходах стало зовсім тихо. Він подумав, що в такий час хлопці повинні вже спати, і, почекавши без усякого результату ще півгодини, кинув варту.</w:t>
      </w:r>
    </w:p>
    <w:p>
      <w:r>
        <w:br/>
        <w:t>Другого дня він прокинувся дуже рано, і, першим його рухом було глянути на сходи. Він відчинив двері — і кров прилила йому до обличчя. На тому ж самому місці, що й учора, було написано: "Надійна дурепа тринадцятого розряду".</w:t>
      </w:r>
    </w:p>
    <w:p>
      <w:r>
        <w:br/>
        <w:t>"Негідник написав уночі",— зробив цілком логічний висновок голова ради дружини і піднявся на п'ятий поверх до свого товариша Петра Зайченка, який чергував у першій зміні. Вони вдвох оглянули напис, визначили, що його зроблено синьою крейдою, і, висловивши своє обурення поведінкою негідника, взяли ганчірку і так старанно витерли напис, шо лишилася тільки синювата пляма.</w:t>
      </w:r>
    </w:p>
    <w:p>
      <w:r>
        <w:br/>
        <w:t>— Давай спіймаємо його! — сказав Сергій.— Він пише вночі, ми це знаємо тепер. Не поспимо ніч і спіймаємо!</w:t>
      </w:r>
    </w:p>
    <w:p>
      <w:r>
        <w:br/>
        <w:t>— Давай! — палко підтримав Петро друга.— Тільки як же ми це зробимо? Батько і мати турбуватимуться, почнуть ще розшукувати...</w:t>
      </w:r>
    </w:p>
    <w:p>
      <w:r>
        <w:br/>
        <w:t>— Справді... І мене розшукуватимуть...— замислився Сергій.</w:t>
      </w:r>
    </w:p>
    <w:p>
      <w:r>
        <w:br/>
        <w:t>Хлопці кілька хвилин помовчали. Раптом Сергій пожвавішав.</w:t>
      </w:r>
    </w:p>
    <w:p>
      <w:r>
        <w:br/>
        <w:t>— Знаєш, як ми зробимо? Я скажу дома, що пішов до тебе робити стінну газету і в тебе ночуватиму. А ти скажеш, що пішов до мене робити стінну газету і в мене ночуватимеш.</w:t>
      </w:r>
    </w:p>
    <w:p>
      <w:r>
        <w:br/>
        <w:t>— Здорово! — засміявся Петро.— Так і скажемо!</w:t>
      </w:r>
    </w:p>
    <w:p>
      <w:r>
        <w:br/>
        <w:t>В школі хлопці розповіли членам ради про напис, але иро своє чергування вночі нікому не сказали. Краще, коли про це знатиме менше людей. А то, дивись, негідник ще підслухає...</w:t>
      </w:r>
    </w:p>
    <w:p>
      <w:r>
        <w:br/>
        <w:t>Першою справою Сергія, коли він повернувся з школи, було перевірити стіни. Він зітхнув з полегшенням — стіни були чисті.</w:t>
      </w:r>
    </w:p>
    <w:p>
      <w:r>
        <w:br/>
        <w:t>Ввечері хлопці сказали дома, як умовились, і забралися на самий верхній, шостий, поверх, де вже не було квартир, а тільки хід на горище, і стали чекати, оглядаючи звідти всі поверхи.</w:t>
      </w:r>
    </w:p>
    <w:p>
      <w:r>
        <w:br/>
        <w:t>Пізніше, коли в будинку стало стихати, вони оббігли весь під'їзд і, переконавшись, що стіни чисті, знову зайняли свій пункт спостереження.</w:t>
      </w:r>
    </w:p>
    <w:p>
      <w:r>
        <w:br/>
        <w:t>Було зовсім тихо, тільки інколи лунали поважні кроки і потім грюкали двері — хтось з жильців повертався з театру, кіно чи, може, з гостей. Після дванадцятої будинок затих, лише досі, знизу линула невиразна музика — хтось забув виключити радіо. О першій годині замовкло і радіо. В під'їзді настала цілковита тиша.</w:t>
      </w:r>
    </w:p>
    <w:p>
      <w:r>
        <w:br/>
        <w:t>Хотілося спати, і хлопці глянули один на одного з німим запитанням — чи не піти і їм додому. Навряд чи негідник прийде зараз. Очевидно, він робить це ранком. Справді, як воші не додумалися раніше? Негідник встає разом з батьком, бруднить стіну і потім знову лягає спати.</w:t>
      </w:r>
    </w:p>
    <w:p>
      <w:r>
        <w:br/>
        <w:t>Сергій хотів був поділитися своєю думкою з товаришем, але тільки розкрив рота, як унизу забряжчали ключі і клацнув замок. Сергій глянув униз і побачив, що квартира номер сорок відчинена, а її господар, старий інженер заводу Аркадій Леонардович, відмикає скриньку для листів. Інженер витяг із скриньки газету, потім зробив крок ліворуч, уважно озирнувся навколо і швидко написав на стіні синьою крейдою: "Надійка дурепа тринадцятого розряду". Потім ще раз озирнувся, замкнув скриньку і зник у себе в квартирі.</w:t>
      </w:r>
    </w:p>
    <w:p>
      <w:r>
        <w:br/>
        <w:t>Хлопці скам'яніли від несподіванки і мовчки дивились один на одного.</w:t>
      </w:r>
    </w:p>
    <w:p>
      <w:r>
        <w:br/>
        <w:t>— Чому він злий на Надійну? — прошепотів Петро.</w:t>
      </w:r>
    </w:p>
    <w:p>
      <w:r>
        <w:br/>
        <w:t>Сергій мовчав, щось напружено думаючи.</w:t>
      </w:r>
    </w:p>
    <w:p>
      <w:r>
        <w:br/>
        <w:t>— Злий на Надійну? — перепитав він.— А мені здається, тут щось інше...</w:t>
      </w:r>
    </w:p>
    <w:p>
      <w:r>
        <w:br/>
        <w:t>— Справді? — блиснув очима Петро.— Я розумію! Цей напис — умовний знак. Ти так думаєш?</w:t>
      </w:r>
    </w:p>
    <w:p>
      <w:r>
        <w:br/>
        <w:t>Сергій кивнув головою.</w:t>
      </w:r>
    </w:p>
    <w:p>
      <w:r>
        <w:br/>
        <w:t>Сон як рукою зняло. Хлопці, вражені баченим, а ще більше догадкою, що виникла у обох, стояли з широко розкритими очима, і на обличчях у них можна було прочитати і розгубленість, і тривожну цікавість.</w:t>
      </w:r>
    </w:p>
    <w:p>
      <w:r>
        <w:br/>
        <w:t>— Що ж тепер робити? — сказали хлопці і знову замовкли.</w:t>
      </w:r>
    </w:p>
    <w:p>
      <w:r>
        <w:br/>
        <w:t>— Давай простежимо і спіймаємо того, хто прийде читати цей напис,— через хвилину запропонував Петро.</w:t>
      </w:r>
    </w:p>
    <w:p>
      <w:r>
        <w:br/>
        <w:t>— А як ти взнаєш, хто прийде читати? Людина пройшла сходами, але звідки ти знатимеш, що вона прийшла сюди тільки для того, щоб прочитати напис?</w:t>
      </w:r>
    </w:p>
    <w:p>
      <w:r>
        <w:br/>
        <w:t>— Він працює в конструкторському бюро,— кивнув Петро на квартиру інженера,— може, вів повідомляє, що завтра передасть креслення якоїсь секретної машини?</w:t>
      </w:r>
    </w:p>
    <w:p>
      <w:r>
        <w:br/>
        <w:t>— Мерзотник! — з притиском промовив Сергій і додав:— Що ж робити?</w:t>
      </w:r>
    </w:p>
    <w:p>
      <w:r>
        <w:br/>
        <w:t>Хлопці довго думали і нарешті вирішили піти і заявити в міліцію. Вони потихеньку вийшли надвір і пішли порожніми вулицями міста. Невдовзі вони сиділи в кабінеті, і військовий у формі майора, якого викликав черговий міліції, уважно слухав їхню розповідь. Коли хлопці закінчили, він поставив кілька питань.</w:t>
      </w:r>
    </w:p>
    <w:p>
      <w:r>
        <w:br/>
        <w:t>— Чи не пам'ятаєте, які були попередні написи? Завжди було написано тринадцятий розряд чи бувало й інакше?</w:t>
      </w:r>
    </w:p>
    <w:p>
      <w:r>
        <w:br/>
        <w:t>— Ні,— відповів Петро,— розряди бували різні. Я пам'ятаю навіть двадцять третій розряд.</w:t>
      </w:r>
    </w:p>
    <w:p>
      <w:r>
        <w:br/>
        <w:t>— А вище двадцять четвертого розряду бували?</w:t>
      </w:r>
    </w:p>
    <w:p>
      <w:r>
        <w:br/>
        <w:t>— Ні, вище не було.</w:t>
      </w:r>
    </w:p>
    <w:p>
      <w:r>
        <w:br/>
        <w:t>— А ім'я лише Надійчине, чи бували й інші імена?</w:t>
      </w:r>
    </w:p>
    <w:p>
      <w:r>
        <w:br/>
        <w:t>— Разів зо два, пам'ятаю, читав: "Сенька дурень двадцять першого розряду".</w:t>
      </w:r>
    </w:p>
    <w:p>
      <w:r>
        <w:br/>
        <w:t>— Так,— задумливо промовив майор.— А перший, другий або третій розряди згадувались?</w:t>
      </w:r>
    </w:p>
    <w:p>
      <w:r>
        <w:br/>
        <w:t>Хлопці не пам'ятали, щоб Надійку називали дурепою нижче одинадцятого розряду.</w:t>
      </w:r>
    </w:p>
    <w:p>
      <w:r>
        <w:br/>
        <w:t>— А Сеньку називали дурнем нижче вісімнадцятого розряду? — спитав майор.</w:t>
      </w:r>
    </w:p>
    <w:p>
      <w:r>
        <w:br/>
        <w:t>— По-моєму, нижче вісімнадцятого не бувало.— Петро подумав і додав: — Ні, і вісімнадцятого не бувало. Нижче двадцятого не бувало. Та про Сеньку взагалі рідко писалося.</w:t>
      </w:r>
    </w:p>
    <w:p>
      <w:r>
        <w:br/>
        <w:t>Майор, думаючи про щось своє, покивав головою і сказав:</w:t>
      </w:r>
    </w:p>
    <w:p>
      <w:r>
        <w:br/>
        <w:t>— Ну, добре. Дякую вам за ваші турботи. Ви, напевне, схочете нам ще допомогти?</w:t>
      </w:r>
    </w:p>
    <w:p>
      <w:r>
        <w:br/>
        <w:t>— Звичайно! — зраділи хлопці.</w:t>
      </w:r>
    </w:p>
    <w:p>
      <w:r>
        <w:br/>
        <w:t>Майор усміхнувся.</w:t>
      </w:r>
    </w:p>
    <w:p>
      <w:r>
        <w:br/>
        <w:t>— Я так і знав, тому хочу вас попередити, що найкраща допомога з вашого боку буде в тому, щоб ви нам не заважали.</w:t>
      </w:r>
    </w:p>
    <w:p>
      <w:r>
        <w:br/>
        <w:t>— Зрозуміло,— повісили носи хлопці.</w:t>
      </w:r>
    </w:p>
    <w:p>
      <w:r>
        <w:br/>
        <w:t>— І не подумайте самі стежити за інженером,— наче вгадуючи намір піонерів, попередив майор,— бо ви можете налякати злочинця, і тоді нам важче буде його викрити. Зрозуміло?</w:t>
      </w:r>
    </w:p>
    <w:p>
      <w:r>
        <w:br/>
        <w:t>— Зрозуміло,— ще сумніше відповіли хлопці.</w:t>
      </w:r>
    </w:p>
    <w:p>
      <w:r>
        <w:br/>
        <w:t>— От і чудово! — усміхнувся майор.— Я знаю, що піонери вміють тримати слово. А я, коли інженер справді злочинець, розповім вам про те, як ми його ловили. Добре?</w:t>
      </w:r>
    </w:p>
    <w:p>
      <w:r>
        <w:br/>
        <w:t>— Добре,— трохи повеселіли хлопці.</w:t>
      </w:r>
    </w:p>
    <w:p>
      <w:r>
        <w:br/>
        <w:t>— А тепер на добраніч! — промовив майор.— Глядіть тільки не стирайте напису на стіні.</w:t>
      </w:r>
    </w:p>
    <w:p>
      <w:r>
        <w:br/>
        <w:t>Було вже три години ночі, коли друзі повернулися додому. Кожен з них щось промимрив своїй матері про стінну газету, і все закінчилось благополучно.</w:t>
      </w:r>
    </w:p>
    <w:p>
      <w:r>
        <w:br/>
        <w:t>Ранком Сергіїв батько кинувся дзвонити по телефону, але виявилося, що апарат не дає гудків. Тоді батько пішов до сусідів, щоб подзвонити на АТС і викликати монтера, але побачив, що на площадці біля квартири номер сорок монтери вже колупали стіну, шукаючи пошкодження телефонного кабеля. Сергій, Ідучи в школу, не звернув на них уваги і тільки подивився, чи не стерто написа на стіні. Ні, напис був цілий.</w:t>
      </w:r>
    </w:p>
    <w:p>
      <w:r>
        <w:br/>
        <w:t>Повертаючись із школи, він знову побачив монтерів, дуже сердитих, бо вони, розколупавши півстіни, ніяк не могли знайти, де саме пошкоджено кабель. Кербуд стояв біля них і лаявся, що вони засмітили сходи, а ті пропонували кербудові самому знайти пошкодження, коли він такий розумний. Тільки о дванадцятій ночі вони закінчили роботу і попросили у Сергієвої матері віника, щоб замести набиту цеглу і штукатурку.</w:t>
      </w:r>
    </w:p>
    <w:p>
      <w:r>
        <w:br/>
        <w:t>Наступний день була неділя. Напис на стіні хтось зітер, і більше він уже не з'являвся.</w:t>
      </w:r>
    </w:p>
    <w:p>
      <w:r>
        <w:br/>
        <w:t>Рада піонерської дружини перестала цікавитися цим питанням, оскільки ніхто не порушував постанови. Але Сергій і Петро з турботою спостерігали, що інженер із сорокової квартири ходить, як і раніше, на завод і ввечері спокійно повертається додому.</w:t>
      </w:r>
    </w:p>
    <w:p>
      <w:r>
        <w:br/>
        <w:t>— Значить, він не шпигун...— розчаровано сказав Петро.</w:t>
      </w:r>
    </w:p>
    <w:p>
      <w:r>
        <w:br/>
        <w:t>— Напис на стіні — це не доказ шпигунства,— відповів Сергій, який, видно, немало думав над цим.— Треба спочатку довести, що він зробив злочин, а потім уже арештовувати. Ну, що ж!.. Відмовились від нашої допомоги, а без нас нічого й не вийшло...— і він глибоко зітхнув.</w:t>
      </w:r>
    </w:p>
    <w:p>
      <w:r>
        <w:br/>
        <w:t>Але через місяць чи півтора після нічної пригоди Сергій, ідучи ранком до школи, побачив на дверях квартири номер сорок велику сургучну печатку, а коли повернувся з уроків, почув, що інженера, який жив у квартирі сам, арештовано, і тому квартира запечатана. Всі в дворі дивувалися, що такий скромний, неп'ющий, ввічливий чоловік, виявилося, був небезпечною людиною. Але Сергій і Петро знали, в чому справа, і тільки всміхалися один до одного.</w:t>
      </w:r>
    </w:p>
    <w:p>
      <w:r>
        <w:br/>
        <w:t>Минуло ще місяців зо два, і на збори піонерської дружини несподівано прийшов знайомий хлопцям майор і передав Сергієві і Петрові подяку за допомогу у викритті шпигунської зграї.</w:t>
      </w:r>
    </w:p>
    <w:p>
      <w:r>
        <w:br/>
        <w:t>— Шпигуни,— сказав майор,— знайшли дуже зручний спосіб зв'язку — писати про годину і місце зустрічі на стінах. Останній напис "Надійка дурепа тринадцятого розряду" означав: "Надійка" — неділя, "тринадцятий розряд" — одночасно і тринадцята година і тринадцятий магазин. Словом, напис сповіщав: "Зустріч у неділю в магазині номер тринадцять о тринадцятій годині". Оскільки інженер у будні бував зайнятий, він призначав побачення переважно на неділю, ось чому найбільше образ припадало бідолашній Надійці. Бачите, товариші, шпигуни скористалися з того, що ви пишете на стінах, тобто з вашої некультурності, з вашої невихованості. Цікаво, між іншим, виходить: коли ми робимо щось погане, то воно завжди йде на користь нашим ворогам.</w:t>
      </w:r>
    </w:p>
    <w:p>
      <w:r>
        <w:br/>
        <w:t>Майор зробив маленьку паузу і продовжував:</w:t>
      </w:r>
    </w:p>
    <w:p>
      <w:r>
        <w:br/>
        <w:t>— А коли ви взялися за розум і зрозуміли, що бруднити стіни — погана звичка, так відразу їхній умовний знак лишився голий і шпигунів викрили.</w:t>
      </w:r>
    </w:p>
    <w:p>
      <w:r>
        <w:br/>
        <w:t>Майор замовк, а всі сиділи, затаївши подих, чекаючи, що він розповідатиме далі.</w:t>
      </w:r>
    </w:p>
    <w:p>
      <w:r>
        <w:br/>
        <w:t>— Ну, що ж? Все? — сказав майор.</w:t>
      </w:r>
    </w:p>
    <w:p>
      <w:r>
        <w:br/>
        <w:t>— А ви взнали, хто читав напис? — спитав Сергій.</w:t>
      </w:r>
    </w:p>
    <w:p>
      <w:r>
        <w:br/>
        <w:t>— Безперечно,— відповів майор.</w:t>
      </w:r>
    </w:p>
    <w:p>
      <w:r>
        <w:br/>
        <w:t>— А як?</w:t>
      </w:r>
    </w:p>
    <w:p>
      <w:r>
        <w:br/>
        <w:t>— Про це ми не розповідаємо,— засміявся майор. Він кілька секунд помовчав, потім махнув рукою і додав: — Ну, добре, розкажу... Ви свою обіцянку "допомагати" виконали чесно, не заважали нам, то і я виконаю свою — розповім, як ловили. Пам'ятаєте, в вашому під'їзді ремонтували телефон? — звернувся він до Сергія.— Так оті телефоністи не тільки знайшли пошкодження, а її сфотографували всіх, хто заходив у ваш під'їзд на четвертий поверх. Це було в суботу. А в неділю о тринадцятій годині ми побачили і сфотографували того, кому інженер з сорокової квартири дав папіросу в магазині номер тринадцять. Ми почали розплутувати клубочок далі і помітили, що брудпа жебрачка, яку ми сфотографували в вашому будинку в суботу, появляється інколи в будинку, де живе той, кому інженер дав тоді папіросу. Ну, це вже техніка... Словом, ми спіймали всю зграю, і тепер ви, сподіваюсь, не бачите в своєму будинку і тієї жебрачки, яка була зв'язковою шпигунів. Дозвольте на цьому закінчити і звернутися до вас з закликом:</w:t>
      </w:r>
    </w:p>
    <w:p>
      <w:r>
        <w:br/>
        <w:t>— Будьте пильні!</w:t>
      </w:r>
    </w:p>
    <w:p>
      <w:r>
        <w:br/>
        <w:t>Піонери підтримали його слова гучними оплесками.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Знак на стіні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