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Зяма</w:t>
      </w:r>
    </w:p>
    <w:p>
      <w:r>
        <w:br/>
        <w:t xml:space="preserve"> &lt;p&gt;ЗЯМА</w:t>
      </w:r>
    </w:p>
    <w:p>
      <w:r>
        <w:br/>
        <w:t>Я давно розгубив їх — завзятих, відважних, молодих...</w:t>
      </w:r>
    </w:p>
    <w:p>
      <w:r>
        <w:br/>
        <w:t>Пішли у ніч, а чи дійшли до ранку — не знаю.</w:t>
      </w:r>
    </w:p>
    <w:p>
      <w:r>
        <w:br/>
        <w:t>Тепер я часто згадую їх, згадую глухе повітове місто, і передо мною, як живий, виростає Зяма.</w:t>
      </w:r>
    </w:p>
    <w:p>
      <w:r>
        <w:br/>
        <w:t>І коли на дворі осіння моква, а над будинками промерзло тріпочуться прапори, я чомусь так ясно бачу це далеке місто, бачу, як по смітниках бродить з патичком у руках стара Рухеле й тоненьким голоском одноманітно виспівує:</w:t>
      </w:r>
    </w:p>
    <w:p>
      <w:r>
        <w:br/>
        <w:t>— Ти же, моя Зя-а-мочка ... Ти же, моя лю-у-бочка...</w:t>
      </w:r>
    </w:p>
    <w:p>
      <w:r>
        <w:br/>
        <w:t>Так вона заспівала другого дня після арешту Зями, і з того часу ніхто від неї нічого іншого не чув.</w:t>
      </w:r>
    </w:p>
    <w:p>
      <w:r>
        <w:br/>
        <w:t>Зяму я знав з дитинства. Тоді ще, пригадую, його на вулиці дражнили "цицькуном", і нам, урвихвостам, чимало перепадало від його матері. Був я з ним дуже близько, бо ми разом училися на бляхарів, і, пам'ятаю, хоч п'яний майстер часто гладив його очкуром, але Зяма ніколи не протестував і не плакав, — лише низенько-низенько схиляв свою голову в паршах. Незабаром він покинув майстра, покрутився ще з півроку попихачем у місцевій голярні і кінець-кінцем став учнем поважного повітового музики Герша Крома.</w:t>
      </w:r>
    </w:p>
    <w:p>
      <w:r>
        <w:br/>
        <w:t>Знав я його й пізніше, за часів дійшлості, коли Зяма в місцевому оркестрі вів уже першу скрипку й коли стара Рухеле всім сусідам вуха протрубила своїм талановитим сином.</w:t>
      </w:r>
    </w:p>
    <w:p>
      <w:r>
        <w:br/>
        <w:t>У нас в гуртку його любили, як гарного товариша, поважали, як найкращого серед нас знавця теорій революційних і тільки одного не могли йому вибачити — його лякливості. У всіх чомусь склалася думка, що він боягуз.</w:t>
      </w:r>
    </w:p>
    <w:p>
      <w:r>
        <w:br/>
        <w:t>Про це відверто не говорилося, але серйозних справ йому не доручали.</w:t>
      </w:r>
    </w:p>
    <w:p>
      <w:r>
        <w:br/>
        <w:t>І раптом на одному засіданні Зяма запротестував. Він уперто домагався, щоб справу з літературою було доручено тільки йому.</w:t>
      </w:r>
    </w:p>
    <w:p>
      <w:r>
        <w:br/>
        <w:t>Тоді хтось із товаришів пожартував:</w:t>
      </w:r>
    </w:p>
    <w:p>
      <w:r>
        <w:br/>
        <w:t>— Зямка, голубе, як же ти підеш? Ти ж собак боїшся...</w:t>
      </w:r>
    </w:p>
    <w:p>
      <w:r>
        <w:br/>
        <w:t>Пам'ятаю, Зяма зразу зчервонів, рвонувся, наче до бійки, а потім, незручно втягнувши шию й пустивши очі долі, тихо сказав:</w:t>
      </w:r>
    </w:p>
    <w:p>
      <w:r>
        <w:br/>
        <w:t>— Нічого... Нічого...</w:t>
      </w:r>
    </w:p>
    <w:p>
      <w:r>
        <w:br/>
        <w:t>Це зробило вплив: він завжди був витримано-спокійний, і ніхто від нього такої витівки не чекав. Пробували підійти з іншого боку, але Зяма був непохитний. Він дав нам такі ґрунтовні, переконуючі докази, так розсудливо довів необхідність його участі, що врешті більшість погодилася з ним.</w:t>
      </w:r>
    </w:p>
    <w:p>
      <w:r>
        <w:br/>
        <w:t>Зяма щасливо посміхнувся:</w:t>
      </w:r>
    </w:p>
    <w:p>
      <w:r>
        <w:br/>
        <w:t>— Нічого... Нічого ...</w:t>
      </w:r>
    </w:p>
    <w:p>
      <w:r>
        <w:br/>
        <w:t>А через кілька днів ми, як ті горобці з-під стріхи, пурхнули на всі боки.</w:t>
      </w:r>
    </w:p>
    <w:p>
      <w:r>
        <w:br/>
        <w:t>Ми тоді були ще надто молоді, і надто несподівано все це сталося. Бо ж кому на думку спало б, що Зяма, тихенький, худорлявий музикант, Зяма-боягуз, попавши з агітками до рук городовика, міг вихопити в цього городовика нагана й стріляти в нього?</w:t>
      </w:r>
    </w:p>
    <w:p>
      <w:r>
        <w:br/>
        <w:t>Зяму заарештували.</w:t>
      </w:r>
    </w:p>
    <w:p>
      <w:r>
        <w:br/>
        <w:t>Згодом, пізньої осені, я потай переходив через повітове місто. Був сірий день — повітове місто, розкисаючи на дощі, зовсім принишкло, наїжилося, наче ждало в тривозі, що ось-ось по головних вулицях лавою потече тванюка.</w:t>
      </w:r>
    </w:p>
    <w:p>
      <w:r>
        <w:br/>
        <w:t>І тоді на задвір'ях я бачив Зямину матір. Вона бабралась патичком у калюжі й тихенько виспівувала:</w:t>
      </w:r>
    </w:p>
    <w:p>
      <w:r>
        <w:br/>
        <w:t>— Ти ж, моя Зя-а-мочка... Ти ж, моя лю-у-бочка...</w:t>
      </w:r>
    </w:p>
    <w:p>
      <w:r>
        <w:br/>
        <w:t>Я підійшов, спитав, але на мій голос вона й головою не хитнула.</w:t>
      </w:r>
    </w:p>
    <w:p>
      <w:r>
        <w:br/>
        <w:t>Так назавжди й лишилося: сірий день, дощова пилюга за вітром і стара Рухеле над калюжею з патичком у руках...</w:t>
      </w:r>
    </w:p>
    <w:p>
      <w:r>
        <w:br/>
        <w:t>Промайнули літа...</w:t>
      </w:r>
    </w:p>
    <w:p>
      <w:r>
        <w:br/>
        <w:t>На півночі вщухало, а на Україні якраз розгоралося. Буремно йшов запізнений Жовтень, смолоскипом розмахував, розкидав заграви.</w:t>
      </w:r>
    </w:p>
    <w:p>
      <w:r>
        <w:br/>
        <w:t>Курявою дні...</w:t>
      </w:r>
    </w:p>
    <w:p>
      <w:r>
        <w:br/>
        <w:t>І тоді якраз випадково зустрілися ми з Зямою.</w:t>
      </w:r>
    </w:p>
    <w:p>
      <w:r>
        <w:br/>
        <w:t>Я не пізнав. Розхристана, сутула постать, обличчя густо заросло, а в очах замість колишньої спокійної зосередкованості — неспокійні вогники завзяття.</w:t>
      </w:r>
    </w:p>
    <w:p>
      <w:r>
        <w:br/>
        <w:t>— Ну, що? — знічевив я від радості.</w:t>
      </w:r>
    </w:p>
    <w:p>
      <w:r>
        <w:br/>
        <w:t>Він заморгав очима й так само, як колись, тихо відповів:</w:t>
      </w:r>
    </w:p>
    <w:p>
      <w:r>
        <w:br/>
        <w:t>— Нічого...</w:t>
      </w:r>
    </w:p>
    <w:p>
      <w:r>
        <w:br/>
        <w:t>Кілька хвилин ми стояли, мов укопані.</w:t>
      </w:r>
    </w:p>
    <w:p>
      <w:r>
        <w:br/>
        <w:t>Наче ні тюрми, ні заслання не було, наче це було в далекому повітовому місті кілька років тому, і лише хтось із товаришів пожартував з худорлявого боягуза-музики.</w:t>
      </w:r>
    </w:p>
    <w:p>
      <w:r>
        <w:br/>
        <w:t>— Зямка! — не втерпів я, широко розмахнувши руками.</w:t>
      </w:r>
    </w:p>
    <w:p>
      <w:r>
        <w:br/>
        <w:t>— Ти... жулик... — ніжно-схвильовано потягнувся він до мене — все, що міг він тоді сказати.</w:t>
      </w:r>
    </w:p>
    <w:p>
      <w:r>
        <w:br/>
        <w:t>Згадали колишнє. Про матір він ще нічого не знав. Я не хотів його вражати й завдав йому трохи брехні:</w:t>
      </w:r>
    </w:p>
    <w:p>
      <w:r>
        <w:br/>
        <w:t>— Бачив якось... Живе помаленьку... Все сподівається...</w:t>
      </w:r>
    </w:p>
    <w:p>
      <w:r>
        <w:br/>
        <w:t>У Зями ледве помітно затремтіла спідня губа, і, незграбно обмацуючи ґудзики на своїй шинелі, він перевів погляд у даль. Потім раптово здригнувся, повернувся до мене й рішуче сказав:</w:t>
      </w:r>
    </w:p>
    <w:p>
      <w:r>
        <w:br/>
        <w:t>— Слухай! Будьмо завжди вкупі.</w:t>
      </w:r>
    </w:p>
    <w:p>
      <w:r>
        <w:br/>
        <w:t>Я стиснув йому руку.</w:t>
      </w:r>
    </w:p>
    <w:p>
      <w:r>
        <w:br/>
        <w:t>Курявою знялися дні... Чи дні, чи ночі — все шкереберть, не розбереш.</w:t>
      </w:r>
    </w:p>
    <w:p>
      <w:r>
        <w:br/>
        <w:t>Нас, п'яних від радості, від повстанського чаду, закрутило в червоному вирі, потаскало бистрою повіддю. Ген тріщали корчі в берегах, розмивало, розкидало береги, трощило перепони, греблі, гребельки — з дороги, під ноги!..</w:t>
      </w:r>
    </w:p>
    <w:p>
      <w:r>
        <w:br/>
        <w:t>— Симфонію, ух, яку симфонію писать! — усміхався захоплено Зяма.</w:t>
      </w:r>
    </w:p>
    <w:p>
      <w:r>
        <w:br/>
        <w:t>І одного разу кинуло нас цепом уздовж залізниці.</w:t>
      </w:r>
    </w:p>
    <w:p>
      <w:r>
        <w:br/>
        <w:t>Йшов бій.</w:t>
      </w:r>
    </w:p>
    <w:p>
      <w:r>
        <w:br/>
        <w:t>Зяма був віддаля й не бачив, що я, легко ранений в ногу, пошкандибав з товаришем до найближчої будки.</w:t>
      </w:r>
    </w:p>
    <w:p>
      <w:r>
        <w:br/>
        <w:t>Мені ледве встигли промити рану, як густо зацокотіло над дахом, і в розбите віконце було видко, що наші відходять.</w:t>
      </w:r>
    </w:p>
    <w:p>
      <w:r>
        <w:br/>
        <w:t>— Швидше! — хапаючи до рук рушницю, гаркнув я на товариша й стару сторожиху, що якимся дрантям обмотували мені ногу.</w:t>
      </w:r>
    </w:p>
    <w:p>
      <w:r>
        <w:br/>
        <w:t>І в цей час раптом шаснули двері, а на порозі виріс блідий Зяма.</w:t>
      </w:r>
    </w:p>
    <w:p>
      <w:r>
        <w:br/>
        <w:t>— Ти? — крикнув він несамовито і, націляючись просто на мене, скомандував:</w:t>
      </w:r>
    </w:p>
    <w:p>
      <w:r>
        <w:br/>
        <w:t>— Кинь зброю!</w:t>
      </w:r>
    </w:p>
    <w:p>
      <w:r>
        <w:br/>
        <w:t>Я розгубився... Бахнув постріл. Посипалась штукатурка, і я мимохіть підніс руки д'горі.</w:t>
      </w:r>
    </w:p>
    <w:p>
      <w:r>
        <w:br/>
        <w:t>— Ти! — визвірився він, переступаючи через зомлілу сторожиху, але, глянувши на мою ногу, винувато заморгав очима.</w:t>
      </w:r>
    </w:p>
    <w:p>
      <w:r>
        <w:br/>
        <w:t>— Зямка, ти що?..</w:t>
      </w:r>
    </w:p>
    <w:p>
      <w:r>
        <w:br/>
        <w:t>— Вибач... Я думав... що ти сховався, — і болісно провів рукою по мокрому від поту обличчі.</w:t>
      </w:r>
    </w:p>
    <w:p>
      <w:r>
        <w:br/>
        <w:t>— Як же ти міг? Ти ж мене знаєш?</w:t>
      </w:r>
    </w:p>
    <w:p>
      <w:r>
        <w:br/>
        <w:t>— А чорт його знає... — ніяково сказав, ховаючи очі, і півголосом додав: — Тепер і батькові не повіриш...</w:t>
      </w:r>
    </w:p>
    <w:p>
      <w:r>
        <w:br/>
        <w:t>Летіли вогненною завірюхою дні і ночі, дні і ночі — спотикалися, перекидалися, падали й знову летіли ...</w:t>
      </w:r>
    </w:p>
    <w:p>
      <w:r>
        <w:br/>
        <w:t>Стогоном земля...</w:t>
      </w:r>
    </w:p>
    <w:p>
      <w:r>
        <w:br/>
        <w:t>Була ніч, якої не забути...</w:t>
      </w:r>
    </w:p>
    <w:p>
      <w:r>
        <w:br/>
        <w:t>Земля гула, хиталася під ногами, а над нашими головами та над містом невпинно й розлютовано ухало.</w:t>
      </w:r>
    </w:p>
    <w:p>
      <w:r>
        <w:br/>
        <w:t>Ворог тоді не жартом завзявся. В наших руках ще лишалося передмістя, а йому — чи попіл, чи руїни, на день чи на годину — йому було все одно, аби здобути. І численно насувалися нові й нові контр-загони, обходили з боків, стискали смертельним колом.</w:t>
      </w:r>
    </w:p>
    <w:p>
      <w:r>
        <w:br/>
        <w:t>Ми лежали в рові, поруч із Зямою, механічно припадаючи до прикладів розпечених рушниць, і тоді він попросив мене:</w:t>
      </w:r>
    </w:p>
    <w:p>
      <w:r>
        <w:br/>
        <w:t>— Коли б щось... то матері не кажи... Хай сподівається...</w:t>
      </w:r>
    </w:p>
    <w:p>
      <w:r>
        <w:br/>
        <w:t>Зяма наче знав, бо як тільки ми знялися до відступу, гвинтівка випорснула з його рук, і він поліз окарач.</w:t>
      </w:r>
    </w:p>
    <w:p>
      <w:r>
        <w:br/>
        <w:t>— Зямка, що тобі?</w:t>
      </w:r>
    </w:p>
    <w:p>
      <w:r>
        <w:br/>
        <w:t>— Груди... — простогнав Зяма.</w:t>
      </w:r>
    </w:p>
    <w:p>
      <w:r>
        <w:br/>
        <w:t>Я підскочив, силоміць кинув його на першу стрічну тачанку, але на звороті коні враз брязнули копитами, і тачанка перекинулась.</w:t>
      </w:r>
    </w:p>
    <w:p>
      <w:r>
        <w:br/>
        <w:t>Ми стикнулися з лівим крилом ворога. Рота, відстрілюючись, одходила далі. Треба було поспішати, щоб уникнути пастки.</w:t>
      </w:r>
    </w:p>
    <w:p>
      <w:r>
        <w:br/>
        <w:t>І в цей час Зяма несамовито окрикнув мене.</w:t>
      </w:r>
    </w:p>
    <w:p>
      <w:r>
        <w:br/>
        <w:t>Я на хвилинку зупинився, нагнувся. Переді мною затряслось скалічене жахом обличчя, а з уст белькотіло хрипіння:</w:t>
      </w:r>
    </w:p>
    <w:p>
      <w:r>
        <w:br/>
        <w:t>— Убий мене!.. Щоб не мучився...</w:t>
      </w:r>
    </w:p>
    <w:p>
      <w:r>
        <w:br/>
        <w:t>Я відхитнувся.</w:t>
      </w:r>
    </w:p>
    <w:p>
      <w:r>
        <w:br/>
        <w:t>— Убий мене... Живим не хочу... Я — жид... Вони жидів живими не беруть...</w:t>
      </w:r>
    </w:p>
    <w:p>
      <w:r>
        <w:br/>
        <w:t>І коли я одбіг кілька кроків, знову заверещало ззаду. Оглянувся — за мною слідком, як пес, окарач плазував Зяма й стогнав:</w:t>
      </w:r>
    </w:p>
    <w:p>
      <w:r>
        <w:br/>
        <w:t>— Убий мене... Убий мене...</w:t>
      </w:r>
    </w:p>
    <w:p>
      <w:r>
        <w:br/>
        <w:t>Наш цеп був далеко. Численний ворог завзято насідав з правого флангу, і купці повстанців, що незмінно змагалися другу добу, вже було не до ранених.</w:t>
      </w:r>
    </w:p>
    <w:p>
      <w:r>
        <w:br/>
        <w:t>Ми вдвох лишалися у перехресному вогні.</w:t>
      </w:r>
    </w:p>
    <w:p>
      <w:r>
        <w:br/>
        <w:t>Думки стрибнули, розсипались — не збереш.</w:t>
      </w:r>
    </w:p>
    <w:p>
      <w:r>
        <w:br/>
        <w:t>Що робити?</w:t>
      </w:r>
    </w:p>
    <w:p>
      <w:r>
        <w:br/>
        <w:t>А він обхопив мої коліна, і в серце гостро впинався уже несвідомий, дикий хрип агонії:</w:t>
      </w:r>
    </w:p>
    <w:p>
      <w:r>
        <w:br/>
        <w:t>— Убий мене... Убий мене...</w:t>
      </w:r>
    </w:p>
    <w:p>
      <w:r>
        <w:br/>
        <w:t>Тоді я рішуче стиснув курок.</w:t>
      </w:r>
    </w:p>
    <w:p>
      <w:r>
        <w:br/>
        <w:t>— Так!</w:t>
      </w:r>
    </w:p>
    <w:p>
      <w:r>
        <w:br/>
        <w:t>І вогненна нитка пришила його до землі.</w:t>
      </w:r>
    </w:p>
    <w:p>
      <w:r>
        <w:br/>
        <w:t>Харків, 1924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Зяма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