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Жага</w:t>
      </w:r>
    </w:p>
    <w:p>
      <w:r>
        <w:br/>
        <w:t xml:space="preserve"> &lt;blockquote&gt;XXV річниці Радянської влади на нашій славній Україні — присвячую&lt;br /&gt;</w:t>
        <w:br/>
        <w:t>&lt;/blockquote&gt;&lt;br /&gt;</w:t>
        <w:br/>
        <w:t>ПОЕМА-ВИДІННЯ</w:t>
      </w:r>
    </w:p>
    <w:p>
      <w:r>
        <w:br/>
        <w:t>Тебе — від ніжного світанку&lt;br /&gt;</w:t>
        <w:br/>
        <w:t>Аж по останні смертні дні —&lt;br /&gt;</w:t>
        <w:br/>
        <w:t>Не як дитя, не як коханку&lt;br /&gt;</w:t>
        <w:br/>
        <w:t>І навіть не як матір — ні!</w:t>
      </w:r>
    </w:p>
    <w:p>
      <w:r>
        <w:br/>
        <w:t>Тебе, як вітер у неволі,&lt;br /&gt;</w:t>
        <w:br/>
        <w:t>Тебе, як сонце у гробу,&lt;br /&gt;</w:t>
        <w:br/>
        <w:t>Як власні радощі і болі,&lt;br /&gt;</w:t>
        <w:br/>
        <w:t>Як власну юність і журбу,</w:t>
      </w:r>
    </w:p>
    <w:p>
      <w:r>
        <w:br/>
        <w:t>Як стиски серця в час прощання,&lt;br /&gt;</w:t>
        <w:br/>
        <w:t>Як втому наболілих ніг,&lt;br /&gt;</w:t>
        <w:br/>
        <w:t>Що після довгого вигнання&lt;br /&gt;</w:t>
        <w:br/>
        <w:t>На отчий клоняться поріг,</w:t>
      </w:r>
    </w:p>
    <w:p>
      <w:r>
        <w:br/>
        <w:t>Як слово хорого дитяти,&lt;br /&gt;</w:t>
        <w:br/>
        <w:t>Як просинь дальньої мети,&lt;br /&gt;</w:t>
        <w:br/>
        <w:t>Як тінь, котрої не впіймати&lt;br /&gt;</w:t>
        <w:br/>
        <w:t>І від котрої не втекти,</w:t>
      </w:r>
    </w:p>
    <w:p>
      <w:r>
        <w:br/>
        <w:t>Як огник в непроглядній ночі,&lt;br /&gt;</w:t>
        <w:br/>
        <w:t>Як трепет щастя навесні,&lt;br /&gt;</w:t>
        <w:br/>
        <w:t>Як сльози радісні жіночі&lt;br /&gt;</w:t>
        <w:br/>
        <w:t>У благовісній тишині, —</w:t>
      </w:r>
    </w:p>
    <w:p>
      <w:r>
        <w:br/>
        <w:t>Тебе ношу я в грудях темних&lt;br /&gt;</w:t>
        <w:br/>
        <w:t>І в невсипущому мозку,&lt;br /&gt;</w:t>
        <w:br/>
        <w:t>Мою найкращу з дум наземних,&lt;br /&gt;</w:t>
        <w:br/>
        <w:t>Жагу й любов мою палку!</w:t>
      </w:r>
    </w:p>
    <w:p>
      <w:r>
        <w:br/>
        <w:t>Ласкаве небо, грім залізний,&lt;br /&gt;</w:t>
        <w:br/>
        <w:t>Була ти, будеш і єси!&lt;br /&gt;</w:t>
        <w:br/>
        <w:t>Тобі, тобі, моя Вітчизно,&lt;br /&gt;</w:t>
        <w:br/>
        <w:t>У серці дзвонять голоси.</w:t>
      </w:r>
    </w:p>
    <w:p>
      <w:r>
        <w:br/>
        <w:t>Перший голос.</w:t>
      </w:r>
    </w:p>
    <w:p>
      <w:r>
        <w:br/>
        <w:t>Великій і чистій воді,&lt;br /&gt;</w:t>
        <w:br/>
        <w:t>Що живить, свіжить нас і поїть,&lt;br /&gt;</w:t>
        <w:br/>
        <w:t>Що студить по спраглім труді,&lt;br /&gt;</w:t>
        <w:br/>
        <w:t>По бої гарячім спокоїть,</w:t>
      </w:r>
    </w:p>
    <w:p>
      <w:r>
        <w:br/>
        <w:t>Що стомленим сни навіва,&lt;br /&gt;</w:t>
        <w:br/>
        <w:t>Що юних на подвиги будить, —&lt;br /&gt;</w:t>
        <w:br/>
        <w:t>Мої найчистіші слова&lt;br /&gt;</w:t>
        <w:br/>
        <w:t>Хай жертвою чесною будуть.</w:t>
      </w:r>
    </w:p>
    <w:p>
      <w:r>
        <w:br/>
        <w:t>Хто знав незмірну жагу,&lt;br /&gt;</w:t>
        <w:br/>
        <w:t>Той міру словам моїм знає.&lt;br /&gt;</w:t>
        <w:br/>
        <w:t>Як землю, від спеки тугу,&lt;br /&gt;</w:t>
        <w:br/>
        <w:t>Липнева жарінь допікає,</w:t>
      </w:r>
    </w:p>
    <w:p>
      <w:r>
        <w:br/>
        <w:t>Як кожне благає стебло&lt;br /&gt;</w:t>
        <w:br/>
        <w:t>І кожна травинка голосить.&lt;br /&gt;</w:t>
        <w:br/>
        <w:t>О! Темної хмари крило&lt;br /&gt;</w:t>
        <w:br/>
        <w:t>Найвище нам щастя приносить.</w:t>
      </w:r>
    </w:p>
    <w:p>
      <w:r>
        <w:br/>
        <w:t>"Вологи, вологи!" — в огні&lt;br /&gt;</w:t>
        <w:br/>
        <w:t>Шепочуть прив'ялі діброви,&lt;br /&gt;</w:t>
        <w:br/>
        <w:t>І котиться грім вдалині,&lt;br /&gt;</w:t>
        <w:br/>
        <w:t>Такий довгождано-раптовий!</w:t>
      </w:r>
    </w:p>
    <w:p>
      <w:r>
        <w:br/>
        <w:t>"Вологи! Життя хоч на мить!" —&lt;br /&gt;</w:t>
        <w:br/>
        <w:t>У тирсі сухій завмирає...&lt;br /&gt;</w:t>
        <w:br/>
        <w:t>І раптом війнуло, шумить,&lt;br /&gt;</w:t>
        <w:br/>
        <w:t>Ворожить, чарує, співає.</w:t>
      </w:r>
    </w:p>
    <w:p>
      <w:r>
        <w:br/>
        <w:t>І знову весни вороття,&lt;br /&gt;</w:t>
        <w:br/>
        <w:t>І ржуть над чорноземом коні,&lt;br /&gt;</w:t>
        <w:br/>
        <w:t>І світ, як умите дитя,&lt;br /&gt;</w:t>
        <w:br/>
        <w:t>Сміється на матернім лоні.</w:t>
      </w:r>
    </w:p>
    <w:p>
      <w:r>
        <w:br/>
        <w:t>Хто знає походів трудних&lt;br /&gt;</w:t>
        <w:br/>
        <w:t>Каміння, і терен, і порох,&lt;br /&gt;</w:t>
        <w:br/>
        <w:t>Утому скривавлених ніг,&lt;br /&gt;</w:t>
        <w:br/>
        <w:t>Жароту доріг неозорих,</w:t>
      </w:r>
    </w:p>
    <w:p>
      <w:r>
        <w:br/>
        <w:t>Огонь запорошених ран,&lt;br /&gt;</w:t>
        <w:br/>
        <w:t>Дихання, застрягле в гортані,&lt;br /&gt;</w:t>
        <w:br/>
        <w:t>І небо, як висохлий жбан,&lt;br /&gt;</w:t>
        <w:br/>
        <w:t>І землю, зотлілу до грані,</w:t>
      </w:r>
    </w:p>
    <w:p>
      <w:r>
        <w:br/>
        <w:t>Той знає, що значить ріка,&lt;br /&gt;</w:t>
        <w:br/>
        <w:t>Лямоваиа зіллям зеленим,&lt;br /&gt;</w:t>
        <w:br/>
        <w:t>Вода, що з землі виника&lt;br /&gt;</w:t>
        <w:br/>
        <w:t>І дише спокоєм студеним.</w:t>
      </w:r>
    </w:p>
    <w:p>
      <w:r>
        <w:br/>
        <w:t>О водо! О щастя земне!&lt;br /&gt;</w:t>
        <w:br/>
        <w:t>О радість — жагу вдовольнити!&lt;br /&gt;</w:t>
        <w:br/>
        <w:t>Спадай, оросивши й мене,&lt;br /&gt;</w:t>
        <w:br/>
        <w:t>На жито, на квіти, на віти!</w:t>
      </w:r>
    </w:p>
    <w:p>
      <w:r>
        <w:br/>
        <w:t>О ріки, ви сестри мої!&lt;br /&gt;</w:t>
        <w:br/>
        <w:t>Кружляючи разом з землею,&lt;br /&gt;</w:t>
        <w:br/>
        <w:t>Запліднюйте щастям її —&lt;br /&gt;</w:t>
        <w:br/>
        <w:t>І піснею станьте моєю!</w:t>
      </w:r>
    </w:p>
    <w:p>
      <w:r>
        <w:br/>
        <w:t>Другий голос.</w:t>
      </w:r>
    </w:p>
    <w:p>
      <w:r>
        <w:br/>
        <w:t>— Не кидайсь хлібом, він святий! —&lt;br /&gt;</w:t>
        <w:br/>
        <w:t>В суворості ласкавій,&lt;br /&gt;</w:t>
        <w:br/>
        <w:t>Бувало, каже дід старий&lt;br /&gt;</w:t>
        <w:br/>
        <w:t>Малечі кучерявій.</w:t>
      </w:r>
    </w:p>
    <w:p>
      <w:r>
        <w:br/>
        <w:t>— Не грайся хлібом, то ж бо гріх! —&lt;br /&gt;</w:t>
        <w:br/>
        <w:t>Іще до немовляти,&lt;br /&gt;</w:t>
        <w:br/>
        <w:t>Щасливий стримуючи сміх,&lt;br /&gt;</w:t>
        <w:br/>
        <w:t>Бувало, каже мати.</w:t>
      </w:r>
    </w:p>
    <w:p>
      <w:r>
        <w:br/>
        <w:t>Росли малята, з немовлят&lt;br /&gt;</w:t>
        <w:br/>
        <w:t>Робилися дорослі,&lt;br /&gt;</w:t>
        <w:br/>
        <w:t>І чуте десять літ назад&lt;br /&gt;</w:t>
        <w:br/>
        <w:t>Забувано навпослі,</w:t>
      </w:r>
    </w:p>
    <w:p>
      <w:r>
        <w:br/>
        <w:t>І до архіву слово "гріх"&lt;br /&gt;</w:t>
        <w:br/>
        <w:t>Здали не під підстави&lt;br /&gt;</w:t>
        <w:br/>
        <w:t>Ми всі, навчавши слів нових&lt;br /&gt;</w:t>
        <w:br/>
        <w:t>Дитинство кучеряве.</w:t>
      </w:r>
    </w:p>
    <w:p>
      <w:r>
        <w:br/>
        <w:t>Проте лишилася у нас,&lt;br /&gt;</w:t>
        <w:br/>
        <w:t>І зовсім це не хиба,&lt;br /&gt;</w:t>
        <w:br/>
        <w:t>Глибока шана повсякчас —&lt;br /&gt;</w:t>
        <w:br/>
        <w:t>Так! — до святого хліба!</w:t>
      </w:r>
    </w:p>
    <w:p>
      <w:r>
        <w:br/>
        <w:t>Бо красен труд, хоч рясен піт,&lt;br /&gt;</w:t>
        <w:br/>
        <w:t>Бо жита дух медовий&lt;br /&gt;</w:t>
        <w:br/>
        <w:t>Життя несе у людський світ&lt;br /&gt;</w:t>
        <w:br/>
        <w:t>І людські родить мови.</w:t>
      </w:r>
    </w:p>
    <w:p>
      <w:r>
        <w:br/>
        <w:t>Хто зерно сіє золоте&lt;br /&gt;</w:t>
        <w:br/>
        <w:t>В землі палку невтому,&lt;br /&gt;</w:t>
        <w:br/>
        <w:t>Той сам пшеницею зросте&lt;br /&gt;</w:t>
        <w:br/>
        <w:t>На полі вселюдському.</w:t>
      </w:r>
    </w:p>
    <w:p>
      <w:r>
        <w:br/>
        <w:t>Третій голос.</w:t>
      </w:r>
    </w:p>
    <w:p>
      <w:r>
        <w:br/>
        <w:t>Гойдає вогку черемшину&lt;br /&gt;</w:t>
        <w:br/>
        <w:t>Весни всевладної рука,&lt;br /&gt;</w:t>
        <w:br/>
        <w:t>І серце пісню солов'їну&lt;br /&gt;</w:t>
        <w:br/>
        <w:t>На поєдинок виклика.</w:t>
      </w:r>
    </w:p>
    <w:p>
      <w:r>
        <w:br/>
        <w:t>У кожнім кетязі пахучім,&lt;br /&gt;</w:t>
        <w:br/>
        <w:t>У кожнім квіті, що зійшов,&lt;br /&gt;</w:t>
        <w:br/>
        <w:t>Струмує струменем кипучим&lt;br /&gt;</w:t>
        <w:br/>
        <w:t>Моє життя, мій спів і кров.</w:t>
      </w:r>
    </w:p>
    <w:p>
      <w:r>
        <w:br/>
        <w:t>І тропи сходяться ведмежі&lt;br /&gt;</w:t>
        <w:br/>
        <w:t>Тобі, о пристрасте, до ніг,&lt;br /&gt;</w:t>
        <w:br/>
        <w:t>І вколо білої одежі&lt;br /&gt;</w:t>
        <w:br/>
        <w:t>Кружляє черемшини сніг.</w:t>
      </w:r>
    </w:p>
    <w:p>
      <w:r>
        <w:br/>
        <w:t>О мила, біла, сніжнокрила,&lt;br /&gt;</w:t>
        <w:br/>
        <w:t>Ти прилетіла, прибула,&lt;br /&gt;</w:t>
        <w:br/>
        <w:t>І руки навстіж розкрилила,&lt;br /&gt;</w:t>
        <w:br/>
        <w:t>І шовк одкинула з чола.</w:t>
      </w:r>
    </w:p>
    <w:p>
      <w:r>
        <w:br/>
        <w:t>Неначе з подиву, зіниці&lt;br /&gt;</w:t>
        <w:br/>
        <w:t>Розкрились широко, як ніч,&lt;br /&gt;</w:t>
        <w:br/>
        <w:t>І сон, що вік не пересниться,&lt;br /&gt;</w:t>
        <w:br/>
        <w:t>З зелених котиться узбіч.</w:t>
      </w:r>
    </w:p>
    <w:p>
      <w:r>
        <w:br/>
        <w:t>І квіти клоняться пашисті,&lt;br /&gt;</w:t>
        <w:br/>
        <w:t>На милих танучи устах,&lt;br /&gt;</w:t>
        <w:br/>
        <w:t>І ніч в янтарному намисті&lt;br /&gt;</w:t>
        <w:br/>
        <w:t>Стоїть до ранку при дверях.</w:t>
      </w:r>
    </w:p>
    <w:p>
      <w:r>
        <w:br/>
        <w:t>Одхилилася завіса минулого.&lt;br /&gt;</w:t>
        <w:br/>
        <w:t>В тумані встають силуети.</w:t>
      </w:r>
    </w:p>
    <w:p>
      <w:r>
        <w:br/>
        <w:t>Силует перший.</w:t>
      </w:r>
    </w:p>
    <w:p>
      <w:r>
        <w:br/>
        <w:t>Хлопчина в подертій одежі,&lt;br /&gt;</w:t>
        <w:br/>
        <w:t>Торбинка: цибуля і хліб.&lt;br /&gt;</w:t>
        <w:br/>
        <w:t>І вечір, і втома, і вежі&lt;br /&gt;</w:t>
        <w:br/>
        <w:t>Високого міста. "Коли б!"</w:t>
      </w:r>
    </w:p>
    <w:p>
      <w:r>
        <w:br/>
        <w:t>Коли б не спіткнуться, не впасти,&lt;br /&gt;</w:t>
        <w:br/>
        <w:t>Дійти, увійти, досягти!&lt;br /&gt;</w:t>
        <w:br/>
        <w:t>Коли б хоч не взяти, то вкрастиі&lt;br /&gt;</w:t>
        <w:br/>
        <w:t>Ні! Взяти! Відняти! Згребти!</w:t>
      </w:r>
    </w:p>
    <w:p>
      <w:r>
        <w:br/>
        <w:t>І клониться ночі у ноги&lt;br /&gt;</w:t>
        <w:br/>
        <w:t>Недуга поблідлого дня,&lt;br /&gt;</w:t>
        <w:br/>
        <w:t>І бризки болота. "З дороги!" —&lt;br /&gt;</w:t>
        <w:br/>
        <w:t>Пухке на коні паненя.</w:t>
      </w:r>
    </w:p>
    <w:p>
      <w:r>
        <w:br/>
        <w:t>Силует другий.</w:t>
      </w:r>
    </w:p>
    <w:p>
      <w:r>
        <w:br/>
        <w:t>Вишиває і співає,&lt;br /&gt;</w:t>
        <w:br/>
        <w:t>І ніхто того не зна,&lt;br /&gt;</w:t>
        <w:br/>
        <w:t>Де узор вона кінчає,&lt;br /&gt;</w:t>
        <w:br/>
        <w:t>Де ту пісню почина.</w:t>
      </w:r>
    </w:p>
    <w:p>
      <w:r>
        <w:br/>
        <w:t>Світу б цілому співала,&lt;br /&gt;</w:t>
        <w:br/>
        <w:t>Вишивала б — всій землі!&lt;br /&gt;</w:t>
        <w:br/>
        <w:t>Хата. Мати нездужала.&lt;br /&gt;</w:t>
        <w:br/>
        <w:t>Хліб зацвілий на столі.</w:t>
      </w:r>
    </w:p>
    <w:p>
      <w:r>
        <w:br/>
        <w:t>— Натомилася, дитино?&lt;br /&gt;</w:t>
        <w:br/>
        <w:t>А піди вогню позич! —&lt;br /&gt;</w:t>
        <w:br/>
        <w:t>Мертве зігнуте коліно.&lt;br /&gt;</w:t>
        <w:br/>
        <w:t>Ніч. У серці вічна ніч.</w:t>
      </w:r>
    </w:p>
    <w:p>
      <w:r>
        <w:br/>
        <w:t>Силуети.</w:t>
      </w:r>
    </w:p>
    <w:p>
      <w:r>
        <w:br/>
        <w:t>Їх багато, багато, багато.&lt;br /&gt;</w:t>
        <w:br/>
        <w:t>Темні зморшки на лицях худих.&lt;br /&gt;</w:t>
        <w:br/>
        <w:t>Тих скалічено, тих лиш підтято,&lt;br /&gt;</w:t>
        <w:br/>
        <w:t>Тих убито, а мучено — всіх.</w:t>
      </w:r>
    </w:p>
    <w:p>
      <w:r>
        <w:br/>
        <w:t>Світ — веселка, що з річки до лісу&lt;br /&gt;</w:t>
        <w:br/>
        <w:t>Простяглася по небу, ясна,&lt;br /&gt;</w:t>
        <w:br/>
        <w:t>І крізь райдужну видно завісу&lt;br /&gt;</w:t>
        <w:br/>
        <w:t>Легкий зарис рибалки й човна.</w:t>
      </w:r>
    </w:p>
    <w:p>
      <w:r>
        <w:br/>
        <w:t>Ну, а їм — ні рибалка, ні човен,&lt;br /&gt;</w:t>
        <w:br/>
        <w:t>Ні веселка, ні небо, ні ліс.&lt;br /&gt;</w:t>
        <w:br/>
        <w:t>Тільки хрипи глухих перемовин,&lt;br /&gt;</w:t>
        <w:br/>
        <w:t>Тільки зашморг, що горло затис.</w:t>
      </w:r>
    </w:p>
    <w:p>
      <w:r>
        <w:br/>
        <w:t>Їх багато, багато, багато...&lt;br /&gt;</w:t>
        <w:br/>
        <w:t>Біль горба та клятьба на раба...&lt;br /&gt;</w:t>
        <w:br/>
        <w:t>Клято, проклято і переклято...&lt;br /&gt;</w:t>
        <w:br/>
        <w:t>І встає на землі боротьба.</w:t>
      </w:r>
    </w:p>
    <w:p>
      <w:r>
        <w:br/>
        <w:t>Голос.</w:t>
      </w:r>
    </w:p>
    <w:p>
      <w:r>
        <w:br/>
        <w:t>У петербурзькому заметі&lt;br /&gt;</w:t>
        <w:br/>
        <w:t>На скам'янілім битюгу&lt;br /&gt;</w:t>
        <w:br/>
        <w:t>Спинився Олександер Третій,&lt;br /&gt;</w:t>
        <w:br/>
        <w:t>Народ зігнувши у дугу.</w:t>
      </w:r>
    </w:p>
    <w:p>
      <w:r>
        <w:br/>
        <w:t>Росія на морозі гола&lt;br /&gt;</w:t>
        <w:br/>
        <w:t>Казенним гріється вином,&lt;br /&gt;</w:t>
        <w:br/>
        <w:t>І обіймається Микола&lt;br /&gt;</w:t>
        <w:br/>
        <w:t>З тобольським п'яним мужиком.</w:t>
      </w:r>
    </w:p>
    <w:p>
      <w:r>
        <w:br/>
        <w:t>І ти, і ти, народе рідний,&lt;br /&gt;</w:t>
        <w:br/>
        <w:t>Серед задушених братів...&lt;br /&gt;</w:t>
        <w:br/>
        <w:t>Невже ж для цього Вершник Мідний&lt;br /&gt;</w:t>
        <w:br/>
        <w:t>Коня край прірви зупинив?</w:t>
      </w:r>
    </w:p>
    <w:p>
      <w:r>
        <w:br/>
        <w:t>Повів бурі&lt;br /&gt;</w:t>
        <w:br/>
        <w:t>Стояв Ісакій тьмяно-смутен,&lt;br /&gt;</w:t>
        <w:br/>
        <w:t>І Вершник охляп не скакав,&lt;br /&gt;</w:t>
        <w:br/>
        <w:t>Коли підхмелений Распутін&lt;br /&gt;</w:t>
        <w:br/>
        <w:t>Росію вроздріб продавав.</w:t>
      </w:r>
    </w:p>
    <w:p>
      <w:r>
        <w:br/>
        <w:t>Нева стогнала від печалі,&lt;br /&gt;</w:t>
        <w:br/>
        <w:t>В тифу здригалася війна,&lt;br /&gt;</w:t>
        <w:br/>
        <w:t>Як у Тавричеському залі&lt;br /&gt;</w:t>
        <w:br/>
        <w:t>Йшла переторжка голосна.</w:t>
      </w:r>
    </w:p>
    <w:p>
      <w:r>
        <w:br/>
        <w:t>Та сколихнулось поле й море,&lt;br /&gt;</w:t>
        <w:br/>
        <w:t>У ділі — слово ожило,&lt;br /&gt;</w:t>
        <w:br/>
        <w:t>О, годі ранити докором,&lt;br /&gt;</w:t>
        <w:br/>
        <w:t>Де треба гострого меча!</w:t>
      </w:r>
    </w:p>
    <w:p>
      <w:r>
        <w:br/>
        <w:t>Палац Кшесінської, як форум,&lt;br /&gt;</w:t>
        <w:br/>
        <w:t>Стрясла правиця Ілліча.</w:t>
      </w:r>
    </w:p>
    <w:p>
      <w:r>
        <w:br/>
        <w:t>Казка.</w:t>
      </w:r>
    </w:p>
    <w:p>
      <w:r>
        <w:br/>
        <w:t>Пустила фея золотий клубок,&lt;br /&gt;</w:t>
        <w:br/>
        <w:t>За ним услід у світ пішла дитина,&lt;br /&gt;</w:t>
        <w:br/>
        <w:t>І розкривав простори кожен крок,&lt;br /&gt;</w:t>
        <w:br/>
        <w:t>І трепетала далеч лебедина.</w:t>
      </w:r>
    </w:p>
    <w:p>
      <w:r>
        <w:br/>
        <w:t>Лежала мати, хора вже давно,&lt;br /&gt;</w:t>
        <w:br/>
        <w:t>І не пускала ясного дитяти, —&lt;br /&gt;</w:t>
        <w:br/>
        <w:t>Тож уночі втекло воно в вікно&lt;br /&gt;</w:t>
        <w:br/>
        <w:t>Цілющих ліків матері шукати.</w:t>
      </w:r>
    </w:p>
    <w:p>
      <w:r>
        <w:br/>
        <w:t>Перелісками і ярами йшла,&lt;br /&gt;</w:t>
        <w:br/>
        <w:t>А де дорога слалася надвоє, —&lt;br /&gt;</w:t>
        <w:br/>
        <w:t>Дитину нитка золота вела,&lt;br /&gt;</w:t>
        <w:br/>
        <w:t>Як друг незрадний, до води живої.</w:t>
      </w:r>
    </w:p>
    <w:p>
      <w:r>
        <w:br/>
        <w:t>Казала фея, що, мов дзвін, дзвенить&lt;br /&gt;</w:t>
        <w:br/>
        <w:t>Одно на світі джерело студене,&lt;br /&gt;</w:t>
        <w:br/>
        <w:t>І на сторожі вірно там стоїть&lt;br /&gt;</w:t>
        <w:br/>
        <w:t>Її, дитини, мужній наречений.</w:t>
      </w:r>
    </w:p>
    <w:p>
      <w:r>
        <w:br/>
        <w:t>Як місяць, горде мав він чоло&lt;br /&gt;</w:t>
        <w:br/>
        <w:t>І світлі очі — лазурові зорі,&lt;br /&gt;</w:t>
        <w:br/>
        <w:t>Із-під каміння сам він джерело,&lt;br /&gt;</w:t>
        <w:br/>
        <w:t>Мов іскру, вибив у борні суворій.</w:t>
      </w:r>
    </w:p>
    <w:p>
      <w:r>
        <w:br/>
        <w:t>Ішла дитина, і нерівна путь&lt;br /&gt;</w:t>
        <w:br/>
        <w:t>Не раз вела у нетрі й чорні хащі,&lt;br /&gt;</w:t>
        <w:br/>
        <w:t>Де гад сичить, де звірі злі ревуть,&lt;br /&gt;</w:t>
        <w:br/>
        <w:t>Вергаючи отруйний дим із пащі.</w:t>
      </w:r>
    </w:p>
    <w:p>
      <w:r>
        <w:br/>
        <w:t>Ішла дитина, на очах росла,&lt;br /&gt;</w:t>
        <w:br/>
        <w:t>Змагала в серці острах передвічний,&lt;br /&gt;</w:t>
        <w:br/>
        <w:t>І в слушну мить їй фея подала&lt;br /&gt;</w:t>
        <w:br/>
        <w:t>До білих рук булатний меч двосічний.</w:t>
      </w:r>
    </w:p>
    <w:p>
      <w:r>
        <w:br/>
        <w:t>Ішла вона не день, ішла не рік,&lt;br /&gt;</w:t>
        <w:br/>
        <w:t>І вродою доспіла, як пшениця,&lt;br /&gt;</w:t>
        <w:br/>
        <w:t>Коли вступила у дівочий вік&lt;br /&gt;</w:t>
        <w:br/>
        <w:t>З мечем двосічним у стрункій правиці!</w:t>
      </w:r>
    </w:p>
    <w:p>
      <w:r>
        <w:br/>
        <w:t>І не один у яр скотився звір,&lt;br /&gt;</w:t>
        <w:br/>
        <w:t>І не одна розсічена гадюка&lt;br /&gt;</w:t>
        <w:br/>
        <w:t>Сконала там, де між борів та гір&lt;br /&gt;</w:t>
        <w:br/>
        <w:t>Пройшла з мечем красуня білорука.</w:t>
      </w:r>
    </w:p>
    <w:p>
      <w:r>
        <w:br/>
        <w:t>І час настав. У чаші голубій&lt;br /&gt;</w:t>
        <w:br/>
        <w:t>Переливався ранок, як перлина,&lt;br /&gt;</w:t>
        <w:br/>
        <w:t>І край безодні при воді живій&lt;br /&gt;</w:t>
        <w:br/>
        <w:t>Зустрілася із Жовтнем Україна.</w:t>
      </w:r>
    </w:p>
    <w:p>
      <w:r>
        <w:br/>
        <w:t>Сон — не сон.</w:t>
      </w:r>
    </w:p>
    <w:p>
      <w:r>
        <w:br/>
        <w:t>Ти вся була — пружиста тетива,&lt;br /&gt;</w:t>
        <w:br/>
        <w:t>Натягнена до краю, до відмови.&lt;br /&gt;</w:t>
        <w:br/>
        <w:t>Ти вся була — зірниця світова,&lt;br /&gt;</w:t>
        <w:br/>
        <w:t>Що озорила луки і діброви.</w:t>
      </w:r>
    </w:p>
    <w:p>
      <w:r>
        <w:br/>
        <w:t>Горіла в пісні свічкою печаль,&lt;br /&gt;</w:t>
        <w:br/>
        <w:t>Минулих літ єдина осолода.&lt;br /&gt;</w:t>
        <w:br/>
        <w:t>Позаду — стільки мурів і проваль,&lt;br /&gt;</w:t>
        <w:br/>
        <w:t>Перед тобою — далеч ясновода.</w:t>
      </w:r>
    </w:p>
    <w:p>
      <w:r>
        <w:br/>
        <w:t>Дніпро зеленим лукам рокотав,&lt;br /&gt;</w:t>
        <w:br/>
        <w:t>Трава шептала у лугах ласкава&lt;br /&gt;</w:t>
        <w:br/>
        <w:t>Про Жовті Води, славу серед слав,&lt;br /&gt;</w:t>
        <w:br/>
        <w:t>Про чуб і про сережку Святослава,</w:t>
      </w:r>
    </w:p>
    <w:p>
      <w:r>
        <w:br/>
        <w:t>Про сірий камінь з іменем Сірка,&lt;br /&gt;</w:t>
        <w:br/>
        <w:t>Накресленим правицею безсмертя,&lt;br /&gt;</w:t>
        <w:br/>
        <w:t>Про дні, коли нога робітника&lt;br /&gt;</w:t>
        <w:br/>
        <w:t>Топтала вперше хартії подерті,</w:t>
      </w:r>
    </w:p>
    <w:p>
      <w:r>
        <w:br/>
        <w:t>Про вічну правду мозолястих рук,&lt;br /&gt;</w:t>
        <w:br/>
        <w:t>Що золоті виводили будовк,&lt;br /&gt;</w:t>
        <w:br/>
        <w:t>Про день, коли Шевченко-самоук&lt;br /&gt;</w:t>
        <w:br/>
        <w:t>Вістив науку гніву і любові,</w:t>
      </w:r>
    </w:p>
    <w:p>
      <w:r>
        <w:br/>
        <w:t>Коли, як річка рано навесні,&lt;br /&gt;</w:t>
        <w:br/>
        <w:t>Влилася ти в нове всесвітнє море,&lt;br /&gt;</w:t>
        <w:br/>
        <w:t>І в арсенальськім спалено вогні&lt;br /&gt;</w:t>
        <w:br/>
        <w:t>Неправду сиву і пожовкле горе, —</w:t>
      </w:r>
    </w:p>
    <w:p>
      <w:r>
        <w:br/>
        <w:t>Ти встала, рідна, навстріч всім вітрам&lt;br /&gt;</w:t>
        <w:br/>
        <w:t>І на питання — будем чи не будем? —&lt;br /&gt;</w:t>
        <w:br/>
        <w:t>Світам, сонцям, братам і ворогам&lt;br /&gt;</w:t>
        <w:br/>
        <w:t>Одповіла могутнім Дніпробудом.</w:t>
      </w:r>
    </w:p>
    <w:p>
      <w:r>
        <w:br/>
        <w:t>Колишеться і хвилює мла. У ній проступає білість і золото Лаврської дзвіниці, зелень розлогих пагорбів, ниви, сади, будови. Ірпінь. Молодий садок.</w:t>
      </w:r>
    </w:p>
    <w:p>
      <w:r>
        <w:br/>
        <w:t>Чи пам'ятаєш ти, моя дружино,&lt;br /&gt;</w:t>
        <w:br/>
        <w:t>Той день весни, солодкої, як біль&lt;br /&gt;</w:t>
        <w:br/>
        <w:t>Кохання першого? Я у садку&lt;br /&gt;</w:t>
        <w:br/>
        <w:t>З Богданчиком вовтузився: садили&lt;br /&gt;</w:t>
        <w:br/>
        <w:t>Під тином ми акації колючі,&lt;br /&gt;</w:t>
        <w:br/>
        <w:t>Щоб затінок і захист нам давали&lt;br /&gt;</w:t>
        <w:br/>
        <w:t>Та садові. Ти на пухких грядках&lt;br /&gt;</w:t>
        <w:br/>
        <w:t>Висаджувала цибульки тюльпанів&lt;br /&gt;</w:t>
        <w:br/>
        <w:t>І корені потворні, із яких&lt;br /&gt;</w:t>
        <w:br/>
        <w:t>Прекрасні мали вирости жоржини.&lt;br /&gt;</w:t>
        <w:br/>
        <w:t>Лунали дружні голоси сусідів,&lt;br /&gt;</w:t>
        <w:br/>
        <w:t>Пересміхи, перегуки. Шумів&lt;br /&gt;</w:t>
        <w:br/>
        <w:t>Веселий поїзд, несучи людей,&lt;br /&gt;</w:t>
        <w:br/>
        <w:t>Всіх до одного сп'янених весною,&lt;br /&gt;</w:t>
        <w:br/>
        <w:t>І піснею про Галю молодую&lt;br /&gt;</w:t>
        <w:br/>
        <w:t>В ньому дзвеніла молодість сама.&lt;br /&gt;</w:t>
        <w:br/>
        <w:t>Метелик ранній пролетів бездумно,&lt;br /&gt;</w:t>
        <w:br/>
        <w:t>Немов листок сухий, зненацька сів&lt;br /&gt;</w:t>
        <w:br/>
        <w:t>На яблуньку, що посадив її&lt;br /&gt;</w:t>
        <w:br/>
        <w:t>В порядку шефства жвавий Копиленко, —&lt;br /&gt;</w:t>
        <w:br/>
        <w:t>І знову знявся, зляканий Богданом&lt;br /&gt;</w:t>
        <w:br/>
        <w:t>Чи Булькою, що в радості собачій&lt;br /&gt;</w:t>
        <w:br/>
        <w:t>Зичливо гавкала на цілий світ.&lt;br /&gt;</w:t>
        <w:br/>
        <w:t>Текло повітря вогке над землею,&lt;br /&gt;</w:t>
        <w:br/>
        <w:t>Вітрила-хмари в синяві пливли,&lt;br /&gt;</w:t>
        <w:br/>
        <w:t>І серце ждало. Раптом з далини&lt;br /&gt;</w:t>
        <w:br/>
        <w:t>Почувся — ніби тільки уявився —&lt;br /&gt;</w:t>
        <w:br/>
        <w:t>Глибокий звук. Я стрепенувся перший&lt;br /&gt;</w:t>
        <w:br/>
        <w:t>І крикнув: "Гуси!" То були вони,&lt;br /&gt;</w:t>
        <w:br/>
        <w:t>Мандрівні птиці, вісники весни!&lt;br /&gt;</w:t>
        <w:br/>
        <w:t>І всі ми приязним дивились оком&lt;br /&gt;</w:t>
        <w:br/>
        <w:t>На ключ гусей, що плив шляхом високим,&lt;br /&gt;</w:t>
        <w:br/>
        <w:t>І причувались в гоготанні їх&lt;br /&gt;</w:t>
        <w:br/>
        <w:t>Добросусідські вигуки та сміх,&lt;br /&gt;</w:t>
        <w:br/>
        <w:t>Як тут, у нас. О гуги. гусенята!&lt;br /&gt;</w:t>
        <w:br/>
        <w:t>Прилиньте нині вактя на крилята&lt;br /&gt;</w:t>
        <w:br/>
        <w:t>Земних дітей! Та ні! Дарма! Дарма!&lt;br /&gt;</w:t>
        <w:br/>
        <w:t>Мій сад — пустеля, і мій дім — тюрми!&lt;br /&gt;</w:t>
        <w:br/>
        <w:t>І звертаю я голос на захід, що жевріє за моїм вікном.&lt;br /&gt;</w:t>
        <w:br/>
        <w:t>Пастушки босоногі&lt;br /&gt;</w:t>
        <w:br/>
        <w:t>І дівчата у вогких волошках,&lt;br /&gt;</w:t>
        <w:br/>
        <w:t>Матері, що дітей на порозі стрічали&lt;br /&gt;</w:t>
        <w:br/>
        <w:t>З грушевою ложкою в добрій руці!&lt;br /&gt;</w:t>
        <w:br/>
        <w:t>Ковалі й хлібороби, Учені й співці,&lt;br /&gt;</w:t>
        <w:br/>
        <w:t>Що з одної виходили хати&lt;br /&gt;</w:t>
        <w:br/>
        <w:t>На дороги широкі, як світ!&lt;br /&gt;</w:t>
        <w:br/>
        <w:t>Винахідники і садоводи,&lt;br /&gt;</w:t>
        <w:br/>
        <w:t>Що одважно й рішуче&lt;br /&gt;</w:t>
        <w:br/>
        <w:t>Перекроювали шати землі&lt;br /&gt;</w:t>
        <w:br/>
        <w:t>На свою і нашу вподобу!&lt;br /&gt;</w:t>
        <w:br/>
        <w:t>Києве мій злотолитий,&lt;br /&gt;</w:t>
        <w:br/>
        <w:t>Ірпінська тишо смолиста&lt;br /&gt;</w:t>
        <w:br/>
        <w:t>І рожева моя Романівко!&lt;br /&gt;</w:t>
        <w:br/>
        <w:t>Ріки й луки, поля і заводи,&lt;br /&gt;</w:t>
        <w:br/>
        <w:t>Духотворені людським трудом!&lt;br /&gt;</w:t>
        <w:br/>
        <w:t>Світла кімнато моя&lt;br /&gt;</w:t>
        <w:br/>
        <w:t>З голосними, як дзвони, книгами!&lt;br /&gt;</w:t>
        <w:br/>
        <w:t>Портрети Шевченка і Руставелі,&lt;br /&gt;</w:t>
        <w:br/>
        <w:t>Пушкіна бронзовий бюсте,&lt;br /&gt;</w:t>
        <w:br/>
        <w:t>Початківців наївні листи!&lt;br /&gt;</w:t>
        <w:br/>
        <w:t>Ніжні щепи, що я садив&lt;br /&gt;</w:t>
        <w:br/>
        <w:t>Із веселими, милими друзями!&lt;br /&gt;</w:t>
        <w:br/>
        <w:t>Народу мойого жаго невтоленна,&lt;br /&gt;</w:t>
        <w:br/>
        <w:t>Що вела на круті верхогір'я,&lt;br /&gt;</w:t>
        <w:br/>
        <w:t>Пурпуровим засіяні маком&lt;br /&gt;</w:t>
        <w:br/>
        <w:t>І повиті нетлінними лаврами!&lt;br /&gt;</w:t>
        <w:br/>
        <w:t>Хто це все перекреслив&lt;br /&gt;</w:t>
        <w:br/>
        <w:t>Чорно-кривавою смугою?&lt;br /&gt;</w:t>
        <w:br/>
        <w:t>Хто вкинув у чашу погожого ранку,&lt;br /&gt;</w:t>
        <w:br/>
        <w:t>Коли мій синок&lt;br /&gt;</w:t>
        <w:br/>
        <w:t>І тисячі наших синів і доньок&lt;br /&gt;</w:t>
        <w:br/>
        <w:t>У свіжому бачили сні&lt;br /&gt;</w:t>
        <w:br/>
        <w:t>Ковалевого сина й кріпацького сина&lt;br /&gt;</w:t>
        <w:br/>
        <w:t>І тієї, що смерть поборола&lt;br /&gt;</w:t>
        <w:br/>
        <w:t>Свого слова безсмертною крицею?&lt;br /&gt;</w:t>
        <w:br/>
        <w:t>Україно! Прокляттям ти вся загриміла,&lt;br /&gt;</w:t>
        <w:br/>
        <w:t>Гнівом ти вся налилась&lt;br /&gt;</w:t>
        <w:br/>
        <w:t>По тонкі золочені вінця, —&lt;br /&gt;</w:t>
        <w:br/>
        <w:t>І жага животворна твоя&lt;br /&gt;</w:t>
        <w:br/>
        <w:t>Стала помсти святою жагою!&lt;br /&gt;</w:t>
        <w:br/>
        <w:t>Ти жива, Україно моя,&lt;br /&gt;</w:t>
        <w:br/>
        <w:t>Ти жива у родині великій,&lt;br /&gt;</w:t>
        <w:br/>
        <w:t>У родині народів, що їх&lt;br /&gt;</w:t>
        <w:br/>
        <w:t>Сила Жовтня навіки з'єднала,&lt;br /&gt;</w:t>
        <w:br/>
        <w:t>Як єднає нагірні бурхливі річки&lt;br /&gt;</w:t>
        <w:br/>
        <w:t>І спокійні річки степові&lt;br /&gt;</w:t>
        <w:br/>
        <w:t>Море в лоні своїм незглибимім!&lt;br /&gt;</w:t>
        <w:br/>
        <w:t>Ти жива в мозолястих руках трудових,&lt;br /&gt;</w:t>
        <w:br/>
        <w:t>Що руками вояцькими стали,&lt;br /&gt;</w:t>
        <w:br/>
        <w:t>Ти жива, бо з тобою в бою,&lt;br /&gt;</w:t>
        <w:br/>
        <w:t>Всі очоливши братні народи,&lt;br /&gt;</w:t>
        <w:br/>
        <w:t>Той народ, що великого Леніна дав&lt;br /&gt;</w:t>
        <w:br/>
        <w:t>Людям і людству!&lt;br /&gt;</w:t>
        <w:br/>
        <w:t>Ти жива, Україно моя,&lt;br /&gt;</w:t>
        <w:br/>
        <w:t>Бо у гомоні вод твоїх чистих,&lt;br /&gt;</w:t>
        <w:br/>
        <w:t>Бо у шелесті нив твоїх рідних&lt;br /&gt;</w:t>
        <w:br/>
        <w:t>Ворогу — смерть!&lt;br /&gt;</w:t>
        <w:br/>
        <w:t>Ти жива, бо в безсмертнім братанні,&lt;br /&gt;</w:t>
        <w:br/>
        <w:t>Що окрилене Партії вітром,&lt;br /&gt;</w:t>
        <w:br/>
        <w:t>Що осяяне Партії сонцем,&lt;br /&gt;</w:t>
        <w:br/>
        <w:t>Ворогу — смерть!</w:t>
      </w:r>
    </w:p>
    <w:p>
      <w:r>
        <w:br/>
        <w:t>Голос прокляття.</w:t>
      </w:r>
    </w:p>
    <w:p>
      <w:r>
        <w:br/>
        <w:t>Від синього неба і синіх квіток,&lt;br /&gt;</w:t>
        <w:br/>
        <w:t>Від доброго серця і чистих думок,&lt;br /&gt;</w:t>
        <w:br/>
        <w:t>Від поля, повитого в ранішній сон,</w:t>
      </w:r>
    </w:p>
    <w:p>
      <w:r>
        <w:br/>
        <w:t>Як дар, як удар наш, зустріньте прокльоні&lt;br /&gt;</w:t>
        <w:br/>
        <w:t>Від рук, що пручались на матернім лоні,&lt;br /&gt;</w:t>
        <w:br/>
        <w:t>Від наших народжень, від наших агоній,&lt;br /&gt;</w:t>
        <w:br/>
        <w:t>Від пісні, від праці, від книг, від завзяття —&lt;br /&gt;</w:t>
        <w:br/>
        <w:t>Зустріньте прокляття!&lt;br /&gt;</w:t>
        <w:br/>
        <w:t>Немає покари, що вам заважка,&lt;br /&gt;</w:t>
        <w:br/>
        <w:t>На світі немає легкого листка,&lt;br /&gt;</w:t>
        <w:br/>
        <w:t>Що б каменем вам на сумління не ліг,&lt;br /&gt;</w:t>
        <w:br/>
        <w:t>Коли б хто сумління збудити в вас міг!&lt;br /&gt;</w:t>
        <w:br/>
        <w:t>Немає судді, що б здолав пом'якшити&lt;br /&gt;</w:t>
        <w:br/>
        <w:t>Вам вирок смертельний, поріддя несите,&lt;br /&gt;</w:t>
        <w:br/>
        <w:t>Немає руки, мозолями святої,&lt;br /&gt;</w:t>
        <w:br/>
        <w:t>Що вас не жадала б скарать за розбої!&lt;br /&gt;</w:t>
        <w:br/>
        <w:t>Те тіло, що впало від месницьких рук,&lt;br /&gt;</w:t>
        <w:br/>
        <w:t>Здаля облітає презирливий крук.&lt;br /&gt;</w:t>
        <w:br/>
        <w:t>Де крик душогуба навіки замовк, —&lt;br /&gt;</w:t>
        <w:br/>
        <w:t>З огидою виє зневажливий вовк.&lt;br /&gt;</w:t>
        <w:br/>
        <w:t>Земля вас не прийме в обійми святії,&lt;br /&gt;</w:t>
        <w:br/>
        <w:t>Лиш вітер-могута по світу розвіє&lt;br /&gt;</w:t>
        <w:br/>
        <w:t>У дебрі-пустині, на піски безводні,&lt;br /&gt;</w:t>
        <w:br/>
        <w:t>Розносячи ваші останки холодні.&lt;br /&gt;</w:t>
        <w:br/>
        <w:t>Від поля, від моря, від чорних могил,&lt;br /&gt;</w:t>
        <w:br/>
        <w:t>Від хмари пожарів, що тьмить небосхил,&lt;br /&gt;</w:t>
        <w:br/>
        <w:t>Від сиріт і вдів, від старців і калік —&lt;br /&gt;</w:t>
        <w:br/>
        <w:t>Прокльон вам навік!&lt;br /&gt;</w:t>
        <w:br/>
        <w:t>І я бачу її, бачу ту, кому до страдницьїих ніг клали поети всього світу і всіх століть найдорожчі свої приносини.&lt;br /&gt;</w:t>
        <w:br/>
        <w:t>Бачу матір.</w:t>
      </w:r>
    </w:p>
    <w:p>
      <w:r>
        <w:br/>
        <w:t>Простягла руки схудлі,&lt;br /&gt;</w:t>
        <w:br/>
        <w:t>Розчесала русі кудрі,&lt;br /&gt;</w:t>
        <w:br/>
        <w:t>Ой, що кучер до кучера, —&lt;br /&gt;</w:t>
        <w:br/>
        <w:t>Чи то ж краса докучила?</w:t>
      </w:r>
    </w:p>
    <w:p>
      <w:r>
        <w:br/>
        <w:t>Чи то ж літа не краснії,&lt;br /&gt;</w:t>
        <w:br/>
        <w:t>Чи оченьки не яснії?&lt;br /&gt;</w:t>
        <w:br/>
        <w:t>Ой не краса докучила —&lt;br /&gt;</w:t>
        <w:br/>
        <w:t>Гримить-гуде за тучами,</w:t>
      </w:r>
    </w:p>
    <w:p>
      <w:r>
        <w:br/>
        <w:t>Ллє зливою злостивою&lt;br /&gt;</w:t>
        <w:br/>
        <w:t>Над матір'ю над сивою.&lt;br /&gt;</w:t>
        <w:br/>
        <w:t>Іди ж, синку, кудрявчику,&lt;br /&gt;</w:t>
        <w:br/>
        <w:t>Кудрявчику-ласкавчику,</w:t>
      </w:r>
    </w:p>
    <w:p>
      <w:r>
        <w:br/>
        <w:t>Тройзіллячком умиваний,&lt;br /&gt;</w:t>
        <w:br/>
        <w:t>Яр-м'ятою укриваний,&lt;br /&gt;</w:t>
        <w:br/>
        <w:t>Сподіваний, угріваний!</w:t>
      </w:r>
    </w:p>
    <w:p>
      <w:r>
        <w:br/>
        <w:t>Уста стулю — мовчатиму,&lt;br /&gt;</w:t>
        <w:br/>
        <w:t>Сльозу в очах держатиму,&lt;br /&gt;</w:t>
        <w:br/>
        <w:t>Коня твого за поводи&lt;br /&gt;</w:t>
        <w:br/>
        <w:t>Сама візьму у проводи.</w:t>
      </w:r>
    </w:p>
    <w:p>
      <w:r>
        <w:br/>
        <w:t>Іди, іди, дитя моє,&lt;br /&gt;</w:t>
        <w:br/>
        <w:t>Не вкрий себе ні плямою,&lt;br /&gt;</w:t>
        <w:br/>
        <w:t>Брати стоять за брамою.</w:t>
      </w:r>
    </w:p>
    <w:p>
      <w:r>
        <w:br/>
        <w:t>Зовуть брати — в похід іти,&lt;br /&gt;</w:t>
        <w:br/>
        <w:t>В похід іти, народ вести.&lt;br /&gt;</w:t>
        <w:br/>
        <w:t>Кладу тобі печать одну,&lt;br /&gt;</w:t>
        <w:br/>
        <w:t>Як гнів моїх проклять, міцну:</w:t>
      </w:r>
    </w:p>
    <w:p>
      <w:r>
        <w:br/>
        <w:t>Бий ворога не мружачись,&lt;br /&gt;</w:t>
        <w:br/>
        <w:t>Усім життям напружачись,&lt;br /&gt;</w:t>
        <w:br/>
        <w:t>У серце бий недоброго,&lt;br /&gt;</w:t>
        <w:br/>
        <w:t>Бо роду ж ти хороброго.</w:t>
      </w:r>
    </w:p>
    <w:p>
      <w:r>
        <w:br/>
        <w:t>Уста стулю — мовчатиму,&lt;br /&gt;</w:t>
        <w:br/>
        <w:t>Сльозу в очах держатиму,&lt;br /&gt;</w:t>
        <w:br/>
        <w:t>Листів твоїх чекатиму.</w:t>
      </w:r>
    </w:p>
    <w:p>
      <w:r>
        <w:br/>
        <w:t>І йдуть сини, несучи в грудях материне благословенн я, —і гуде земля — і шумлять води — і труп ворожий сиру землю криє — і в серці озивається слово:</w:t>
      </w:r>
    </w:p>
    <w:p>
      <w:r>
        <w:br/>
        <w:t>Ти вся — жага, ти вся — горіння,&lt;br /&gt;</w:t>
        <w:br/>
        <w:t>Ти — лук, стріла і тетива,&lt;br /&gt;</w:t>
        <w:br/>
        <w:t>Століттям явлене видіння,&lt;br /&gt;</w:t>
        <w:br/>
        <w:t>Моя зірнице світова!</w:t>
      </w:r>
    </w:p>
    <w:p>
      <w:r>
        <w:br/>
        <w:t>Не раз таїли муку чорну&lt;br /&gt;</w:t>
        <w:br/>
        <w:t>Твої затиснені уста,&lt;br /&gt;</w:t>
        <w:br/>
        <w:t>Коли по воду животворну&lt;br /&gt;</w:t>
        <w:br/>
        <w:t>Ти йшла, мандрівнице свята.</w:t>
      </w:r>
    </w:p>
    <w:p>
      <w:r>
        <w:br/>
        <w:t>Як ти верталася додому&lt;br /&gt;</w:t>
        <w:br/>
        <w:t>Від райдужного джерела&lt;br /&gt;</w:t>
        <w:br/>
        <w:t>І на коромислі тугому&lt;br /&gt;</w:t>
        <w:br/>
        <w:t>Дві кінви золоті несла, —</w:t>
      </w:r>
    </w:p>
    <w:p>
      <w:r>
        <w:br/>
        <w:t>Напав розбійник із-за рогу,&lt;br /&gt;</w:t>
        <w:br/>
        <w:t>Розбив сосуди золоті&lt;br /&gt;</w:t>
        <w:br/>
        <w:t>І тіла вічномолодого&lt;br /&gt;</w:t>
        <w:br/>
        <w:t>Розп'яв безсмертя на хресті.</w:t>
      </w:r>
    </w:p>
    <w:p>
      <w:r>
        <w:br/>
        <w:t>І ти, розкинувши рамена,&lt;br /&gt;</w:t>
        <w:br/>
        <w:t>Дивилась, як дітей твоїх&lt;br /&gt;</w:t>
        <w:br/>
        <w:t>Орда розтоптує шалена,&lt;br /&gt;</w:t>
        <w:br/>
        <w:t>І ніж разить, і тне батіг,</w:t>
      </w:r>
    </w:p>
    <w:p>
      <w:r>
        <w:br/>
        <w:t>Як падають доми і вежі&lt;br /&gt;</w:t>
        <w:br/>
        <w:t>З блакиті гордої у прах,&lt;br /&gt;</w:t>
        <w:br/>
        <w:t>Як зміями повзуть пожежі&lt;br /&gt;</w:t>
        <w:br/>
        <w:t>По біло-голубих хатах,</w:t>
      </w:r>
    </w:p>
    <w:p>
      <w:r>
        <w:br/>
        <w:t>Як від вогню чорніють вишні,&lt;br /&gt;</w:t>
        <w:br/>
        <w:t>Отари й череди біжать,&lt;br /&gt;</w:t>
        <w:br/>
        <w:t>І тоне світ у тьмі кромішній,&lt;br /&gt;</w:t>
        <w:br/>
        <w:t>І стогне поле від проклять, —</w:t>
      </w:r>
    </w:p>
    <w:p>
      <w:r>
        <w:br/>
        <w:t>І погляд твій німий, о мати,&lt;br /&gt;</w:t>
        <w:br/>
        <w:t>Понад землею загримів,&lt;br /&gt;</w:t>
        <w:br/>
        <w:t>Заглушуючи всі гармати&lt;br /&gt;</w:t>
        <w:br/>
        <w:t>І всіх єднаючи синів.</w:t>
      </w:r>
    </w:p>
    <w:p>
      <w:r>
        <w:br/>
        <w:t>І почалась велика дія,&lt;br /&gt;</w:t>
        <w:br/>
        <w:t>Назнаменована пора, —&lt;br /&gt;</w:t>
        <w:br/>
        <w:t>І ще немає чародія,&lt;br /&gt;</w:t>
        <w:br/>
        <w:t>Ще не загострено пера,</w:t>
      </w:r>
    </w:p>
    <w:p>
      <w:r>
        <w:br/>
        <w:t>Ще не розгорнуто сувої,&lt;br /&gt;</w:t>
        <w:br/>
        <w:t>Щоб пурпурове начертать,&lt;br /&gt;</w:t>
        <w:br/>
        <w:t>Як з нелюдами у двобої&lt;br /&gt;</w:t>
        <w:br/>
        <w:t>Людська зарокотала рать.</w:t>
      </w:r>
    </w:p>
    <w:p>
      <w:r>
        <w:br/>
        <w:t>Відчувши в грудях спільну рану&lt;br /&gt;</w:t>
        <w:br/>
        <w:t>І спільний бачивши пожар,&lt;br /&gt;</w:t>
        <w:br/>
        <w:t>Устав пастух з Узбекистану,&lt;br /&gt;</w:t>
        <w:br/>
        <w:t>Із Тули — тесля та зброяр.</w:t>
      </w:r>
    </w:p>
    <w:p>
      <w:r>
        <w:br/>
        <w:t>Устав твій син, о рідна мати,&lt;br /&gt;</w:t>
        <w:br/>
        <w:t>З синами сестер-матерів,&lt;br /&gt;</w:t>
        <w:br/>
        <w:t>І на нападницькі гармати&lt;br /&gt;</w:t>
        <w:br/>
        <w:t>їх грім правдивий загримів.</w:t>
      </w:r>
    </w:p>
    <w:p>
      <w:r>
        <w:br/>
        <w:t>І хоч тяжкі іще дороги&lt;br /&gt;</w:t>
        <w:br/>
        <w:t>До світосяйного кінця, —&lt;br /&gt;</w:t>
        <w:br/>
        <w:t>З'єднала воля перемоги&lt;br /&gt;</w:t>
        <w:br/>
        <w:t>Всі чесні голови й серця.</w:t>
      </w:r>
    </w:p>
    <w:p>
      <w:r>
        <w:br/>
        <w:t>О, бачу я вогнем облиту&lt;br /&gt;</w:t>
        <w:br/>
        <w:t>Страждущу постать на хресті, —&lt;br /&gt;</w:t>
        <w:br/>
        <w:t>Та знаю: доки сонця-світу,&lt;br /&gt;</w:t>
        <w:br/>
        <w:t>Не зникне правда у житті,</w:t>
      </w:r>
    </w:p>
    <w:p>
      <w:r>
        <w:br/>
        <w:t>І вірю, нене, до загину,&lt;br /&gt;</w:t>
        <w:br/>
        <w:t>Що зійде промінь у долину,&lt;br /&gt;</w:t>
        <w:br/>
        <w:t>Неначе шабля золота, —&lt;br /&gt;</w:t>
        <w:br/>
        <w:t>І в заповідану годину&lt;br /&gt;</w:t>
        <w:br/>
        <w:t>В прозору тишу голубину&lt;br /&gt;</w:t>
        <w:br/>
        <w:t>Ти зійдеш, рідна, із хреста!</w:t>
      </w:r>
    </w:p>
    <w:p>
      <w:r>
        <w:br/>
        <w:t>1942 p. Нова редакція — 1956 p.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