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Зегар з полузегарком</w:t>
      </w:r>
    </w:p>
    <w:p>
      <w:r>
        <w:br/>
        <w:t xml:space="preserve"> АВТОР КО ЧИТАТЕЛЮ</w:t>
      </w:r>
    </w:p>
    <w:p>
      <w:r>
        <w:br/>
        <w:t>І О смерті пАм'ятай, і На суд будь чуткий,</w:t>
      </w:r>
    </w:p>
    <w:p>
      <w:r>
        <w:br/>
        <w:t>ВЕЛ ьмИ Час біжить сКоро, В бігу Своєм прудКИЙ.</w:t>
      </w:r>
    </w:p>
    <w:p>
      <w:r>
        <w:br/>
        <w:t>МИНУТИ</w:t>
      </w:r>
    </w:p>
    <w:p>
      <w:r>
        <w:br/>
        <w:t>До Зегарка належать єще і минути,</w:t>
      </w:r>
    </w:p>
    <w:p>
      <w:r>
        <w:br/>
        <w:t>прето подобно і тих не треба минути.</w:t>
      </w:r>
    </w:p>
    <w:p>
      <w:r>
        <w:br/>
        <w:t>Минути всіх общії</w:t>
      </w:r>
    </w:p>
    <w:p>
      <w:r>
        <w:br/>
        <w:t>Минет младенчество.</w:t>
      </w:r>
    </w:p>
    <w:p>
      <w:r>
        <w:br/>
        <w:t>Минет отрочество.</w:t>
      </w:r>
    </w:p>
    <w:p>
      <w:r>
        <w:br/>
        <w:t>Минет юношество.</w:t>
      </w:r>
    </w:p>
    <w:p>
      <w:r>
        <w:br/>
        <w:t>Минет мужество.</w:t>
      </w:r>
    </w:p>
    <w:p>
      <w:r>
        <w:br/>
        <w:t>Минет старчество.</w:t>
      </w:r>
    </w:p>
    <w:p>
      <w:r>
        <w:br/>
        <w:t>Минет престарілость.</w:t>
      </w:r>
    </w:p>
    <w:p>
      <w:r>
        <w:br/>
        <w:t>Минет весна.</w:t>
      </w:r>
    </w:p>
    <w:p>
      <w:r>
        <w:br/>
        <w:t>Минет літо.</w:t>
      </w:r>
    </w:p>
    <w:p>
      <w:r>
        <w:br/>
        <w:t>Минет осінь.</w:t>
      </w:r>
    </w:p>
    <w:p>
      <w:r>
        <w:br/>
        <w:t>Минет зима.</w:t>
      </w:r>
    </w:p>
    <w:p>
      <w:r>
        <w:br/>
        <w:t>Минуть всі літа.</w:t>
      </w:r>
    </w:p>
    <w:p>
      <w:r>
        <w:br/>
        <w:t>Минуть всі времена.</w:t>
      </w:r>
    </w:p>
    <w:p>
      <w:r>
        <w:br/>
        <w:t>А над все минет час покаянія.</w:t>
      </w:r>
    </w:p>
    <w:p>
      <w:r>
        <w:br/>
        <w:t>Минути злих</w:t>
      </w:r>
    </w:p>
    <w:p>
      <w:r>
        <w:br/>
        <w:t>Минет слава.</w:t>
      </w:r>
    </w:p>
    <w:p>
      <w:r>
        <w:br/>
        <w:t>Минет багатство.</w:t>
      </w:r>
    </w:p>
    <w:p>
      <w:r>
        <w:br/>
        <w:t>Минет честь.</w:t>
      </w:r>
    </w:p>
    <w:p>
      <w:r>
        <w:br/>
        <w:t>Минет п'янство.</w:t>
      </w:r>
    </w:p>
    <w:p>
      <w:r>
        <w:br/>
        <w:t>Минет помпа.</w:t>
      </w:r>
    </w:p>
    <w:p>
      <w:r>
        <w:br/>
        <w:t>Минет гордость.</w:t>
      </w:r>
    </w:p>
    <w:p>
      <w:r>
        <w:br/>
        <w:t>Минет пиха.</w:t>
      </w:r>
    </w:p>
    <w:p>
      <w:r>
        <w:br/>
        <w:t>Минет тщеславіє.</w:t>
      </w:r>
    </w:p>
    <w:p>
      <w:r>
        <w:br/>
        <w:t>Минуть високії думи.</w:t>
      </w:r>
    </w:p>
    <w:p>
      <w:r>
        <w:br/>
        <w:t>Минуть похлібства.</w:t>
      </w:r>
    </w:p>
    <w:p>
      <w:r>
        <w:br/>
        <w:t>Минуть пещоти.</w:t>
      </w:r>
    </w:p>
    <w:p>
      <w:r>
        <w:br/>
        <w:t>Минуть банкети, піятики/</w:t>
      </w:r>
    </w:p>
    <w:p>
      <w:r>
        <w:br/>
        <w:t>Минуть служби.</w:t>
      </w:r>
    </w:p>
    <w:p>
      <w:r>
        <w:br/>
        <w:t>Минуть дружби.</w:t>
      </w:r>
    </w:p>
    <w:p>
      <w:r>
        <w:br/>
        <w:t>Минуть жарти.</w:t>
      </w:r>
    </w:p>
    <w:p>
      <w:r>
        <w:br/>
        <w:t>Минуть сміхи.</w:t>
      </w:r>
    </w:p>
    <w:p>
      <w:r>
        <w:br/>
        <w:t>Минуть утіхи.</w:t>
      </w:r>
    </w:p>
    <w:p>
      <w:r>
        <w:br/>
        <w:t>Минуть роскоші.</w:t>
      </w:r>
    </w:p>
    <w:p>
      <w:r>
        <w:br/>
        <w:t>Минуть скарби.</w:t>
      </w:r>
    </w:p>
    <w:p>
      <w:r>
        <w:br/>
        <w:t>Минуть ради.</w:t>
      </w:r>
    </w:p>
    <w:p>
      <w:r>
        <w:br/>
        <w:t>Минуть зради.</w:t>
      </w:r>
    </w:p>
    <w:p>
      <w:r>
        <w:br/>
        <w:t>Минет хитрость.</w:t>
      </w:r>
    </w:p>
    <w:p>
      <w:r>
        <w:br/>
        <w:t>Минет ошуканство.</w:t>
      </w:r>
    </w:p>
    <w:p>
      <w:r>
        <w:br/>
        <w:t>Минет клямство.</w:t>
      </w:r>
    </w:p>
    <w:p>
      <w:r>
        <w:br/>
        <w:t>Минет зайзрость.</w:t>
      </w:r>
    </w:p>
    <w:p>
      <w:r>
        <w:br/>
        <w:t>Минет ненависть.</w:t>
      </w:r>
    </w:p>
    <w:p>
      <w:r>
        <w:br/>
        <w:t>Минет урода.</w:t>
      </w:r>
    </w:p>
    <w:p>
      <w:r>
        <w:br/>
        <w:t>Минет тілесная красота.</w:t>
      </w:r>
    </w:p>
    <w:p>
      <w:r>
        <w:br/>
        <w:t>Минет мужность.</w:t>
      </w:r>
    </w:p>
    <w:p>
      <w:r>
        <w:br/>
        <w:t>Минет сила.</w:t>
      </w:r>
    </w:p>
    <w:p>
      <w:r>
        <w:br/>
        <w:t>Минет красномовство.</w:t>
      </w:r>
    </w:p>
    <w:p>
      <w:r>
        <w:br/>
        <w:t>Минет удатность.</w:t>
      </w:r>
    </w:p>
    <w:p>
      <w:r>
        <w:br/>
        <w:t>Минет справность.</w:t>
      </w:r>
    </w:p>
    <w:p>
      <w:r>
        <w:br/>
        <w:t>Минуть драпіжства.</w:t>
      </w:r>
    </w:p>
    <w:p>
      <w:r>
        <w:br/>
        <w:t>Минуть кривоприсяжства.</w:t>
      </w:r>
    </w:p>
    <w:p>
      <w:r>
        <w:br/>
        <w:t>Минуть і прочая безчисленная суєтная,</w:t>
      </w:r>
    </w:p>
    <w:p>
      <w:r>
        <w:br/>
        <w:t>Альбовім все суєтіє чоловічеськоє,</w:t>
      </w:r>
    </w:p>
    <w:p>
      <w:r>
        <w:br/>
        <w:t>Єлико не будет по смерті,</w:t>
      </w:r>
    </w:p>
    <w:p>
      <w:r>
        <w:br/>
        <w:t>Не пребудет багатство, не снійдет слава,</w:t>
      </w:r>
    </w:p>
    <w:p>
      <w:r>
        <w:br/>
        <w:t>Нашедши бо смерть, вся сія погубить.</w:t>
      </w:r>
    </w:p>
    <w:p>
      <w:r>
        <w:br/>
        <w:t>Минути добрих</w:t>
      </w:r>
    </w:p>
    <w:p>
      <w:r>
        <w:br/>
        <w:t>Минуть хороби.</w:t>
      </w:r>
    </w:p>
    <w:p>
      <w:r>
        <w:br/>
        <w:t>Минуть преслідування.</w:t>
      </w:r>
    </w:p>
    <w:p>
      <w:r>
        <w:br/>
        <w:t>Минуть мученія.</w:t>
      </w:r>
    </w:p>
    <w:p>
      <w:r>
        <w:br/>
        <w:t>Минуть біди.</w:t>
      </w:r>
    </w:p>
    <w:p>
      <w:r>
        <w:br/>
        <w:t>Минуть скорбі.</w:t>
      </w:r>
    </w:p>
    <w:p>
      <w:r>
        <w:br/>
        <w:t>Минуть сльози.</w:t>
      </w:r>
    </w:p>
    <w:p>
      <w:r>
        <w:br/>
        <w:t>Минуть обиди.</w:t>
      </w:r>
    </w:p>
    <w:p>
      <w:r>
        <w:br/>
        <w:t>Минуть рани.</w:t>
      </w:r>
    </w:p>
    <w:p>
      <w:r>
        <w:br/>
        <w:t>Минуть наруганія.</w:t>
      </w:r>
    </w:p>
    <w:p>
      <w:r>
        <w:br/>
        <w:t>Минет голод.</w:t>
      </w:r>
    </w:p>
    <w:p>
      <w:r>
        <w:br/>
        <w:t>Минет прагненнє.</w:t>
      </w:r>
    </w:p>
    <w:p>
      <w:r>
        <w:br/>
        <w:t>Минет нагота.</w:t>
      </w:r>
    </w:p>
    <w:p>
      <w:r>
        <w:br/>
        <w:t>Минет убозство.</w:t>
      </w:r>
    </w:p>
    <w:p>
      <w:r>
        <w:br/>
        <w:t>Минет каліцтво.</w:t>
      </w:r>
    </w:p>
    <w:p>
      <w:r>
        <w:br/>
        <w:t>Минет сліпота.</w:t>
      </w:r>
    </w:p>
    <w:p>
      <w:r>
        <w:br/>
        <w:t>Минет німота.</w:t>
      </w:r>
    </w:p>
    <w:p>
      <w:r>
        <w:br/>
        <w:t>Минет хромота.</w:t>
      </w:r>
    </w:p>
    <w:p>
      <w:r>
        <w:br/>
        <w:t>Минуть труди, невчаси, невпокої.</w:t>
      </w:r>
    </w:p>
    <w:p>
      <w:r>
        <w:br/>
        <w:t>Минет всякоє злоє.</w:t>
      </w:r>
    </w:p>
    <w:p>
      <w:r>
        <w:br/>
        <w:t>Дві страшнії минути</w:t>
      </w:r>
    </w:p>
    <w:p>
      <w:r>
        <w:br/>
        <w:t>Мовить бовім господь: "Небо і земля мимо ідуть".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Зегар з полузегарком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