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Заплатив я податок кровавнй...</w:t>
      </w:r>
    </w:p>
    <w:p>
      <w:r>
        <w:br/>
        <w:t xml:space="preserve"> Заплатив я податок кровавий —&lt;br /&gt;</w:t>
        <w:br/>
        <w:t>сам у війську служив вісім літ,&lt;br /&gt;</w:t>
        <w:br/>
        <w:t>у війні з пруссаком став кулявий,&lt;br /&gt;</w:t>
        <w:br/>
        <w:t>надививсь на людей і на світ.&lt;br /&gt;</w:t>
        <w:br/>
        <w:t>А тепер і мій син уже служить...&lt;br /&gt;</w:t>
        <w:br/>
        <w:t>Я без нього не маю і сну,&lt;br /&gt;</w:t>
        <w:br/>
        <w:t>та нехай, як прийде, надолужить&lt;br /&gt;</w:t>
        <w:br/>
        <w:t>всю роботу, а я відпічну.&lt;br /&gt;</w:t>
        <w:br/>
        <w:t>Я старий і вже сили не маю,&lt;br /&gt;</w:t>
        <w:br/>
        <w:t>от живу, аби скорше у гріб,&lt;br /&gt;</w:t>
        <w:br/>
        <w:t>а ще тільки его дожидаю,&lt;br /&gt;</w:t>
        <w:br/>
        <w:t>щоб обняв по мені увесь хліб.&lt;br /&gt;</w:t>
        <w:br/>
        <w:t>Передвчера корову продав я,&lt;br /&gt;</w:t>
        <w:br/>
        <w:t>весь податок як слід заплатив&lt;br /&gt;</w:t>
        <w:br/>
        <w:t>і додому помалу вертав я,&lt;br /&gt;</w:t>
        <w:br/>
        <w:t>ні капельки нічого не пив.&lt;br /&gt;</w:t>
        <w:br/>
        <w:t>Аж ту чую — десь грає музика,&lt;br /&gt;</w:t>
        <w:br/>
        <w:t>я підходжу, стаю при вікні&lt;br /&gt;</w:t>
        <w:br/>
        <w:t>і дивлюсь: там кімната велика,&lt;br /&gt;</w:t>
        <w:br/>
        <w:t>офіцери сидять при вині.&lt;br /&gt;</w:t>
        <w:br/>
        <w:t>З них один по-німецьки шваргоче&lt;br /&gt;</w:t>
        <w:br/>
        <w:t>і підносить ось чарку вина,&lt;br /&gt;</w:t>
        <w:br/>
        <w:t>і всі разом стають і охоче&lt;br /&gt;</w:t>
        <w:br/>
        <w:t>випивають чарки аж до дна.</w:t>
      </w:r>
    </w:p>
    <w:p>
      <w:r>
        <w:br/>
        <w:t>"Ох, мій боже, мій боженьку милий!" —&lt;br /&gt;</w:t>
        <w:br/>
        <w:t>я зітхаю, дивлюсь і стою.&lt;br /&gt;</w:t>
        <w:br/>
        <w:t>За хвилинку одну і пропили&lt;br /&gt;</w:t>
        <w:br/>
        <w:t>офіцери корову мою...</w:t>
      </w:r>
    </w:p>
    <w:p>
      <w:r>
        <w:br/>
        <w:t>1894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Заплатив я податок кровавнй...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