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Закон кривавої помсти</w:t>
      </w:r>
    </w:p>
    <w:p>
      <w:r>
        <w:br/>
        <w:t xml:space="preserve"> &lt;p&gt;Сумні, дуже сумні вертались Ігореві дружинники в Київ без князя.</w:t>
      </w:r>
    </w:p>
    <w:p>
      <w:r>
        <w:br/>
        <w:t>Сумні стали перед княгинею Ольгою:</w:t>
      </w:r>
    </w:p>
    <w:p>
      <w:r>
        <w:br/>
        <w:t>— Княгине, ти вже вдовиця! — сказав аж по хвилині Стемид.</w:t>
      </w:r>
    </w:p>
    <w:p>
      <w:r>
        <w:br/>
        <w:t>— Що, як?! — скрикнула княгиня й під наглим ударом страшної вістки впала зомліла на руки придворних жінок.</w:t>
      </w:r>
    </w:p>
    <w:p>
      <w:r>
        <w:br/>
        <w:t>Сумні стояли дружинники, не знаючи, що їм діяти. А жінки заходилися біля княгині, привести її до памяті старалися. Княтиня розплющила очі й звернула їх на безрадних дружинників.</w:t>
      </w:r>
    </w:p>
    <w:p>
      <w:r>
        <w:br/>
        <w:t>— Оповідайте все! — сказала по хвилині.</w:t>
      </w:r>
    </w:p>
    <w:p>
      <w:r>
        <w:br/>
        <w:t>— Та може тепер недобре, може трохи пізніше? — процідив Стемид.</w:t>
      </w:r>
    </w:p>
    <w:p>
      <w:r>
        <w:br/>
        <w:t>— Ні, ні, тепер, зараз! Мені вже легше, я все видержу, — сказала княгиня, на ослоні сідаючи.</w:t>
      </w:r>
    </w:p>
    <w:p>
      <w:r>
        <w:br/>
        <w:t>І Стемид оповів усе, як було, як князь остався сам ще раз стягати полюддя для себе з деревлян, як деревляни повстали проти князя Ігоря, як зловили його, як жорстоко покарали.</w:t>
      </w:r>
    </w:p>
    <w:p>
      <w:r>
        <w:br/>
        <w:t>Княгиня слухала, здавалося, спокійно, та з затисненими губами.</w:t>
      </w:r>
    </w:p>
    <w:p>
      <w:r>
        <w:br/>
        <w:t>Коли Стемид скінчив оповідати, кормилець60</w:t>
      </w:r>
    </w:p>
    <w:p>
      <w:r>
        <w:br/>
        <w:t>[60] Кормилець — високий урядовець, що займався вихованням княжих дітей, виховник, опікун.</w:t>
      </w:r>
    </w:p>
    <w:p>
      <w:r>
        <w:br/>
        <w:t>[61] Ладо — муж, чоловік, милий. Слово це часто приходить у приспівах до веснянок: "Ой, ладо, ладо!", "Ой, дід ладо!" тощо. Поганські наші предки вірили в бога Лада й у богиню Ладу. Ладо був богом щастя, родинного ладу й весілля. Лада богинею любови, краси й усякого гаразду.</w:t>
      </w:r>
    </w:p>
    <w:p>
      <w:r>
        <w:br/>
        <w:t>Асмуд узяв княженка Святослава за рученьку, привів його перед княгиню й так сказав:</w:t>
      </w:r>
    </w:p>
    <w:p>
      <w:r>
        <w:br/>
        <w:t>— Княгине, ти мусиш зробити так, як вимагає стародавній закон — закон кривавої помсти. Кров князя Ігоря, твого чоловіка й великого князя київського, кличе до тебе: "Жінко моя, помстись на деревлянах за смерть лада61 твого, а ні, то дух мій на цьому світі тобі спокою не дасть!" І цей син твій малий, сирота Святослав, кличе до тебе: "Нене, помстись за смерть батька, а то я тебе за матір не признаватиму!"</w:t>
      </w:r>
    </w:p>
    <w:p>
      <w:r>
        <w:br/>
        <w:t>А княгиня обняла синочка та сказала:</w:t>
      </w:r>
    </w:p>
    <w:p>
      <w:r>
        <w:br/>
        <w:t>— Помщусь, синочку, помщусь! Знаю я той стародавній закон і помщусь за смерть чоловіка мого й великого князя Києва! Помщусь, присягаю перед Сонцем Трисвітлим, Дажбогом ясним і вогнем Перуна грізного!</w:t>
      </w:r>
    </w:p>
    <w:p>
      <w:r>
        <w:br/>
        <w:t>А жрець Радослав:</w:t>
      </w:r>
    </w:p>
    <w:p>
      <w:r>
        <w:br/>
        <w:t>— Пам'ятай, Княгине, присягу, а свідками твоєї присяги я, жрець Перунів, кормилець Асмуд, воєвода Свенельд і дружинники княжі. За зломання присяги жде, за звичаєм, страшна кара — смерть у вогні.</w:t>
      </w:r>
    </w:p>
    <w:p>
      <w:r>
        <w:br/>
        <w:t>— Додержу! — сказала княгиня твердо.</w:t>
      </w:r>
    </w:p>
    <w:p>
      <w:r>
        <w:br/>
        <w:t>І стала Ольга підготовляти похід на деревлян.</w:t>
      </w:r>
    </w:p>
    <w:p>
      <w:r>
        <w:br/>
        <w:t>Коли все було готове, рушила з великими силами на деревлянську землю.</w:t>
      </w:r>
    </w:p>
    <w:p>
      <w:r>
        <w:br/>
        <w:t>— Асмуде, — сказала — бери теж Святослава, хай і він мститься за батькову смерть!</w:t>
      </w:r>
    </w:p>
    <w:p>
      <w:r>
        <w:br/>
        <w:t>І вийшло військо деревлян проти Ольжиного. Коли вже обидва війська стали проти себе, сказала Ольга:</w:t>
      </w:r>
    </w:p>
    <w:p>
      <w:r>
        <w:br/>
        <w:t>— Святославчику, зачинай бій!</w:t>
      </w:r>
    </w:p>
    <w:p>
      <w:r>
        <w:br/>
        <w:t>І підніс малий Святослав слабою ще рученькою важкого списа й кинув на деревлян. І спис пролетів проміж вуха коневі й ударив у землю біля коневих ніг.</w:t>
      </w:r>
    </w:p>
    <w:p>
      <w:r>
        <w:br/>
        <w:t>І сказали Асмуд і Свенельд до дружини:</w:t>
      </w:r>
    </w:p>
    <w:p>
      <w:r>
        <w:br/>
        <w:t>— Князь почав уже, рушайте ж, дружино, за князем!</w:t>
      </w:r>
    </w:p>
    <w:p>
      <w:r>
        <w:br/>
        <w:t>І кинуласьс Ольжина дружина на деревлян з окликами:</w:t>
      </w:r>
    </w:p>
    <w:p>
      <w:r>
        <w:br/>
        <w:t>— Слава князеві Святославові, слава княгині Ользі!</w:t>
      </w:r>
    </w:p>
    <w:p>
      <w:r>
        <w:br/>
        <w:t>Не видержали деревляни напору Ольжиного війська, подалися. Пустилися тікати. Ольжине військо гналося за ними. Частину повбивало, а решта поховалася по городах. Найбільше ж в Іскоростені.</w:t>
      </w:r>
    </w:p>
    <w:p>
      <w:r>
        <w:br/>
        <w:t>— Ідемо на Іскоростень усіма силами! — сказала Ольга. — Це ж вони вбили мого чоловіка й князя вашого.</w:t>
      </w:r>
    </w:p>
    <w:p>
      <w:r>
        <w:br/>
        <w:t>І обступило Ольжине військо город Іскоростень. Нема куди й висмикнутися іскоростенцям. Та вони не журяться — стіни кріпкі, харчів доволі, вода в городі.</w:t>
      </w:r>
    </w:p>
    <w:p>
      <w:r>
        <w:br/>
        <w:t>Рік цілий стояла Ольга під Іскоростенем, та не могла взяти його ні голодом, ні приступом. Хоробро боронилися іскоростенці. Знали ж, що не милувати їх буде Ольга.</w:t>
      </w:r>
    </w:p>
    <w:p>
      <w:r>
        <w:br/>
        <w:t>І післала Ольга до них посла, щоб сказав їм:</w:t>
      </w:r>
    </w:p>
    <w:p>
      <w:r>
        <w:br/>
        <w:t>— Чого хочете досидіти? Уже всі ваші городи піддалися, мені й дань заплатили й обробляють свої ниви та землі свої, а ви хочете вимерти з голоду, не давши дані.</w:t>
      </w:r>
    </w:p>
    <w:p>
      <w:r>
        <w:br/>
        <w:t>Деревляни сказали:</w:t>
      </w:r>
    </w:p>
    <w:p>
      <w:r>
        <w:br/>
        <w:t>— Ми радо дали б данину, та ти хочеш за смерть свого чоловіка помститись.</w:t>
      </w:r>
    </w:p>
    <w:p>
      <w:r>
        <w:br/>
        <w:t>А Ольга веліла їм відповісти підступно:</w:t>
      </w:r>
    </w:p>
    <w:p>
      <w:r>
        <w:br/>
        <w:t>— Я вже не хочу мститися, тільки хочу взяти від вас невеличку данину. Коли замирюся з вами, відійду назад.</w:t>
      </w:r>
    </w:p>
    <w:p>
      <w:r>
        <w:br/>
        <w:t>А деревляни сказали:</w:t>
      </w:r>
    </w:p>
    <w:p>
      <w:r>
        <w:br/>
        <w:t>— Чого хочеш від нас? Радо заплатимо медом і шкурами.</w:t>
      </w:r>
    </w:p>
    <w:p>
      <w:r>
        <w:br/>
        <w:t>Вона ж відповіла їм:</w:t>
      </w:r>
    </w:p>
    <w:p>
      <w:r>
        <w:br/>
        <w:t>— Сьогодні в вас немає меду, ні шкур. Я небагато жадаю: дайте мені від диму по три голуби й по три горобці! Не хочу накладати великої дані, як мій чоловік. Знаю, що ви знемоглися за рік облоги.</w:t>
      </w:r>
    </w:p>
    <w:p>
      <w:r>
        <w:br/>
        <w:t>Зраділи деревляни. І зібрали від двора по три голуби й по три горобці та післали до Ольги з поклоном.</w:t>
      </w:r>
    </w:p>
    <w:p>
      <w:r>
        <w:br/>
        <w:t>І Ольга сказала їм:</w:t>
      </w:r>
    </w:p>
    <w:p>
      <w:r>
        <w:br/>
        <w:t>— Це вже ви покорилися мені й моєму синові. Вертайтеся в город! Я завтра відступлю від Іскоростеня й вернуся в Київ.</w:t>
      </w:r>
    </w:p>
    <w:p>
      <w:r>
        <w:br/>
        <w:t>З радісною вісткою вернулися деревлянські посли в город: "Ольга завтра відступає від города".</w:t>
      </w:r>
    </w:p>
    <w:p>
      <w:r>
        <w:br/>
        <w:t>І зраділи на цю вістку люди в городі.</w:t>
      </w:r>
    </w:p>
    <w:p>
      <w:r>
        <w:br/>
        <w:t>А Ольга веліла роздати кожному дружинникові по голубові або горобцеві.</w:t>
      </w:r>
    </w:p>
    <w:p>
      <w:r>
        <w:br/>
        <w:t>[62] Чир — порохно дерева, що його ще й досі в нас подекуди, не маючи сірників, уживають, щоб добути вогню кресалом.</w:t>
      </w:r>
    </w:p>
    <w:p>
      <w:r>
        <w:br/>
        <w:t>І наказала, щоб кожному голубові й горобцеві привязати ниткою чир,62 загорнений у малі платочки.</w:t>
      </w:r>
    </w:p>
    <w:p>
      <w:r>
        <w:br/>
        <w:t>— Коли смеркнеться, запаліть чир і пустіть усіх голубів і горобців! — наказала.</w:t>
      </w:r>
    </w:p>
    <w:p>
      <w:r>
        <w:br/>
        <w:t>І полетіли голуби та горобці в город. Голуби в голубники, а горобці в гнізда під стріхи. І зайнялися голубники, хати й клуні та стайні. Не було обійстя, де не горіло б. І годі було гасити, бо всі обійстя горіли. В переполосі стали люди тікати з города. А Ольга наказала людям своїм ловити їх.</w:t>
      </w:r>
    </w:p>
    <w:p>
      <w:r>
        <w:br/>
        <w:t>Так Ольга взяла підступом город. Старшину города покарала смертю, а нижчих — одних веліла повбивати, а других віддала в рабство своїм боярам і дружинникам.</w:t>
      </w:r>
    </w:p>
    <w:p>
      <w:r>
        <w:br/>
        <w:t>Тільки дуже невелике число залишила в городі й наложила на них дань велику. Дві частині дані йшло на Київ, а третина на Вишгород, бо був це Ольжин город іще за Ігоря.</w:t>
      </w:r>
    </w:p>
    <w:p>
      <w:r>
        <w:br/>
        <w:t>І пішла Ольга по деревлянській землі з сином своїм і з дружиною й настановляла закони та данину.</w:t>
      </w:r>
    </w:p>
    <w:p>
      <w:r>
        <w:br/>
        <w:t>Горда та вдоволена верталася княгиня в Київ.</w:t>
      </w:r>
    </w:p>
    <w:p>
      <w:r>
        <w:br/>
        <w:t>Біля церковці святого Іллі, що була вже тоді в Києві, стояв гурток християн. Між ними сивий старець, сліпий уже. За руку держало його мале дівчатко.</w:t>
      </w:r>
    </w:p>
    <w:p>
      <w:r>
        <w:br/>
        <w:t>Ольгу відразу зацікавила постать старця. Пізнала. Згадала свої дитячі роки, згадада незвичайного гостя, який віщував їй, що буде княгинею.</w:t>
      </w:r>
    </w:p>
    <w:p>
      <w:r>
        <w:br/>
        <w:t>Так, це він, це той самий старець.</w:t>
      </w:r>
    </w:p>
    <w:p>
      <w:r>
        <w:br/>
        <w:t>— Старче, — сказала, — яка шкода, що ти не можеш бачити мене. Я та сама Ольга, що ти їй, як була ще малою дівчиною, випророкував князювання. — Твое пророцтво здійснилося — я княгиня Києва.</w:t>
      </w:r>
    </w:p>
    <w:p>
      <w:r>
        <w:br/>
        <w:t>А старець підняв сліпі очі вгору, простягнув руки та гукнув:</w:t>
      </w:r>
    </w:p>
    <w:p>
      <w:r>
        <w:br/>
        <w:t>— Ти велика грішниця, княгине Ольго! Кров невинних громадян на твоїх руках!</w:t>
      </w:r>
    </w:p>
    <w:p>
      <w:r>
        <w:br/>
        <w:t>— Не невинних, вони вбили чоловіка мого! Я виконала свій обовязок кривавої помсти, — сказала Ольга голосом, наче оправдувалася.</w:t>
      </w:r>
    </w:p>
    <w:p>
      <w:r>
        <w:br/>
        <w:t>— Господь велить ворогам прощати, не мститися — сказав старець урочистим голосом.</w:t>
      </w:r>
    </w:p>
    <w:p>
      <w:r>
        <w:br/>
        <w:t>— Княгине, вели покарати старця за образу твою! — просили дружинники.</w:t>
      </w:r>
    </w:p>
    <w:p>
      <w:r>
        <w:br/>
        <w:t>— Ні, — сказала Ольга, — йому вільно говорити, бо він мені долю провіщав.</w:t>
      </w:r>
    </w:p>
    <w:p>
      <w:r>
        <w:br/>
        <w:t>І відїхала — а старець остався. Вітер доніс іще за княгинею слова старця:</w:t>
      </w:r>
    </w:p>
    <w:p>
      <w:r>
        <w:br/>
        <w:t>— Кайся, Ольго, кайся за гріхи твої!</w:t>
      </w:r>
    </w:p>
    <w:p>
      <w:r>
        <w:br/>
        <w:t>Від цієї зустрічі Ольга не мала спокою.</w:t>
      </w:r>
    </w:p>
    <w:p>
      <w:r>
        <w:br/>
        <w:t>І часто бачили люди, як вона заходила до старця, що жив біля церкви святого Іллі.</w:t>
      </w:r>
    </w:p>
    <w:p>
      <w:r>
        <w:br/>
        <w:t>Ніхто не знав, чого. А він навчав княгиню правд Христової віри.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кривавої помсти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