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Заячий секрет</w:t>
      </w:r>
    </w:p>
    <w:p>
      <w:r>
        <w:br/>
        <w:t xml:space="preserve"> Казка-жарт</w:t>
      </w:r>
    </w:p>
    <w:p>
      <w:r>
        <w:br/>
        <w:t>Заєць-батько у крамниці&lt;br /&gt;</w:t>
        <w:br/>
        <w:t>Піввідра купив пшениці,&lt;br /&gt;</w:t>
        <w:br/>
        <w:t>Сів з пшеницею на віз&lt;br /&gt;</w:t>
        <w:br/>
        <w:t>І на млин її завіз.&lt;br /&gt;</w:t>
        <w:br/>
        <w:t>У млині коза в спідниці&lt;br /&gt;</w:t>
        <w:br/>
        <w:t>Точно зважила пшеницю,&lt;br /&gt;</w:t>
        <w:br/>
        <w:t>А мірошник, сплюх-борсук,&lt;br /&gt;</w:t>
        <w:br/>
        <w:t>В діжку висипав мірчук,&lt;br /&gt;</w:t>
        <w:br/>
        <w:t>Записав його у книжку&lt;br /&gt;</w:t>
        <w:br/>
        <w:t>Та й вмостився спати в діжку—&lt;br /&gt;</w:t>
        <w:br/>
        <w:t>Ліг на лапу і за мить&lt;br /&gt;</w:t>
        <w:br/>
        <w:t>Так хропе, що млин тремтить.</w:t>
      </w:r>
    </w:p>
    <w:p>
      <w:r>
        <w:br/>
        <w:t>Бідний заєць ледь не плаче:&lt;br /&gt;</w:t>
        <w:br/>
        <w:t>— Встань, борсуче, встань, земляче.&lt;br /&gt;</w:t>
        <w:br/>
        <w:t>Роздери зайчаткам круп&lt;br /&gt;</w:t>
        <w:br/>
        <w:t>І на кашу, і на суп,&lt;br /&gt;</w:t>
        <w:br/>
        <w:t>Бо нема зимою паші,&lt;br /&gt;</w:t>
        <w:br/>
        <w:t>Діти ж просять супу й каші.&lt;br /&gt;</w:t>
        <w:br/>
        <w:t>— Хай пождуть зайчатка трішки,—&lt;br /&gt;</w:t>
        <w:br/>
        <w:t>Обізвавсь борсук із діжки.—&lt;br /&gt;</w:t>
        <w:br/>
        <w:t>Я лиш зиму пересплю,&lt;br /&gt;</w:t>
        <w:br/>
        <w:t>А весною круп вмелю.—&lt;br /&gt;</w:t>
        <w:br/>
        <w:t>Та й накрився з головою&lt;br /&gt;</w:t>
        <w:br/>
        <w:t>Кожушиною новою.&lt;br /&gt;</w:t>
        <w:br/>
        <w:t>Заєць схлипнув у млині:&lt;br /&gt;</w:t>
        <w:br/>
        <w:t>— Що ж робить тепер мені?—&lt;br /&gt;</w:t>
        <w:br/>
        <w:t>Лихо зайцеві у світі —&lt;br /&gt;</w:t>
        <w:br/>
        <w:t>Пропадуть без манни діти.&lt;br /&gt;</w:t>
        <w:br/>
        <w:t>Кізка ніжками туп-туп:&lt;br /&gt;</w:t>
        <w:br/>
        <w:t>— Ми самі намелем круп!—&lt;br /&gt;</w:t>
        <w:br/>
        <w:t>Та й бігом з відром угору,&lt;br /&gt;</w:t>
        <w:br/>
        <w:t>В кіш пшеницю сипле скоро.&lt;br /&gt;</w:t>
        <w:br/>
        <w:t>Затремтів старенький млин&lt;br /&gt;</w:t>
        <w:br/>
        <w:t>І почав молоти він...</w:t>
      </w:r>
    </w:p>
    <w:p>
      <w:r>
        <w:br/>
        <w:t>Розпрощавшися з козою,&lt;br /&gt;</w:t>
        <w:br/>
        <w:t>Заєць біг в ліси з крупою,&lt;br /&gt;</w:t>
        <w:br/>
        <w:t>А до зайця навпрошки&lt;br /&gt;</w:t>
        <w:br/>
        <w:t>Звідусіль спішать дітки,&lt;br /&gt;</w:t>
        <w:br/>
        <w:t>Похуділі, помарнілі,&lt;br /&gt;</w:t>
        <w:br/>
        <w:t>Та усі для зайця милі.&lt;br /&gt;</w:t>
        <w:br/>
        <w:t>Заєць каже казку їм&lt;br /&gt;</w:t>
        <w:br/>
        <w:t>І веде усіх у дім.&lt;br /&gt;</w:t>
        <w:br/>
        <w:t>В домі зайця піч здорова,&lt;br /&gt;</w:t>
        <w:br/>
        <w:t>А у ній сухенькі дрова.&lt;br /&gt;</w:t>
        <w:br/>
        <w:t>Заєць дрова запалив,&lt;br /&gt;</w:t>
        <w:br/>
        <w:t>У горня водиці влив,&lt;br /&gt;</w:t>
        <w:br/>
        <w:t>Із відра засипав круп&lt;br /&gt;</w:t>
        <w:br/>
        <w:t>Та й до печі туп-туп-туп:&lt;br /&gt;</w:t>
        <w:br/>
        <w:t>— Гей, варися, манна каша,&lt;br /&gt;</w:t>
        <w:br/>
        <w:t>На усю родину нашу...—&lt;br /&gt;</w:t>
        <w:br/>
        <w:t>Прямо з полум'я горщок&lt;br /&gt;</w:t>
        <w:br/>
        <w:t>Заєць ставить на пеньок.&lt;br /&gt;</w:t>
        <w:br/>
        <w:t>Наша вийшла без догани —&lt;br /&gt;</w:t>
        <w:br/>
        <w:t>Діти всю поїли манну,&lt;br /&gt;</w:t>
        <w:br/>
        <w:t>Потім, ставши укружка,&lt;br /&gt;</w:t>
        <w:br/>
        <w:t>Станцювали козачка.&lt;br /&gt;</w:t>
        <w:br/>
        <w:t>З того дня щодня без каші&lt;br /&gt;</w:t>
        <w:br/>
        <w:t>Не жили зайчата наші,&lt;br /&gt;</w:t>
        <w:br/>
        <w:t>І на диво звірини&lt;br /&gt;</w:t>
        <w:br/>
        <w:t>Стали дужими вони.&lt;br /&gt;</w:t>
        <w:br/>
        <w:t>Якось їх побіля лугу&lt;br /&gt;</w:t>
        <w:br/>
        <w:t>Перейняв старий вовцюга,&lt;br /&gt;</w:t>
        <w:br/>
        <w:t>Гнався, гнавсь за ними вовк,&lt;br /&gt;</w:t>
        <w:br/>
        <w:t>А який із того толк?&lt;br /&gt;</w:t>
        <w:br/>
        <w:t>Впав, захекавшись, в знемозі,&lt;br /&gt;</w:t>
        <w:br/>
        <w:t>А зайчата на дорозі&lt;br /&gt;</w:t>
        <w:br/>
        <w:t>Стали весело кружка&lt;br /&gt;</w:t>
        <w:br/>
        <w:t>Та й танцюють козачка.&lt;br /&gt;</w:t>
        <w:br/>
        <w:t>Вовк дивився, вовк журився&lt;br /&gt;</w:t>
        <w:br/>
        <w:t>І голодним в ліс поплівся;&lt;br /&gt;</w:t>
        <w:br/>
        <w:t>Знав би він секрет зайців,—&lt;br /&gt;</w:t>
        <w:br/>
        <w:t>Сам би кашу манну їв!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Заячий секрет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