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Забуті арієти</w:t>
      </w:r>
    </w:p>
    <w:p>
      <w:r>
        <w:br/>
        <w:t xml:space="preserve"> ЗАБУТІ АРІЄТИ</w:t>
      </w:r>
    </w:p>
    <w:p>
      <w:r>
        <w:br/>
        <w:t>* * *</w:t>
      </w:r>
    </w:p>
    <w:p>
      <w:r>
        <w:br/>
        <w:t>Це захоплене зомління,&lt;br /&gt;</w:t>
        <w:br/>
        <w:t>Це закохане томління,&lt;br /&gt;</w:t>
        <w:br/>
        <w:t>Хвильні трепети лісів&lt;br /&gt;</w:t>
        <w:br/>
        <w:t>У руках вітрів пестливих&lt;br /&gt;</w:t>
        <w:br/>
        <w:t>I між віток шелестливих&lt;br /&gt;</w:t>
        <w:br/>
        <w:t>Хор сп'янілих голосів.</w:t>
      </w:r>
    </w:p>
    <w:p>
      <w:r>
        <w:br/>
        <w:t>О, цей шелест, шемріт, шепіт,&lt;br /&gt;</w:t>
        <w:br/>
        <w:t>Воркіт, туркіт, цвіркіт, щебет,&lt;br /&gt;</w:t>
        <w:br/>
        <w:t>Журкіт, муркіт, свист і писк,&lt;br /&gt;</w:t>
        <w:br/>
        <w:t>Трав розмайних шелевіння,&lt;br /&gt;</w:t>
        <w:br/>
        <w:t>Шум води по моховинню,&lt;br /&gt;</w:t>
        <w:br/>
        <w:t>По камінню плеск та блиск...</w:t>
      </w:r>
    </w:p>
    <w:p>
      <w:r>
        <w:br/>
        <w:t>Хто ж до всього того шуму&lt;br /&gt;</w:t>
        <w:br/>
        <w:t>Вплів мотив тривоги й суму,&lt;br /&gt;</w:t>
        <w:br/>
        <w:t>Жаль снує душа — чия?&lt;br /&gt;</w:t>
        <w:br/>
        <w:t>То, напевно, ми з тобою&lt;br /&gt;</w:t>
        <w:br/>
        <w:t>День прощаємо журбою,&lt;br /&gt;</w:t>
        <w:br/>
        <w:t>То душа твоя й моя!</w:t>
      </w:r>
    </w:p>
    <w:p>
      <w:r>
        <w:br/>
        <w:t>* * *</w:t>
      </w:r>
    </w:p>
    <w:p>
      <w:r>
        <w:br/>
        <w:t>Крізь музичних вогнів колихання,&lt;br /&gt;</w:t>
        <w:br/>
        <w:t>Крізь незвично розгойданий гомін&lt;br /&gt;</w:t>
        <w:br/>
        <w:t>Я угадую давнього спомин&lt;br /&gt;</w:t>
        <w:br/>
        <w:t>I провістя нового кохання.</w:t>
      </w:r>
    </w:p>
    <w:p>
      <w:r>
        <w:br/>
        <w:t>Моє серце й душа в надпориві —&lt;br /&gt;</w:t>
        <w:br/>
        <w:t>Наче око гіганта подвійне,&lt;br /&gt;</w:t>
        <w:br/>
        <w:t>Де бринять, ніби мево сновійне,&lt;br /&gt;</w:t>
        <w:br/>
        <w:t>Всіх пісень переливи тремтливі.</w:t>
      </w:r>
    </w:p>
    <w:p>
      <w:r>
        <w:br/>
        <w:t>О, якої ще кращої смерті?&lt;br /&gt;</w:t>
        <w:br/>
        <w:t>Одступи од коханців, тривого!&lt;br /&gt;</w:t>
        <w:br/>
        <w:t>Дайте, релі, старого й нового —&lt;br /&gt;</w:t>
        <w:br/>
        <w:t>Любо вмерти в такій круговерті!</w:t>
      </w:r>
    </w:p>
    <w:p>
      <w:r>
        <w:br/>
        <w:t>* * *</w:t>
      </w:r>
    </w:p>
    <w:p>
      <w:r>
        <w:br/>
        <w:t>Із серця рветься плач,&lt;br /&gt;</w:t>
        <w:br/>
        <w:t>Як дощ іллється з неба.&lt;br /&gt;</w:t>
        <w:br/>
        <w:t>Від зради чи невдач,&lt;br /&gt;</w:t>
        <w:br/>
        <w:t>Відкіль цей тужний плач?</w:t>
      </w:r>
    </w:p>
    <w:p>
      <w:r>
        <w:br/>
        <w:t>О, хлюпотіння зливи&lt;br /&gt;</w:t>
        <w:br/>
        <w:t>По крівлях, по землі!&lt;br /&gt;</w:t>
        <w:br/>
        <w:t>На серце нещасливе&lt;br /&gt;</w:t>
        <w:br/>
        <w:t>Спливають співи зливи...</w:t>
      </w:r>
    </w:p>
    <w:p>
      <w:r>
        <w:br/>
        <w:t>Лягає без причин&lt;br /&gt;</w:t>
        <w:br/>
        <w:t>Туг&amp;#225; на серці туга.&lt;br /&gt;</w:t>
        <w:br/>
        <w:t>З відчаю хоч кричи!&lt;br /&gt;</w:t>
        <w:br/>
        <w:t>Печалюсь без причин.</w:t>
      </w:r>
    </w:p>
    <w:p>
      <w:r>
        <w:br/>
        <w:t>Від муки дітись ніде,&lt;br /&gt;</w:t>
        <w:br/>
        <w:t>Рве серце марний жаль.&lt;br /&gt;</w:t>
        <w:br/>
        <w:t>Любові й зненавиди&lt;br /&gt;</w:t>
        <w:br/>
        <w:t>Нема, а дітись ніде!</w:t>
      </w:r>
    </w:p>
    <w:p>
      <w:r>
        <w:br/>
        <w:t>* * *</w:t>
      </w:r>
    </w:p>
    <w:p>
      <w:r>
        <w:br/>
        <w:t>Душа, душа моя страждала,&lt;br /&gt;</w:t>
        <w:br/>
        <w:t>Любов, любов її терзала.</w:t>
      </w:r>
    </w:p>
    <w:p>
      <w:r>
        <w:br/>
        <w:t>Та я утіхи не знайшов,&lt;br /&gt;</w:t>
        <w:br/>
        <w:t>Хоч кинув я свою любов,</w:t>
      </w:r>
    </w:p>
    <w:p>
      <w:r>
        <w:br/>
        <w:t>Хоч цілим серцем і душею,&lt;br /&gt;</w:t>
        <w:br/>
        <w:t>Здавалось, розлучився з нею.</w:t>
      </w:r>
    </w:p>
    <w:p>
      <w:r>
        <w:br/>
        <w:t>Ніде я втіхи не знайшов,&lt;br /&gt;</w:t>
        <w:br/>
        <w:t>Хоч кинув я свою любов.</w:t>
      </w:r>
    </w:p>
    <w:p>
      <w:r>
        <w:br/>
        <w:t>I серце, серце надто чуле,&lt;br /&gt;</w:t>
        <w:br/>
        <w:t>Душі сказало: "Чи ж забули,</w:t>
      </w:r>
    </w:p>
    <w:p>
      <w:r>
        <w:br/>
        <w:t>Забули в гордій самоті&lt;br /&gt;</w:t>
        <w:br/>
        <w:t>Ми очі ті і губи ті?"</w:t>
      </w:r>
    </w:p>
    <w:p>
      <w:r>
        <w:br/>
        <w:t>Душа сказала серцю: "Хтозна?&lt;br /&gt;</w:t>
        <w:br/>
        <w:t>Розлука — пастка грандіозна:</w:t>
      </w:r>
    </w:p>
    <w:p>
      <w:r>
        <w:br/>
        <w:t>Втечеш від муки за сто миль,&lt;br /&gt;</w:t>
        <w:br/>
        <w:t>Стократно груди ранить біль".</w:t>
      </w:r>
    </w:p>
    <w:p>
      <w:r>
        <w:br/>
        <w:t>* * *</w:t>
      </w:r>
    </w:p>
    <w:p>
      <w:r>
        <w:br/>
        <w:t>О сумна пустеле!&lt;br /&gt;</w:t>
        <w:br/>
        <w:t>Я з нудьги вмираю...&lt;br /&gt;</w:t>
        <w:br/>
        <w:t>Сніг у даль безкраю&lt;br /&gt;</w:t>
        <w:br/>
        <w:t>Блиск примарний стеле.</w:t>
      </w:r>
    </w:p>
    <w:p>
      <w:r>
        <w:br/>
        <w:t>Небо тьміє мідно,&lt;br /&gt;</w:t>
        <w:br/>
        <w:t>Хмари хмуро висять,&lt;br /&gt;</w:t>
        <w:br/>
        <w:t>Зір нема, лиш видно,&lt;br /&gt;</w:t>
        <w:br/>
        <w:t>Як конає місяць.</w:t>
      </w:r>
    </w:p>
    <w:p>
      <w:r>
        <w:br/>
        <w:t>В далині імлистій&lt;br /&gt;</w:t>
        <w:br/>
        <w:t>Щось немов синіє...&lt;br /&gt;</w:t>
        <w:br/>
        <w:t>Ледве бовваніє&lt;br /&gt;</w:t>
        <w:br/>
        <w:t>Бідний ліс безлистий.</w:t>
      </w:r>
    </w:p>
    <w:p>
      <w:r>
        <w:br/>
        <w:t>Небо тьміє мідно,&lt;br /&gt;</w:t>
        <w:br/>
        <w:t>Хмари хмуро висять,&lt;br /&gt;</w:t>
        <w:br/>
        <w:t>Зір нема, лиш видно,&lt;br /&gt;</w:t>
        <w:br/>
        <w:t>Як конає місяць.</w:t>
      </w:r>
    </w:p>
    <w:p>
      <w:r>
        <w:br/>
        <w:t>Вам, худі вовцюги,&lt;br /&gt;</w:t>
        <w:br/>
        <w:t>Й вам, хрипкі ворони,&lt;br /&gt;</w:t>
        <w:br/>
        <w:t>Де знайти схорони,&lt;br /&gt;</w:t>
        <w:br/>
        <w:t>Вічні волоцюги?</w:t>
      </w:r>
    </w:p>
    <w:p>
      <w:r>
        <w:br/>
        <w:t>О сумна пустеле!&lt;br /&gt;</w:t>
        <w:br/>
        <w:t>Я з нудьги вмираю...&lt;br /&gt;</w:t>
        <w:br/>
        <w:t>Сніг у даль безкраю&lt;br /&gt;</w:t>
        <w:br/>
        <w:t>Блиск примарний стеле.</w:t>
      </w:r>
    </w:p>
    <w:p>
      <w:r>
        <w:br/>
        <w:t>* * *</w:t>
      </w:r>
    </w:p>
    <w:p>
      <w:r>
        <w:br/>
        <w:t>Солов'ю, що з високої вітки задивився&lt;br /&gt;</w:t>
        <w:br/>
        <w:t>на свій відбиток у річці, здається,&lt;br /&gt;</w:t>
        <w:br/>
        <w:t>ніби він упав у воду. Сидить на&lt;br /&gt;</w:t>
        <w:br/>
        <w:t>вершечку дуба і боїться потонути.&lt;br /&gt;</w:t>
        <w:br/>
        <w:t>Сірано де Бержерак&lt;br /&gt;</w:t>
        <w:br/>
        <w:t>Одкид дерев у озернім затоні сріблистім&lt;br /&gt;</w:t>
        <w:br/>
        <w:t>Димом береться імлистим,&lt;br /&gt;</w:t>
        <w:br/>
        <w:t>А угорі потопають у справжньому вітті&lt;br /&gt;</w:t>
        <w:br/>
        <w:t>Горлиць жалі сумовиті.</w:t>
      </w:r>
    </w:p>
    <w:p>
      <w:r>
        <w:br/>
        <w:t>Цей краєвид — твоєї, мандрівнику, долі&lt;br /&gt;</w:t>
        <w:br/>
        <w:t>Образ у нашій юдолі:&lt;br /&gt;</w:t>
        <w:br/>
        <w:t>Чуєш, між листям квилять у гіркій безнадії&lt;br /&gt;</w:t>
        <w:br/>
        <w:t>Всі твої втоплені мрії!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Забуті арієти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