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 Україну!</w:t>
      </w:r>
    </w:p>
    <w:p>
      <w:r>
        <w:br/>
        <w:t xml:space="preserve"> За Україну&lt;br /&gt;</w:t>
        <w:br/>
        <w:t>З огнем завзяття&lt;br /&gt;</w:t>
        <w:br/>
        <w:t>Рушаймо, браття,&lt;br /&gt;</w:t>
        <w:br/>
        <w:t>Всі вперед!&lt;br /&gt;</w:t>
        <w:br/>
        <w:t>Слушний час&lt;br /&gt;</w:t>
        <w:br/>
        <w:t>Кличе нас —&lt;br /&gt;</w:t>
        <w:br/>
        <w:t>Ну ж бо враз&lt;br /&gt;</w:t>
        <w:br/>
        <w:t>Сповнять святий наказ!&lt;br /&gt;</w:t>
        <w:br/>
        <w:t>За Україну,&lt;br /&gt;</w:t>
        <w:br/>
        <w:t>За її долю,&lt;br /&gt;</w:t>
        <w:br/>
        <w:t>За честь і волю,&lt;br /&gt;</w:t>
        <w:br/>
        <w:t>За народ!</w:t>
      </w:r>
    </w:p>
    <w:p>
      <w:r>
        <w:br/>
        <w:t>Ганебні пута&lt;br /&gt;</w:t>
        <w:br/>
        <w:t>Ми вже порвали&lt;br /&gt;</w:t>
        <w:br/>
        <w:t>І зруйнували&lt;br /&gt;</w:t>
        <w:br/>
        <w:t>Царський трон,&lt;br /&gt;</w:t>
        <w:br/>
        <w:t>З-під ярем&lt;br /&gt;</w:t>
        <w:br/>
        <w:t>І з тюрем,&lt;br /&gt;</w:t>
        <w:br/>
        <w:t>Де був гніт,&lt;br /&gt;</w:t>
        <w:br/>
        <w:t>Ми йдем на вільний світ!&lt;br /&gt;</w:t>
        <w:br/>
        <w:t>За Україну,&lt;br /&gt;</w:t>
        <w:br/>
        <w:t>За її долю,&lt;br /&gt;</w:t>
        <w:br/>
        <w:t>За честь і волю,&lt;br /&gt;</w:t>
        <w:br/>
        <w:t>За народ!</w:t>
      </w:r>
    </w:p>
    <w:p>
      <w:r>
        <w:br/>
        <w:t>О, Україно!&lt;br /&gt;</w:t>
        <w:br/>
        <w:t>О, рідна Ненько!&lt;br /&gt;</w:t>
        <w:br/>
        <w:t>Тобі вірненько&lt;br /&gt;</w:t>
        <w:br/>
        <w:t>Присягнем.&lt;br /&gt;</w:t>
        <w:br/>
        <w:t>Серця кров&lt;br /&gt;</w:t>
        <w:br/>
        <w:t>І любов —&lt;br /&gt;</w:t>
        <w:br/>
        <w:t>Все тобі&lt;br /&gt;</w:t>
        <w:br/>
        <w:t>Віддати в боротьбі!&lt;br /&gt;</w:t>
        <w:br/>
        <w:t>За Україну,&lt;br /&gt;</w:t>
        <w:br/>
        <w:t>За її долю,&lt;br /&gt;</w:t>
        <w:br/>
        <w:t>За честь і волю,&lt;br /&gt;</w:t>
        <w:br/>
        <w:t>За народ!</w:t>
      </w:r>
    </w:p>
    <w:p>
      <w:r>
        <w:br/>
        <w:t>Вперед же, браття!&lt;br /&gt;</w:t>
        <w:br/>
        <w:t>Наш прапор має,&lt;br /&gt;</w:t>
        <w:br/>
        <w:t>І сонце сяє&lt;br /&gt;</w:t>
        <w:br/>
        <w:t>Нам в очах!&lt;br /&gt;</w:t>
        <w:br/>
        <w:t>Дружний тиск,&lt;br /&gt;</w:t>
        <w:br/>
        <w:t>Зброї блиск,&lt;br /&gt;</w:t>
        <w:br/>
        <w:t>В серці гнів&lt;br /&gt;</w:t>
        <w:br/>
        <w:t>І з ним свобідний спів:&lt;br /&gt;</w:t>
        <w:br/>
        <w:t>За Україну,&lt;br /&gt;</w:t>
        <w:br/>
        <w:t>За її долю,&lt;br /&gt;</w:t>
        <w:br/>
        <w:t>За честь і волю,&lt;br /&gt;</w:t>
        <w:br/>
        <w:t>За народ!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Україну!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