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За мить щастя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мить щастя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