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сонетів на життя і на смерть Мадонни Лаури</w:t>
      </w:r>
    </w:p>
    <w:p>
      <w:r>
        <w:br/>
        <w:t xml:space="preserve"> Франческо Петрарка&lt;br /&gt;</w:t>
        <w:br/>
        <w:t>З сонетів на життя і на смерть Мадонни Лаури</w:t>
      </w:r>
    </w:p>
    <w:p>
      <w:r>
        <w:br/>
        <w:t>Перекладач: Михайло Орест&lt;br /&gt;</w:t>
        <w:br/>
        <w:t>Джерело: З книги: Орест М. Держава слова: Вірші та переклади — К.: Основи, 1995</w:t>
      </w:r>
    </w:p>
    <w:p>
      <w:r>
        <w:br/>
        <w:t>* * *</w:t>
      </w:r>
    </w:p>
    <w:p>
      <w:r>
        <w:br/>
        <w:t>Благословенні місяць, день і рік,&lt;br /&gt;</w:t>
        <w:br/>
        <w:t>Пора, година, край, містина мила,&lt;br /&gt;</w:t>
        <w:br/>
        <w:t>Коли краса її очей сп'янила&lt;br /&gt;</w:t>
        <w:br/>
        <w:t>Мене, і став я бранцем їх повік.</w:t>
      </w:r>
    </w:p>
    <w:p>
      <w:r>
        <w:br/>
        <w:t>Благословенні: біль, що в душу вник,&lt;br /&gt;</w:t>
        <w:br/>
        <w:t>Що об'явилась ним Ерота сила,&lt;br /&gt;</w:t>
        <w:br/>
        <w:t>Лук і стріла, що серце проразила,&lt;br /&gt;</w:t>
        <w:br/>
        <w:t>I рана, що пройшла в його тайник.</w:t>
      </w:r>
    </w:p>
    <w:p>
      <w:r>
        <w:br/>
        <w:t>Благословенні всі рази, коли я&lt;br /&gt;</w:t>
        <w:br/>
        <w:t>Ім'я моєї пані називав,&lt;br /&gt;</w:t>
        <w:br/>
        <w:t>Мої зітхання, порив, плач і мрія.</w:t>
      </w:r>
    </w:p>
    <w:p>
      <w:r>
        <w:br/>
        <w:t>Благословенні і рядки, що склав&lt;br /&gt;</w:t>
        <w:br/>
        <w:t>Я їй на честь і мисль моя: до неї&lt;br /&gt;</w:t>
        <w:br/>
        <w:t>Вона іде, до неї однієї.</w:t>
      </w:r>
    </w:p>
    <w:p>
      <w:r>
        <w:br/>
        <w:t>* * *</w:t>
      </w:r>
    </w:p>
    <w:p>
      <w:r>
        <w:br/>
        <w:t>Коли любов, схиливши зір, нетлінне&lt;br /&gt;</w:t>
        <w:br/>
        <w:t>Збирає дихання в одно зітхання&lt;br /&gt;</w:t>
        <w:br/>
        <w:t>I перетворює його в звучання&lt;br /&gt;</w:t>
        <w:br/>
        <w:t>Ясне, благе, небесне, янголине,</w:t>
      </w:r>
    </w:p>
    <w:p>
      <w:r>
        <w:br/>
        <w:t>Моє все серце так розкішно гине,&lt;br /&gt;</w:t>
        <w:br/>
        <w:t>I так нуртують мислі і бажання,&lt;br /&gt;</w:t>
        <w:br/>
        <w:t>Що мовлю я: "О мите, будь остання,&lt;br /&gt;</w:t>
        <w:br/>
        <w:t>Якщо такої гідний я кончини!"</w:t>
      </w:r>
    </w:p>
    <w:p>
      <w:r>
        <w:br/>
        <w:t>Але той голос, що в його я волі,&lt;br /&gt;</w:t>
        <w:br/>
        <w:t>Спиняє душу, відійти готову:&lt;br /&gt;</w:t>
        <w:br/>
        <w:t>Його впиваючи, вона блаженна.</w:t>
      </w:r>
    </w:p>
    <w:p>
      <w:r>
        <w:br/>
        <w:t>I знов живу я, і моєї долі&lt;br /&gt;</w:t>
        <w:br/>
        <w:t>Нить то вкоротить, то розгорне нову&lt;br /&gt;</w:t>
        <w:br/>
        <w:t>Вона, що межи нас, небес сирена.</w:t>
      </w:r>
    </w:p>
    <w:p>
      <w:r>
        <w:br/>
        <w:t>* * *</w:t>
      </w:r>
    </w:p>
    <w:p>
      <w:r>
        <w:br/>
        <w:t>Є звірі: сонця блиск їх зносить зір,&lt;br /&gt;</w:t>
        <w:br/>
        <w:t>I звірі є, що світла дар багатий&lt;br /&gt;</w:t>
        <w:br/>
        <w:t>Для них засильний, щоб його прийняти,-&lt;br /&gt;</w:t>
        <w:br/>
        <w:t>Підходить вечір їм і тіней мир.</w:t>
      </w:r>
    </w:p>
    <w:p>
      <w:r>
        <w:br/>
        <w:t>Є також інші: їх жене в простiр&lt;br /&gt;</w:t>
        <w:br/>
        <w:t>Назустріч сяєву порив крилатий,&lt;br /&gt;</w:t>
        <w:br/>
        <w:t>Хоч згубну міць його їм дано знати.&lt;br /&gt;</w:t>
        <w:br/>
        <w:t>Подібний я до них, я — бідний звір.</w:t>
      </w:r>
    </w:p>
    <w:p>
      <w:r>
        <w:br/>
        <w:t>Моєї пані світла не знесу я&lt;br /&gt;</w:t>
        <w:br/>
        <w:t>I чую, що шукатиму я всує&lt;br /&gt;</w:t>
        <w:br/>
        <w:t>Похмурих місць і пізньої доби.</w:t>
      </w:r>
    </w:p>
    <w:p>
      <w:r>
        <w:br/>
        <w:t>Сліз очі повняться, і біль їх жалить;&lt;br /&gt;</w:t>
        <w:br/>
        <w:t>I все ж іду я на наказ судьби&lt;br /&gt;</w:t>
        <w:br/>
        <w:t>До сонця, що мене — я знаю — спалить.</w:t>
      </w:r>
    </w:p>
    <w:p>
      <w:r>
        <w:br/>
        <w:t>* * *</w:t>
      </w:r>
    </w:p>
    <w:p>
      <w:r>
        <w:br/>
        <w:t>Хто чуд жадeн, які дійснять природа&lt;br /&gt;</w:t>
        <w:br/>
        <w:t>I небо, хай приходить подивляти&lt;br /&gt;</w:t>
        <w:br/>
        <w:t>Світило це, для світу забагате:&lt;br /&gt;</w:t>
        <w:br/>
        <w:t>Сліпий-бо світ, чужа йому чеснота.</w:t>
      </w:r>
    </w:p>
    <w:p>
      <w:r>
        <w:br/>
        <w:t>Хай він спішить, бо не триває врода,&lt;br /&gt;</w:t>
        <w:br/>
        <w:t>Гне ліпших смерть, а злим дає стояти,&lt;br /&gt;</w:t>
        <w:br/>
        <w:t>I та, що ждуть її богів палати,-&lt;br /&gt;</w:t>
        <w:br/>
        <w:t>Вона мине, прекрасна ця істота.</w:t>
      </w:r>
    </w:p>
    <w:p>
      <w:r>
        <w:br/>
        <w:t>Побачить він, прийшовши своєчасно,&lt;br /&gt;</w:t>
        <w:br/>
        <w:t>Співміру гожу всіх дарів і чарів,&lt;br /&gt;</w:t>
        <w:br/>
        <w:t>У ній, єдиній, явлену велично.</w:t>
      </w:r>
    </w:p>
    <w:p>
      <w:r>
        <w:br/>
        <w:t>I скаже він, що я віршую празно,&lt;br /&gt;</w:t>
        <w:br/>
        <w:t>Що надмір сяєва мій ум потьмарив,-&lt;br /&gt;</w:t>
        <w:br/>
        <w:t>А прийде пізно — плакатиме вічно.</w:t>
      </w:r>
    </w:p>
    <w:p>
      <w:r>
        <w:br/>
        <w:t>* * *</w:t>
      </w:r>
    </w:p>
    <w:p>
      <w:r>
        <w:br/>
        <w:t>Зефір життя вертає красноденне —&lt;br /&gt;</w:t>
        <w:br/>
        <w:t>Траву на запахущі оболоні,&lt;br /&gt;</w:t>
        <w:br/>
        <w:t>Первоцвіти то білі, то червоні&lt;br /&gt;</w:t>
        <w:br/>
        <w:t>I щебет Прокни з горем Філомени.</w:t>
      </w:r>
    </w:p>
    <w:p>
      <w:r>
        <w:br/>
        <w:t>Сміються луки, небо знов натхненне,&lt;br /&gt;</w:t>
        <w:br/>
        <w:t>Зевс радий радістю своєї доні,&lt;br /&gt;</w:t>
        <w:br/>
        <w:t>Все на землі, в повітрі, в воднім лоні&lt;br /&gt;</w:t>
        <w:br/>
        <w:t>Кохання знати хоче знов, блаженне.</w:t>
      </w:r>
    </w:p>
    <w:p>
      <w:r>
        <w:br/>
        <w:t>А я, нещасний? Тяжчі ще зітхання&lt;br /&gt;</w:t>
        <w:br/>
        <w:t>В моє вернулись серце; ключ від нього&lt;br /&gt;</w:t>
        <w:br/>
        <w:t>Вона взяла на небо в мить розстання.</w:t>
      </w:r>
    </w:p>
    <w:p>
      <w:r>
        <w:br/>
        <w:t>Все: цвіт і птиці голосу дзвінкого,&lt;br /&gt;</w:t>
        <w:br/>
        <w:t>I коло дам достойних упадання&lt;br /&gt;</w:t>
        <w:br/>
        <w:t>Мені — пустеля, повна звіру злого.</w:t>
      </w:r>
    </w:p>
    <w:p>
      <w:r>
        <w:br/>
        <w:t>* * *</w:t>
      </w:r>
    </w:p>
    <w:p>
      <w:r>
        <w:br/>
        <w:t>Як тужить соловей в цій тишині&lt;br /&gt;</w:t>
        <w:br/>
        <w:t>По любій подрузі чи по дитині!&lt;br /&gt;</w:t>
        <w:br/>
        <w:t>Його жалі побожні, зазивні&lt;br /&gt;</w:t>
        <w:br/>
        <w:t>Так ніжно ллються в небі і в долині.</w:t>
      </w:r>
    </w:p>
    <w:p>
      <w:r>
        <w:br/>
        <w:t>Зо мною всю він ніч. Його пісні&lt;br /&gt;</w:t>
        <w:br/>
        <w:t>Говорять про моєї долі тіні;&lt;br /&gt;</w:t>
        <w:br/>
        <w:t>Я каюсь: бо не вірилось мені,&lt;br /&gt;</w:t>
        <w:br/>
        <w:t>Що смерті злій підвладні і богині.</w:t>
      </w:r>
    </w:p>
    <w:p>
      <w:r>
        <w:br/>
        <w:t>Не мудрий той, хто певним жити звик!&lt;br /&gt;</w:t>
        <w:br/>
        <w:t>Хто б думав перстю бачити земною&lt;br /&gt;</w:t>
        <w:br/>
        <w:t>Цих двоє сонць і світла їх потік?</w:t>
      </w:r>
    </w:p>
    <w:p>
      <w:r>
        <w:br/>
        <w:t>Мій лютий жереб вирок свій прорік,&lt;br /&gt;</w:t>
        <w:br/>
        <w:t>Щоби спізнав я, зрошений сльозою:&lt;br /&gt;</w:t>
        <w:br/>
        <w:t>Істотам любленим — недовгий вік,</w:t>
      </w:r>
    </w:p>
    <w:p>
      <w:r>
        <w:br/>
        <w:t>* * *</w:t>
      </w:r>
    </w:p>
    <w:p>
      <w:r>
        <w:br/>
        <w:t>Всі ангели і духи всі верховні,&lt;br /&gt;</w:t>
        <w:br/>
        <w:t>Коли прийшла до горньої господи&lt;br /&gt;</w:t>
        <w:br/>
        <w:t>Мадонна, всі благої насолоди&lt;br /&gt;</w:t>
        <w:br/>
        <w:t>I захватів були побожних повні.</w:t>
      </w:r>
    </w:p>
    <w:p>
      <w:r>
        <w:br/>
        <w:t>"О, що за чар і сяєва сановні! —&lt;br /&gt;</w:t>
        <w:br/>
        <w:t>Вони казали,— цвіт такої вроди&lt;br /&gt;</w:t>
        <w:br/>
        <w:t>Вже від віків не зносився в висоти,&lt;br /&gt;</w:t>
        <w:br/>
        <w:t>Землі лишивши падоли гріховні".</w:t>
      </w:r>
    </w:p>
    <w:p>
      <w:r>
        <w:br/>
        <w:t>Вдоволена оселею новою,&lt;br /&gt;</w:t>
        <w:br/>
        <w:t>Вона найдосконаліших з собою&lt;br /&gt;</w:t>
        <w:br/>
        <w:t>Порівнює, але глядить часами</w:t>
      </w:r>
    </w:p>
    <w:p>
      <w:r>
        <w:br/>
        <w:t>Назад; я бачу в погляді чекання&lt;br /&gt;</w:t>
        <w:br/>
        <w:t>I лину в небеса всіма думками:&lt;br /&gt;</w:t>
        <w:br/>
        <w:t>"О, не барись!" — звучить її прохання.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сонетів на життя і на смерть Мадонни Лаури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