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З пісень бідака</w:t>
      </w:r>
    </w:p>
    <w:p>
      <w:r>
        <w:br/>
        <w:t xml:space="preserve"> На світі жити&lt;br /&gt;</w:t>
        <w:br/>
        <w:t>Все важче й важче,&lt;br /&gt;</w:t>
        <w:br/>
        <w:t>Переробити&lt;br /&gt;</w:t>
        <w:br/>
        <w:t>Долю на краще&lt;br /&gt;</w:t>
        <w:br/>
        <w:t>Важко мені.&lt;br /&gt;</w:t>
        <w:br/>
        <w:t>Молодість, радість —&lt;br /&gt;</w:t>
        <w:br/>
        <w:t>Все потаємці&lt;br /&gt;</w:t>
        <w:br/>
        <w:t>Я склав навіки&lt;br /&gt;</w:t>
        <w:br/>
        <w:t>Глибоко в серці —&lt;br /&gt;</w:t>
        <w:br/>
        <w:t>На самім дні.&lt;br /&gt;</w:t>
        <w:br/>
        <w:t>Чорного хліба,&lt;br /&gt;</w:t>
        <w:br/>
        <w:t>Хліба шукаю.&lt;br /&gt;</w:t>
        <w:br/>
        <w:t>Ходити мушу&lt;br /&gt;</w:t>
        <w:br/>
        <w:t>З краю до краю —&lt;br /&gt;</w:t>
        <w:br/>
        <w:t>Горе – не путь.&lt;br /&gt;</w:t>
        <w:br/>
        <w:t>Та коли потом&lt;br /&gt;</w:t>
        <w:br/>
        <w:t>Хліб я добуду, —&lt;br /&gt;</w:t>
        <w:br/>
        <w:t>Вирвуть сильніші,&lt;br /&gt;</w:t>
        <w:br/>
        <w:t>І, як приблуду,&lt;br /&gt;</w:t>
        <w:br/>
        <w:t>Геть проженуть.&lt;br /&gt;</w:t>
        <w:br/>
        <w:t>В праці кривавій&lt;br /&gt;</w:t>
        <w:br/>
        <w:t>Змучив я душу,&lt;br /&gt;</w:t>
        <w:br/>
        <w:t>Світ цей лукавий,&lt;br /&gt;</w:t>
        <w:br/>
        <w:t>Де жити мушу, —&lt;br /&gt;</w:t>
        <w:br/>
        <w:t>Ніби тюрма.&lt;br /&gt;</w:t>
        <w:br/>
        <w:t>Гляну – а скільки ж&lt;br /&gt;</w:t>
        <w:br/>
        <w:t>Хаток і поля!&lt;br /&gt;</w:t>
        <w:br/>
        <w:t>Де ж моє місце?&lt;br /&gt;</w:t>
        <w:br/>
        <w:t>Де моя доля?&lt;br /&gt;</w:t>
        <w:br/>
        <w:t>Ніде нема.</w:t>
      </w:r>
    </w:p>
    <w:p>
      <w:r>
        <w:br/>
        <w:t>1906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пісень бідака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