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 "Гімнів до ночі"</w:t>
      </w:r>
    </w:p>
    <w:p>
      <w:r>
        <w:br/>
        <w:t xml:space="preserve"> І</w:t>
      </w:r>
    </w:p>
    <w:p>
      <w:r>
        <w:br/>
        <w:t>Чи завжди буде вертатись ранок?&lt;br /&gt;</w:t>
        <w:br/>
        <w:t>Земного власть не мине ніколи?&lt;br /&gt;</w:t>
        <w:br/>
        <w:t>Буде гірка суєта поглинати&lt;br /&gt;</w:t>
        <w:br/>
        <w:t>Небесний ночі підліт?&lt;br /&gt;</w:t>
        <w:br/>
        <w:t>Не буде жертва любові таємна&lt;br /&gt;</w:t>
        <w:br/>
        <w:t>Горіти вічно?&lt;br /&gt;</w:t>
        <w:br/>
        <w:t>Приділеним є&lt;br /&gt;</w:t>
        <w:br/>
        <w:t>Світлу свій час&lt;br /&gt;</w:t>
        <w:br/>
        <w:t>I бодруванню —&lt;br /&gt;</w:t>
        <w:br/>
        <w:t>Але безчасним є владарство ночі,&lt;br /&gt;</w:t>
        <w:br/>
        <w:t>Вічним є тривання сну.&lt;br /&gt;</w:t>
        <w:br/>
        <w:t>Священний сне!&lt;br /&gt;</w:t>
        <w:br/>
        <w:t>О, не щаслив так рідко&lt;br /&gt;</w:t>
        <w:br/>
        <w:t>В поденщині нашій земній&lt;br /&gt;</w:t>
        <w:br/>
        <w:t>Того, хто ночі себе присвятив!&lt;br /&gt;</w:t>
        <w:br/>
        <w:t>Тільки безумці не бачать тебе&lt;br /&gt;</w:t>
        <w:br/>
        <w:t>I іншого сну не знають,&lt;br /&gt;</w:t>
        <w:br/>
        <w:t>Крім тіні,&lt;br /&gt;</w:t>
        <w:br/>
        <w:t>Яку спочутливо кидаєш ти на нас&lt;br /&gt;</w:t>
        <w:br/>
        <w:t>В годину смеркання&lt;br /&gt;</w:t>
        <w:br/>
        <w:t>Справжньої ночі.&lt;br /&gt;</w:t>
        <w:br/>
        <w:t>Не почувають вони тебе&lt;br /&gt;</w:t>
        <w:br/>
        <w:t>В злотнім плині виногрон,&lt;br /&gt;</w:t>
        <w:br/>
        <w:t>В чудесній олії&lt;br /&gt;</w:t>
        <w:br/>
        <w:t>Дерев мигдалевих&lt;br /&gt;</w:t>
        <w:br/>
        <w:t>I в соках брунатних маку.&lt;br /&gt;</w:t>
        <w:br/>
        <w:t>Вони не знають,&lt;br /&gt;</w:t>
        <w:br/>
        <w:t>Що саме ти&lt;br /&gt;</w:t>
        <w:br/>
        <w:t>Ніжної діви&lt;br /&gt;</w:t>
        <w:br/>
        <w:t>Грудь овіваєш&lt;br /&gt;</w:t>
        <w:br/>
        <w:t>I лоно твориш небом —&lt;br /&gt;</w:t>
        <w:br/>
        <w:t>Не прознають вони,&lt;br /&gt;</w:t>
        <w:br/>
        <w:t>Що з давніх легенд&lt;br /&gt;</w:t>
        <w:br/>
        <w:t>Ти, розкриваючи небо, назустріч виходиш&lt;br /&gt;</w:t>
        <w:br/>
        <w:t>I ключ несеш&lt;br /&gt;</w:t>
        <w:br/>
        <w:t>До жител Блаженних,&lt;br /&gt;</w:t>
        <w:br/>
        <w:t>Тайн безконечних&lt;br /&gt;</w:t>
        <w:br/>
        <w:t>Німотний после.</w:t>
      </w:r>
    </w:p>
    <w:p>
      <w:r>
        <w:br/>
        <w:t>ІІ</w:t>
      </w:r>
    </w:p>
    <w:p>
      <w:r>
        <w:br/>
        <w:t>Раз, коли ронив я гіркісні сльози, коли, розпустившися&lt;br /&gt;</w:t>
        <w:br/>
        <w:t>в болях, зникла моя надія, і я, самотній, стояв при сухому&lt;br /&gt;</w:t>
        <w:br/>
        <w:t>горбку, що в тіснім і темнім просторі образ зарив мого&lt;br /&gt;</w:t>
        <w:br/>
        <w:t>життя, самотній, яким ще ніколи не був ні один самотній,&lt;br /&gt;</w:t>
        <w:br/>
        <w:t>гнаний боязню невимовною, безсилий, ще тільки думка&lt;br /&gt;</w:t>
        <w:br/>
        <w:t>горя — і коли я оглядався, де мені допомога, ні вперед&lt;br /&gt;</w:t>
        <w:br/>
        <w:t>не був спроможен, ні назад — і з безконечною тугою горнувся&lt;br /&gt;</w:t>
        <w:br/>
        <w:t>до тікаючого, погаслого життя — тоді з блакитних далечин,&lt;br /&gt;</w:t>
        <w:br/>
        <w:t>з високостей давнього мого блаженства прийшло трепетання&lt;br /&gt;</w:t>
        <w:br/>
        <w:t>присмерку — і відразу розірвались узи народження, окови&lt;br /&gt;</w:t>
        <w:br/>
        <w:t>світла — відлетіла земна пишнота, а з нею і моя тягота.&lt;br /&gt;</w:t>
        <w:br/>
        <w:t>Туга спливлася в один новий, незбагненний світ — ти,&lt;br /&gt;</w:t>
        <w:br/>
        <w:t>захвате нічний, дрімото небес, перейшов надо мною. Містина&lt;br /&gt;</w:t>
        <w:br/>
        <w:t>тихо підвелась — над містиною витав мій визволений,&lt;br /&gt;</w:t>
        <w:br/>
        <w:t>новонароджений дух. Оболоком пороху став горбок, і крізь&lt;br /&gt;</w:t>
        <w:br/>
        <w:t>оболоко побачив я прояснені риси коханої. В її очах&lt;br /&gt;</w:t>
        <w:br/>
        <w:t>покоїлась вічність — я схопив її руки, і сльози стали&lt;br /&gt;</w:t>
        <w:br/>
        <w:t>іскристою, нерозривною сув'яззю. Тисячоліття відходили в&lt;br /&gt;</w:t>
        <w:br/>
        <w:t>далеч, немов гроза. На її шиї пролив я захоплені сльози&lt;br /&gt;</w:t>
        <w:br/>
        <w:t>новому життю — було то перше сновиддя в тобі. Воно минуло,&lt;br /&gt;</w:t>
        <w:br/>
        <w:t>але зостався відблиск його, довічна незрушима віра в нічні&lt;br /&gt;</w:t>
        <w:br/>
        <w:t>небеса і в сонце їх, кохану.</w:t>
      </w:r>
    </w:p>
    <w:p>
      <w:r>
        <w:br/>
        <w:t>ІІІ</w:t>
      </w:r>
    </w:p>
    <w:p>
      <w:r>
        <w:br/>
        <w:t>Тепер я знаю, коли останній буде ранок — коли вже не буде&lt;br /&gt;</w:t>
        <w:br/>
        <w:t>світло полохати ночі й любові, коли дрімота стане вічною&lt;br /&gt;</w:t>
        <w:br/>
        <w:t>і єдиним невичерпним сновиддям. Небесна втома вже ніколи&lt;br /&gt;</w:t>
        <w:br/>
        <w:t>мене не покине. Далека і трудна була дорога до святої&lt;br /&gt;</w:t>
        <w:br/>
        <w:t>могили, і хрест був тяжким. Чиї уста воложила раз&lt;br /&gt;</w:t>
        <w:br/>
        <w:t>кришталева хвиля, яка, звичайним чуттям незрима, струмує&lt;br /&gt;</w:t>
        <w:br/>
        <w:t>в темному лоні горбка, біля стіп якого розбивається прибій&lt;br /&gt;</w:t>
        <w:br/>
        <w:t>земного, хто стояв на цих намежних горах світу і вглядався&lt;br /&gt;</w:t>
        <w:br/>
        <w:t>по той бік, в нову країну, де ночі оселище: воістину не&lt;br /&gt;</w:t>
        <w:br/>
        <w:t>вернеться знову він у світ суєти, в країну, де правує&lt;br /&gt;</w:t>
        <w:br/>
        <w:t>світло і вічний неспокій домує. Вгорі він будує для себе&lt;br /&gt;</w:t>
        <w:br/>
        <w:t>житла, житла миру, томліє бажанням і любить, глядить&lt;br /&gt;</w:t>
        <w:br/>
        <w:t>по той бік, поки найжаданіша з усіх годин не порве його&lt;br /&gt;</w:t>
        <w:br/>
        <w:t>наниз — в глибину джерела. Земне спливе наверх і кане,&lt;br /&gt;</w:t>
        <w:br/>
        <w:t>омите висотою; але що стало святим через доторк любові,&lt;br /&gt;</w:t>
        <w:br/>
        <w:t>попливе, розкуте, укритими ходами в потойбічний світ,&lt;br /&gt;</w:t>
        <w:br/>
        <w:t>де воно, мов оболоки, зіллється з дорогими усопшими.</w:t>
      </w:r>
    </w:p>
    <w:p>
      <w:r>
        <w:br/>
        <w:t>IV</w:t>
      </w:r>
    </w:p>
    <w:p>
      <w:r>
        <w:br/>
        <w:t>Іду потойбіч,&lt;br /&gt;</w:t>
        <w:br/>
        <w:t>I кожен біль&lt;br /&gt;</w:t>
        <w:br/>
        <w:t>Розквітне з часом&lt;br /&gt;</w:t>
        <w:br/>
        <w:t>Як солодь і хміль&lt;br /&gt;</w:t>
        <w:br/>
        <w:t>Недовго ждати,&lt;br /&gt;</w:t>
        <w:br/>
        <w:t>Скінчиться путь,&lt;br /&gt;</w:t>
        <w:br/>
        <w:t>Сп'яніло я ляжу&lt;br /&gt;</w:t>
        <w:br/>
        <w:t>Любові на грудь.&lt;br /&gt;</w:t>
        <w:br/>
        <w:t>Життя безконечне&lt;br /&gt;</w:t>
        <w:br/>
        <w:t>Сплесне в мені,&lt;br /&gt;</w:t>
        <w:br/>
        <w:t>З висот побачу&lt;br /&gt;</w:t>
        <w:br/>
        <w:t>Тебе в низині.&lt;br /&gt;</w:t>
        <w:br/>
        <w:t>Погасне твій поблиск,&lt;br /&gt;</w:t>
        <w:br/>
        <w:t>Де мріє горбок,&lt;br /&gt;</w:t>
        <w:br/>
        <w:t>I тінь покладе там&lt;br /&gt;</w:t>
        <w:br/>
        <w:t>Свіжущий вінок.-&lt;br /&gt;</w:t>
        <w:br/>
        <w:t>Потужно, коханий,&lt;br /&gt;</w:t>
        <w:br/>
        <w:t>Мене впивай,&lt;br /&gt;</w:t>
        <w:br/>
        <w:t>По сні спізнаю&lt;br /&gt;</w:t>
        <w:br/>
        <w:t>Любов нехай!&lt;br /&gt;</w:t>
        <w:br/>
        <w:t>Плин смерті юнящий&lt;br /&gt;</w:t>
        <w:br/>
        <w:t>Я чую тепер,&lt;br /&gt;</w:t>
        <w:br/>
        <w:t>I кров моя стала&lt;br /&gt;</w:t>
        <w:br/>
        <w:t>Бальзам і етер.&lt;br /&gt;</w:t>
        <w:br/>
        <w:t>Я в мужній вірі&lt;br /&gt;</w:t>
        <w:br/>
        <w:t>Живу всі дні&lt;br /&gt;</w:t>
        <w:br/>
        <w:t>I мру ночами&lt;br /&gt;</w:t>
        <w:br/>
        <w:t>В святім огні.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"Гімнів до ночі"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