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Вовки і верблюжата</w:t>
      </w:r>
    </w:p>
    <w:p>
      <w:r>
        <w:br/>
        <w:t xml:space="preserve"> &lt;p&gt;Голодно живуть вовки у Прикаспійській пустині. Найгірше їм буває зимою: ховрашки сплять під землею, ящірки й ті поховалися й подубіли. А їсти хочеться.</w:t>
      </w:r>
    </w:p>
    <w:p>
      <w:r>
        <w:br/>
        <w:t>Найкраще було б упіймати верблюжа. Та коло нього є верблюдиця, а головне — люди! Людей же вовк боїться над усе.</w:t>
      </w:r>
    </w:p>
    <w:p>
      <w:r>
        <w:br/>
        <w:t>Ще є вівці — коло овець злі собаки і знову ж люди, ще й з рушницями. Отже, про овець і думати не доводиться. Коло верблюдів усе ж таки менше людей. Пасеться собі верблюдиця з верблюжам і ходить по степовій пустині, шукає, де є під снігом трава. Тоді розкопає копитом траву і їсть. І верблюжа коло неї. Як би його добратися до верблюжати?</w:t>
      </w:r>
    </w:p>
    <w:p>
      <w:r>
        <w:br/>
        <w:t>Верблюжа — воно ж дурне і цікаве. З ним можна б упоратись, якби не верблюдиця. А верблюдиця хоч і не дуже розумна, але сильна і здорова: як дасть ногою, так і покотишся в сніг. Ще й зареве, а тоді напевне прибіжать люди.</w:t>
      </w:r>
    </w:p>
    <w:p>
      <w:r>
        <w:br/>
        <w:t>Як його бути? Є такі старі вовки, що все ж таки їдять верблюжатину. Вовки знають, як упіймати верблюжа.</w:t>
      </w:r>
    </w:p>
    <w:p>
      <w:r>
        <w:br/>
        <w:t>Як підіймеш руку або помахаєш шапкою, воно зразу біжить до тебе обдивлятися, що воно таке. А як його ще погладити, то так і ходитиме цілий день коло тебе.</w:t>
      </w:r>
    </w:p>
    <w:p>
      <w:r>
        <w:br/>
        <w:t>Хто й зна, як вовки до того додумались, тільки буває такий старий вовцюга, що вміє підманити верблюжа.</w:t>
      </w:r>
    </w:p>
    <w:p>
      <w:r>
        <w:br/>
        <w:t>Як одійде верблюжа від матері, старий вовк перелізе поза горбами на череві, щоб поближче до верблюжати. Ляже на спину й лежить, але одну ногу підійме вгору. І меле цією ногою, наче то не нога, а товста бур'янина або ще щось незвичайне коливається під вітром.</w:t>
      </w:r>
    </w:p>
    <w:p>
      <w:r>
        <w:br/>
        <w:t>Як тільки побачить таке діло верблюжа, то йому стає цікаво, що воно таке. І підходить ближче.</w:t>
      </w:r>
    </w:p>
    <w:p>
      <w:r>
        <w:br/>
        <w:t>Та вовк не стрибає на нього. Ще й верблюдиця недалеко, і люди теж. Вовк тихенько перелазить на череві трохи далі. І знову ногу задере вгору і коливає нею.</w:t>
      </w:r>
    </w:p>
    <w:p>
      <w:r>
        <w:br/>
        <w:t>Бачить верблюжа, що цікава та штука тікає від нього, і хоче підійти ближче. Щоб вона наступила на верблюжа, то, може, верблюжа злякалося б і само втекло б до матері. Так ні, та штука сама тікає. Підійде верблюжа ближче, а та штука вже за іншим горбом манячить.</w:t>
      </w:r>
    </w:p>
    <w:p>
      <w:r>
        <w:br/>
        <w:t>Отак відведе старий вовк верблюжа від матері на кілометр чи більше, а тоді — стриб йому на горло і перервав.</w:t>
      </w:r>
    </w:p>
    <w:p>
      <w:r>
        <w:br/>
        <w:t>І їсть сам, не виє, не кличе інших вовків, бо можуть позбігатися люди. Наїсться і йде спати.</w:t>
      </w:r>
    </w:p>
    <w:p>
      <w:r>
        <w:br/>
        <w:t>Але казахам те верблюжа дуже дороге. Отже, вони сідають на коней, беруть собак і їдуть по вовчому сліду. Вовк наїсться і біжить не дуже охоче. Часто буває, що вдається вовка піймати. Як не того, що зарізав верблюжа, то бодай тих, що доїдали після нього. І вже тоді вовкам нема пощади. Цілим колгоспом, буває, ганяють вовків, бо без верблюда в пустині жити дуже трудно.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Вовки і верблюжата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